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e5c6f" w14:textId="6ee5c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оқытудың үлгілік оқу бағдарламаларын бекіту туралы" Қазақстан Республикасы Білім және ғылым министрінің міндетін атқарушының 2016 жылғы 12 тамыздағы № 499 бұйрығына өзгеріс енгізу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14 қазандағы № 422 бұйрығы. Қазақстан Республикасының Әділет министрлігінде 2022 жылғы 17 қазанда № 30183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"Мектепке дейінгі тәрбие мен оқытудың үлгілік оқу бағдарламаларын бекіту туралы" Қазақстан Республикасы Білім және ғылым министрінің міндетін атқарушының 2016 жылғы 12 тамыздағы № 499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14235 болып тіркелген)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4" w:id="1"/>
    <w:p>
      <w:pPr>
        <w:spacing w:after="0"/>
        <w:ind w:left="0"/>
        <w:jc w:val="both"/>
      </w:pPr>
      <w:r>
        <w:rPr>
          <w:rFonts w:ascii="Times New Roman"/>
          <w:b w:val="false"/>
          <w:i w:val="false"/>
          <w:color w:val="000000"/>
          <w:sz w:val="28"/>
        </w:rPr>
        <w:t>
      2. Қазақстан Республикасы Оқу-ағарту министрлігінің Мектепке дейінгі білім департаменті заңнамада белгіленген тәртіппен:</w:t>
      </w:r>
    </w:p>
    <w:bookmarkEnd w:id="1"/>
    <w:bookmarkStart w:name="z5"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2"/>
    <w:bookmarkStart w:name="z6" w:id="3"/>
    <w:p>
      <w:pPr>
        <w:spacing w:after="0"/>
        <w:ind w:left="0"/>
        <w:jc w:val="both"/>
      </w:pPr>
      <w:r>
        <w:rPr>
          <w:rFonts w:ascii="Times New Roman"/>
          <w:b w:val="false"/>
          <w:i w:val="false"/>
          <w:color w:val="000000"/>
          <w:sz w:val="28"/>
        </w:rPr>
        <w:t>
      2) осы бұйрықты Қазақстан Республикасы Оқу-ағарту министрлігінің интернет-ресурсында орналастыруды қамтамасыз етсін;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8"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4"/>
    <w:bookmarkStart w:name="z9" w:id="5"/>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 және 2022 жылғы 1 қыркүйегінен бастап туындаған құқықтық қатынастарға қолданылады.</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Оқу-ағарту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Оқу-ағарту министрі</w:t>
            </w:r>
            <w:r>
              <w:br/>
            </w:r>
            <w:r>
              <w:rPr>
                <w:rFonts w:ascii="Times New Roman"/>
                <w:b w:val="false"/>
                <w:i w:val="false"/>
                <w:color w:val="000000"/>
                <w:sz w:val="20"/>
              </w:rPr>
              <w:t>2022 жылғы 14 қазандағы</w:t>
            </w:r>
            <w:r>
              <w:br/>
            </w:r>
            <w:r>
              <w:rPr>
                <w:rFonts w:ascii="Times New Roman"/>
                <w:b w:val="false"/>
                <w:i w:val="false"/>
                <w:color w:val="000000"/>
                <w:sz w:val="20"/>
              </w:rPr>
              <w:t>№ 422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12 тамыздағы</w:t>
            </w:r>
            <w:r>
              <w:br/>
            </w:r>
            <w:r>
              <w:rPr>
                <w:rFonts w:ascii="Times New Roman"/>
                <w:b w:val="false"/>
                <w:i w:val="false"/>
                <w:color w:val="000000"/>
                <w:sz w:val="20"/>
              </w:rPr>
              <w:t>№ 499 бұйрығына</w:t>
            </w:r>
            <w:r>
              <w:br/>
            </w:r>
            <w:r>
              <w:rPr>
                <w:rFonts w:ascii="Times New Roman"/>
                <w:b w:val="false"/>
                <w:i w:val="false"/>
                <w:color w:val="000000"/>
                <w:sz w:val="20"/>
              </w:rPr>
              <w:t>1-қосымша</w:t>
            </w:r>
          </w:p>
        </w:tc>
      </w:tr>
    </w:tbl>
    <w:bookmarkStart w:name="z12" w:id="6"/>
    <w:p>
      <w:pPr>
        <w:spacing w:after="0"/>
        <w:ind w:left="0"/>
        <w:jc w:val="left"/>
      </w:pPr>
      <w:r>
        <w:rPr>
          <w:rFonts w:ascii="Times New Roman"/>
          <w:b/>
          <w:i w:val="false"/>
          <w:color w:val="000000"/>
        </w:rPr>
        <w:t xml:space="preserve"> Мектепке дейінгі тәрбие мен оқытудың үлгілік оқу бағдарламасы</w:t>
      </w:r>
    </w:p>
    <w:bookmarkEnd w:id="6"/>
    <w:p>
      <w:pPr>
        <w:spacing w:after="0"/>
        <w:ind w:left="0"/>
        <w:jc w:val="left"/>
      </w:pPr>
    </w:p>
    <w:p>
      <w:pPr>
        <w:spacing w:after="0"/>
        <w:ind w:left="0"/>
        <w:jc w:val="both"/>
      </w:pPr>
      <w:r>
        <w:rPr>
          <w:rFonts w:ascii="Times New Roman"/>
          <w:b w:val="false"/>
          <w:i w:val="false"/>
          <w:color w:val="000000"/>
          <w:sz w:val="28"/>
        </w:rPr>
        <w:t xml:space="preserve">
      1. Мектепке дейінгі тәрбие мен оқытудың үлгілік оқу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"Білім туралы" Қазақстан Республикасы Заңының </w:t>
      </w:r>
      <w:r>
        <w:rPr>
          <w:rFonts w:ascii="Times New Roman"/>
          <w:b w:val="false"/>
          <w:i w:val="false"/>
          <w:color w:val="000000"/>
          <w:sz w:val="28"/>
        </w:rPr>
        <w:t>4-бабының</w:t>
      </w:r>
      <w:r>
        <w:rPr>
          <w:rFonts w:ascii="Times New Roman"/>
          <w:b w:val="false"/>
          <w:i w:val="false"/>
          <w:color w:val="000000"/>
          <w:sz w:val="28"/>
        </w:rPr>
        <w:t xml:space="preserve"> 6-тармағына және 14-бабының 1-тармағына,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мемлекеттік жалпыға міндетті стандартының (Нормативтік құқықтық актілерді мемлекеттік тіркеу тізілімінде № 29031 болып тіркелген) (бұдан әрі - Стандарт) талаптарына сәйкес әзірленді.</w:t>
      </w:r>
    </w:p>
    <w:bookmarkStart w:name="z14" w:id="7"/>
    <w:p>
      <w:pPr>
        <w:spacing w:after="0"/>
        <w:ind w:left="0"/>
        <w:jc w:val="both"/>
      </w:pPr>
      <w:r>
        <w:rPr>
          <w:rFonts w:ascii="Times New Roman"/>
          <w:b w:val="false"/>
          <w:i w:val="false"/>
          <w:color w:val="000000"/>
          <w:sz w:val="28"/>
        </w:rPr>
        <w:t>
      2. Бағдарламаның мақсаты әр баланың қызығушылықтарын, ерекшеліктері мен қажеттіліктерін ескере отырып, жалпы адами және ұлттық құндылықтар негізінде оларды толыққанды дамыту мен әлеуетін ашу болып табылады.</w:t>
      </w:r>
    </w:p>
    <w:bookmarkEnd w:id="7"/>
    <w:bookmarkStart w:name="z15" w:id="8"/>
    <w:p>
      <w:pPr>
        <w:spacing w:after="0"/>
        <w:ind w:left="0"/>
        <w:jc w:val="both"/>
      </w:pPr>
      <w:r>
        <w:rPr>
          <w:rFonts w:ascii="Times New Roman"/>
          <w:b w:val="false"/>
          <w:i w:val="false"/>
          <w:color w:val="000000"/>
          <w:sz w:val="28"/>
        </w:rPr>
        <w:t>
      3. Бағдарламаның міндеттері мектеп жасына дейінгі балаларды тәрбиелеу мен оқыту үшін жайлы және қауіпсіз білім беру жағдайларын жасау, баланың даралығы мен субъективтілігін қолдауға бағытталған дамытушы заттық-кеңістіктік ортаны, оның ішінде арнайы ортаны құру, олардың жас ерекшеліктеріне сәйкес біліктері мен дағдыларын қалыптастыру, мектепке дейінгі білім берудің сабақтастығы мен үздіксіздігі ұстанымдарын қамтамасыз ету, балалардың физикалық дамуы, коммуникативтік, танымдық, зияткерлік, шығармашылық дағдыларын, зерттеушілік қабілеттерін дамыту, әлеуметтік-эмоционалдық дағдыларын қалыптастыру, баланың зияткерлік, әлеуметтік дағдыларын және тұлғасын дамыту үшін инновациялық әдістер мен технологияларды қолдану, оқыту, дамыту және тәрбиелеу міндеттерінің бірлігін қамтамасыз ету, балаларды қазақ халқының ұлттық құндылықтарына, отбасылық құндылықтарға, отаншылдыққа, Отанға деген сүйіспеншілікке, мәдени-әлеуметтік нормаларға баулу, балаларды дамыту мен тәрбиелеу үшін отбасы мен мектепке дейінгі ұйымның күш-жігерін біріктіру, баланың мектепте оқуға физикалық, психологиялық, эмоционалдық, әлеуметтік дайындығы үшін тең бастапқы мүмкіндіктерді беру болып табылады.</w:t>
      </w:r>
    </w:p>
    <w:bookmarkEnd w:id="8"/>
    <w:bookmarkStart w:name="z16" w:id="9"/>
    <w:p>
      <w:pPr>
        <w:spacing w:after="0"/>
        <w:ind w:left="0"/>
        <w:jc w:val="both"/>
      </w:pPr>
      <w:r>
        <w:rPr>
          <w:rFonts w:ascii="Times New Roman"/>
          <w:b w:val="false"/>
          <w:i w:val="false"/>
          <w:color w:val="000000"/>
          <w:sz w:val="28"/>
        </w:rPr>
        <w:t>
      4. Бағдарламаның мазмұны:</w:t>
      </w:r>
    </w:p>
    <w:bookmarkEnd w:id="9"/>
    <w:p>
      <w:pPr>
        <w:spacing w:after="0"/>
        <w:ind w:left="0"/>
        <w:jc w:val="both"/>
      </w:pPr>
      <w:r>
        <w:rPr>
          <w:rFonts w:ascii="Times New Roman"/>
          <w:b w:val="false"/>
          <w:i w:val="false"/>
          <w:color w:val="000000"/>
          <w:sz w:val="28"/>
        </w:rPr>
        <w:t>
      дені сау баланы тәрбиелеуді, өз денсаулығына саналы түрде қарауды, салауатты өмір салты негіздерін, қауіпсіз өмір сүру дағдыларын қалыптастыруға;</w:t>
      </w:r>
    </w:p>
    <w:p>
      <w:pPr>
        <w:spacing w:after="0"/>
        <w:ind w:left="0"/>
        <w:jc w:val="both"/>
      </w:pPr>
      <w:r>
        <w:rPr>
          <w:rFonts w:ascii="Times New Roman"/>
          <w:b w:val="false"/>
          <w:i w:val="false"/>
          <w:color w:val="000000"/>
          <w:sz w:val="28"/>
        </w:rPr>
        <w:t xml:space="preserve">
      балалардың жеке ерекшеліктері мен қажеттіліктерін ескере отырып, ауызекі сөйлеуді, сөздік қорды қалыптастыруды, өмірде әртүрлі жағдайлардағы қарым-қатынас дағдыларын меңгертуге, қолдың ұсақ моторикасын, командада жұмыс істеу дағдыларын дамытуға; </w:t>
      </w:r>
    </w:p>
    <w:p>
      <w:pPr>
        <w:spacing w:after="0"/>
        <w:ind w:left="0"/>
        <w:jc w:val="both"/>
      </w:pPr>
      <w:r>
        <w:rPr>
          <w:rFonts w:ascii="Times New Roman"/>
          <w:b w:val="false"/>
          <w:i w:val="false"/>
          <w:color w:val="000000"/>
          <w:sz w:val="28"/>
        </w:rPr>
        <w:t>
      тәрбиеленушілердің қоршаған әлеммен өзара қарым-қатынас жасауына қажетті танымдық және зерттеушілік әрекеттің қарапайым дағдыларын меңгертуге;</w:t>
      </w:r>
    </w:p>
    <w:p>
      <w:pPr>
        <w:spacing w:after="0"/>
        <w:ind w:left="0"/>
        <w:jc w:val="both"/>
      </w:pPr>
      <w:r>
        <w:rPr>
          <w:rFonts w:ascii="Times New Roman"/>
          <w:b w:val="false"/>
          <w:i w:val="false"/>
          <w:color w:val="000000"/>
          <w:sz w:val="28"/>
        </w:rPr>
        <w:t>
      өнер туындыларын қабылдау мен түсіну дағдыларын қалыптастыру, қоршаған әлемді эмоционалды тану, тәрбиеленушілердің өзіндік шығармашылық іс-әрекеті үшін жағдай жасауға;</w:t>
      </w:r>
    </w:p>
    <w:p>
      <w:pPr>
        <w:spacing w:after="0"/>
        <w:ind w:left="0"/>
        <w:jc w:val="both"/>
      </w:pPr>
      <w:r>
        <w:rPr>
          <w:rFonts w:ascii="Times New Roman"/>
          <w:b w:val="false"/>
          <w:i w:val="false"/>
          <w:color w:val="000000"/>
          <w:sz w:val="28"/>
        </w:rPr>
        <w:t>
      тәрбиеленушілерді, оның ішінде ерекше білім беру қажеттіліктері бар балаларды оң әлеуметтендіру, оларды әлеуметтік-мәдени нормаларға, қоғам және мемлекет, отбасы дәстүрлеріне баулу, рухани-адамгершілік құндылықтарды қалыптастыруға;</w:t>
      </w:r>
    </w:p>
    <w:p>
      <w:pPr>
        <w:spacing w:after="0"/>
        <w:ind w:left="0"/>
        <w:jc w:val="both"/>
      </w:pPr>
      <w:r>
        <w:rPr>
          <w:rFonts w:ascii="Times New Roman"/>
          <w:b w:val="false"/>
          <w:i w:val="false"/>
          <w:color w:val="000000"/>
          <w:sz w:val="28"/>
        </w:rPr>
        <w:t>
      мектепке дейінгі тәрбие мен оқыту және бастауыш білім беру арасындағы оқыту, дамыту және тәрбиелеу міндеттерін ескере отырып, сабақтастық пен үздіксіздік қағидаларын қамтамасыз етуге;</w:t>
      </w:r>
    </w:p>
    <w:p>
      <w:pPr>
        <w:spacing w:after="0"/>
        <w:ind w:left="0"/>
        <w:jc w:val="both"/>
      </w:pPr>
      <w:r>
        <w:rPr>
          <w:rFonts w:ascii="Times New Roman"/>
          <w:b w:val="false"/>
          <w:i w:val="false"/>
          <w:color w:val="000000"/>
          <w:sz w:val="28"/>
        </w:rPr>
        <w:t>
      бастауыш білім беру ұйымдарында мектеп жасына дейінгі тәрбиеленушілерді оқыту үшін тең бастапқы мүмкіндіктер беруге бағытталған.</w:t>
      </w:r>
    </w:p>
    <w:bookmarkStart w:name="z17" w:id="10"/>
    <w:p>
      <w:pPr>
        <w:spacing w:after="0"/>
        <w:ind w:left="0"/>
        <w:jc w:val="both"/>
      </w:pPr>
      <w:r>
        <w:rPr>
          <w:rFonts w:ascii="Times New Roman"/>
          <w:b w:val="false"/>
          <w:i w:val="false"/>
          <w:color w:val="000000"/>
          <w:sz w:val="28"/>
        </w:rPr>
        <w:t>
      5. Бағдарламаның мазмұны балалардың физикалық және психикалық дамуының жас кезеңдерін ескере отырып, келесі жас топтарында іске асырылады:</w:t>
      </w:r>
    </w:p>
    <w:bookmarkEnd w:id="10"/>
    <w:p>
      <w:pPr>
        <w:spacing w:after="0"/>
        <w:ind w:left="0"/>
        <w:jc w:val="both"/>
      </w:pPr>
      <w:r>
        <w:rPr>
          <w:rFonts w:ascii="Times New Roman"/>
          <w:b w:val="false"/>
          <w:i w:val="false"/>
          <w:color w:val="000000"/>
          <w:sz w:val="28"/>
        </w:rPr>
        <w:t>
      ерте жас тобы – 1 жастағы балалар;</w:t>
      </w:r>
    </w:p>
    <w:p>
      <w:pPr>
        <w:spacing w:after="0"/>
        <w:ind w:left="0"/>
        <w:jc w:val="both"/>
      </w:pPr>
      <w:r>
        <w:rPr>
          <w:rFonts w:ascii="Times New Roman"/>
          <w:b w:val="false"/>
          <w:i w:val="false"/>
          <w:color w:val="000000"/>
          <w:sz w:val="28"/>
        </w:rPr>
        <w:t>
      кіші топ – 2 жастағы балалар;</w:t>
      </w:r>
    </w:p>
    <w:p>
      <w:pPr>
        <w:spacing w:after="0"/>
        <w:ind w:left="0"/>
        <w:jc w:val="both"/>
      </w:pPr>
      <w:r>
        <w:rPr>
          <w:rFonts w:ascii="Times New Roman"/>
          <w:b w:val="false"/>
          <w:i w:val="false"/>
          <w:color w:val="000000"/>
          <w:sz w:val="28"/>
        </w:rPr>
        <w:t>
      ортаңғы топ – 3 жастағы балалар;</w:t>
      </w:r>
    </w:p>
    <w:p>
      <w:pPr>
        <w:spacing w:after="0"/>
        <w:ind w:left="0"/>
        <w:jc w:val="both"/>
      </w:pPr>
      <w:r>
        <w:rPr>
          <w:rFonts w:ascii="Times New Roman"/>
          <w:b w:val="false"/>
          <w:i w:val="false"/>
          <w:color w:val="000000"/>
          <w:sz w:val="28"/>
        </w:rPr>
        <w:t>
      ересек топ – 4 жастағы балалар;</w:t>
      </w:r>
    </w:p>
    <w:p>
      <w:pPr>
        <w:spacing w:after="0"/>
        <w:ind w:left="0"/>
        <w:jc w:val="both"/>
      </w:pPr>
      <w:r>
        <w:rPr>
          <w:rFonts w:ascii="Times New Roman"/>
          <w:b w:val="false"/>
          <w:i w:val="false"/>
          <w:color w:val="000000"/>
          <w:sz w:val="28"/>
        </w:rPr>
        <w:t>
      мектепалды топ, мектептегі (лицейдегі, гимназиядағы) мектепалды сынып – 5 жастағы балалар.</w:t>
      </w:r>
    </w:p>
    <w:bookmarkStart w:name="z18" w:id="11"/>
    <w:p>
      <w:pPr>
        <w:spacing w:after="0"/>
        <w:ind w:left="0"/>
        <w:jc w:val="both"/>
      </w:pPr>
      <w:r>
        <w:rPr>
          <w:rFonts w:ascii="Times New Roman"/>
          <w:b w:val="false"/>
          <w:i w:val="false"/>
          <w:color w:val="000000"/>
          <w:sz w:val="28"/>
        </w:rPr>
        <w:t>
      6. Бағдарламаның мазмұнын меңгеру мерзімі – 5 жыл, бір жас тобында – 1 жыл.</w:t>
      </w:r>
    </w:p>
    <w:bookmarkEnd w:id="11"/>
    <w:bookmarkStart w:name="z19" w:id="12"/>
    <w:p>
      <w:pPr>
        <w:spacing w:after="0"/>
        <w:ind w:left="0"/>
        <w:jc w:val="both"/>
      </w:pPr>
      <w:r>
        <w:rPr>
          <w:rFonts w:ascii="Times New Roman"/>
          <w:b w:val="false"/>
          <w:i w:val="false"/>
          <w:color w:val="000000"/>
          <w:sz w:val="28"/>
        </w:rPr>
        <w:t>
      7. Педагог балаға:</w:t>
      </w:r>
    </w:p>
    <w:bookmarkEnd w:id="12"/>
    <w:p>
      <w:pPr>
        <w:spacing w:after="0"/>
        <w:ind w:left="0"/>
        <w:jc w:val="both"/>
      </w:pPr>
      <w:r>
        <w:rPr>
          <w:rFonts w:ascii="Times New Roman"/>
          <w:b w:val="false"/>
          <w:i w:val="false"/>
          <w:color w:val="000000"/>
          <w:sz w:val="28"/>
        </w:rPr>
        <w:t>
      ненің "дұрыс" және ненің "бұрыс" екенін түсінуді;</w:t>
      </w:r>
    </w:p>
    <w:p>
      <w:pPr>
        <w:spacing w:after="0"/>
        <w:ind w:left="0"/>
        <w:jc w:val="both"/>
      </w:pPr>
      <w:r>
        <w:rPr>
          <w:rFonts w:ascii="Times New Roman"/>
          <w:b w:val="false"/>
          <w:i w:val="false"/>
          <w:color w:val="000000"/>
          <w:sz w:val="28"/>
        </w:rPr>
        <w:t>
      сыпайы және мейірімді болуды;</w:t>
      </w:r>
    </w:p>
    <w:p>
      <w:pPr>
        <w:spacing w:after="0"/>
        <w:ind w:left="0"/>
        <w:jc w:val="both"/>
      </w:pPr>
      <w:r>
        <w:rPr>
          <w:rFonts w:ascii="Times New Roman"/>
          <w:b w:val="false"/>
          <w:i w:val="false"/>
          <w:color w:val="000000"/>
          <w:sz w:val="28"/>
        </w:rPr>
        <w:t xml:space="preserve">
      дос болуды, құрметтеуді, көмектесуді, бөлісуді; </w:t>
      </w:r>
    </w:p>
    <w:p>
      <w:pPr>
        <w:spacing w:after="0"/>
        <w:ind w:left="0"/>
        <w:jc w:val="both"/>
      </w:pPr>
      <w:r>
        <w:rPr>
          <w:rFonts w:ascii="Times New Roman"/>
          <w:b w:val="false"/>
          <w:i w:val="false"/>
          <w:color w:val="000000"/>
          <w:sz w:val="28"/>
        </w:rPr>
        <w:t>
      қызығушылық танытуды, қоршаған әлемді бақылауды және зерттеуді;</w:t>
      </w:r>
    </w:p>
    <w:p>
      <w:pPr>
        <w:spacing w:after="0"/>
        <w:ind w:left="0"/>
        <w:jc w:val="both"/>
      </w:pPr>
      <w:r>
        <w:rPr>
          <w:rFonts w:ascii="Times New Roman"/>
          <w:b w:val="false"/>
          <w:i w:val="false"/>
          <w:color w:val="000000"/>
          <w:sz w:val="28"/>
        </w:rPr>
        <w:t xml:space="preserve">
      тыңдауды, түсінуді және саналы сөйлеуді; </w:t>
      </w:r>
    </w:p>
    <w:p>
      <w:pPr>
        <w:spacing w:after="0"/>
        <w:ind w:left="0"/>
        <w:jc w:val="both"/>
      </w:pPr>
      <w:r>
        <w:rPr>
          <w:rFonts w:ascii="Times New Roman"/>
          <w:b w:val="false"/>
          <w:i w:val="false"/>
          <w:color w:val="000000"/>
          <w:sz w:val="28"/>
        </w:rPr>
        <w:t>
      қауіпсіз мінез-құлық ережелері мен салауатты әдеттерді сақтауды;</w:t>
      </w:r>
    </w:p>
    <w:p>
      <w:pPr>
        <w:spacing w:after="0"/>
        <w:ind w:left="0"/>
        <w:jc w:val="both"/>
      </w:pPr>
      <w:r>
        <w:rPr>
          <w:rFonts w:ascii="Times New Roman"/>
          <w:b w:val="false"/>
          <w:i w:val="false"/>
          <w:color w:val="000000"/>
          <w:sz w:val="28"/>
        </w:rPr>
        <w:t>
      физикалық белсенділікке, соның ішінде белсенді қимыл ойындарын ойнауды;</w:t>
      </w:r>
    </w:p>
    <w:p>
      <w:pPr>
        <w:spacing w:after="0"/>
        <w:ind w:left="0"/>
        <w:jc w:val="both"/>
      </w:pPr>
      <w:r>
        <w:rPr>
          <w:rFonts w:ascii="Times New Roman"/>
          <w:b w:val="false"/>
          <w:i w:val="false"/>
          <w:color w:val="000000"/>
          <w:sz w:val="28"/>
        </w:rPr>
        <w:t>
      өзі ойнауды;</w:t>
      </w:r>
    </w:p>
    <w:p>
      <w:pPr>
        <w:spacing w:after="0"/>
        <w:ind w:left="0"/>
        <w:jc w:val="both"/>
      </w:pPr>
      <w:r>
        <w:rPr>
          <w:rFonts w:ascii="Times New Roman"/>
          <w:b w:val="false"/>
          <w:i w:val="false"/>
          <w:color w:val="000000"/>
          <w:sz w:val="28"/>
        </w:rPr>
        <w:t xml:space="preserve">
      ересектерге көмектесуге, еңбекқорлыққа; </w:t>
      </w:r>
    </w:p>
    <w:p>
      <w:pPr>
        <w:spacing w:after="0"/>
        <w:ind w:left="0"/>
        <w:jc w:val="both"/>
      </w:pPr>
      <w:r>
        <w:rPr>
          <w:rFonts w:ascii="Times New Roman"/>
          <w:b w:val="false"/>
          <w:i w:val="false"/>
          <w:color w:val="000000"/>
          <w:sz w:val="28"/>
        </w:rPr>
        <w:t>
      ата-анасына, достарына, туған өлкесіне деген сүйіспеншілік пен қамқорлық көрсете білуді, отбасын бағалауды;</w:t>
      </w:r>
    </w:p>
    <w:p>
      <w:pPr>
        <w:spacing w:after="0"/>
        <w:ind w:left="0"/>
        <w:jc w:val="both"/>
      </w:pPr>
      <w:r>
        <w:rPr>
          <w:rFonts w:ascii="Times New Roman"/>
          <w:b w:val="false"/>
          <w:i w:val="false"/>
          <w:color w:val="000000"/>
          <w:sz w:val="28"/>
        </w:rPr>
        <w:t>
      өзіне қамқорлық жасауға және ниетін білдіруге үйретеді.</w:t>
      </w:r>
    </w:p>
    <w:bookmarkStart w:name="z20" w:id="13"/>
    <w:p>
      <w:pPr>
        <w:spacing w:after="0"/>
        <w:ind w:left="0"/>
        <w:jc w:val="both"/>
      </w:pPr>
      <w:r>
        <w:rPr>
          <w:rFonts w:ascii="Times New Roman"/>
          <w:b w:val="false"/>
          <w:i w:val="false"/>
          <w:color w:val="000000"/>
          <w:sz w:val="28"/>
        </w:rPr>
        <w:t>
      8. Бағдарлама меншік нысанына қарамастан мектепке дейінгі ұйымдарда және мектептердегі (лицейлердегі, гимназиялардағы) мектепалды сыныптарда іске асырылады.</w:t>
      </w:r>
    </w:p>
    <w:bookmarkEnd w:id="13"/>
    <w:bookmarkStart w:name="z21" w:id="14"/>
    <w:p>
      <w:pPr>
        <w:spacing w:after="0"/>
        <w:ind w:left="0"/>
        <w:jc w:val="left"/>
      </w:pPr>
      <w:r>
        <w:rPr>
          <w:rFonts w:ascii="Times New Roman"/>
          <w:b/>
          <w:i w:val="false"/>
          <w:color w:val="000000"/>
        </w:rPr>
        <w:t xml:space="preserve"> 1-тарау. Ерте жас тобы (1 жастағы балалар)</w:t>
      </w:r>
    </w:p>
    <w:bookmarkEnd w:id="14"/>
    <w:bookmarkStart w:name="z22" w:id="15"/>
    <w:p>
      <w:pPr>
        <w:spacing w:after="0"/>
        <w:ind w:left="0"/>
        <w:jc w:val="left"/>
      </w:pPr>
      <w:r>
        <w:rPr>
          <w:rFonts w:ascii="Times New Roman"/>
          <w:b/>
          <w:i w:val="false"/>
          <w:color w:val="000000"/>
        </w:rPr>
        <w:t xml:space="preserve"> 1-параграф. Физикалық қасиеттерді дамыту</w:t>
      </w:r>
    </w:p>
    <w:bookmarkEnd w:id="15"/>
    <w:bookmarkStart w:name="z23" w:id="16"/>
    <w:p>
      <w:pPr>
        <w:spacing w:after="0"/>
        <w:ind w:left="0"/>
        <w:jc w:val="both"/>
      </w:pPr>
      <w:r>
        <w:rPr>
          <w:rFonts w:ascii="Times New Roman"/>
          <w:b w:val="false"/>
          <w:i w:val="false"/>
          <w:color w:val="000000"/>
          <w:sz w:val="28"/>
        </w:rPr>
        <w:t>
      9. Физикалық дамыту балалардың жеке ерекшеліктерін ескере отырып, күн сайын ойын түрінде және дене шынықтыру ұйымдастырылған іс-әрекеті арқылы жүзеге асырылады.</w:t>
      </w:r>
    </w:p>
    <w:bookmarkEnd w:id="16"/>
    <w:bookmarkStart w:name="z24" w:id="17"/>
    <w:p>
      <w:pPr>
        <w:spacing w:after="0"/>
        <w:ind w:left="0"/>
        <w:jc w:val="both"/>
      </w:pPr>
      <w:r>
        <w:rPr>
          <w:rFonts w:ascii="Times New Roman"/>
          <w:b w:val="false"/>
          <w:i w:val="false"/>
          <w:color w:val="000000"/>
          <w:sz w:val="28"/>
        </w:rPr>
        <w:t>
      10. Мақсаты денсаулықты сақтау технологиясын қолдана отырып, балалардың денсаулығын нығайтатын, ағзаны шынықтыратын, негізгі қимыл түрлерін дамытатын жағдайлармен қамтамасыз ету болып табылады.</w:t>
      </w:r>
    </w:p>
    <w:bookmarkEnd w:id="17"/>
    <w:bookmarkStart w:name="z25" w:id="18"/>
    <w:p>
      <w:pPr>
        <w:spacing w:after="0"/>
        <w:ind w:left="0"/>
        <w:jc w:val="both"/>
      </w:pPr>
      <w:r>
        <w:rPr>
          <w:rFonts w:ascii="Times New Roman"/>
          <w:b w:val="false"/>
          <w:i w:val="false"/>
          <w:color w:val="000000"/>
          <w:sz w:val="28"/>
        </w:rPr>
        <w:t>
      11. Міндеттері:</w:t>
      </w:r>
    </w:p>
    <w:bookmarkEnd w:id="18"/>
    <w:p>
      <w:pPr>
        <w:spacing w:after="0"/>
        <w:ind w:left="0"/>
        <w:jc w:val="both"/>
      </w:pPr>
      <w:r>
        <w:rPr>
          <w:rFonts w:ascii="Times New Roman"/>
          <w:b w:val="false"/>
          <w:i w:val="false"/>
          <w:color w:val="000000"/>
          <w:sz w:val="28"/>
        </w:rPr>
        <w:t>
      балалардың өмірін қорғауға және денсаулықты нығайтуға, ағзаның үйлесімді психофизикалық дамуы үшін жағдай жасау;</w:t>
      </w:r>
    </w:p>
    <w:p>
      <w:pPr>
        <w:spacing w:after="0"/>
        <w:ind w:left="0"/>
        <w:jc w:val="both"/>
      </w:pPr>
      <w:r>
        <w:rPr>
          <w:rFonts w:ascii="Times New Roman"/>
          <w:b w:val="false"/>
          <w:i w:val="false"/>
          <w:color w:val="000000"/>
          <w:sz w:val="28"/>
        </w:rPr>
        <w:t>
      дененің өсуі мен дамуының табиғи процестерін жетілдіру, қимыл-қозғалыстарға деген биологиялық қажеттіліктерін қанағаттандыру, дене белсенділігін дамытуға жағдай жасау;</w:t>
      </w:r>
    </w:p>
    <w:p>
      <w:pPr>
        <w:spacing w:after="0"/>
        <w:ind w:left="0"/>
        <w:jc w:val="both"/>
      </w:pPr>
      <w:r>
        <w:rPr>
          <w:rFonts w:ascii="Times New Roman"/>
          <w:b w:val="false"/>
          <w:i w:val="false"/>
          <w:color w:val="000000"/>
          <w:sz w:val="28"/>
        </w:rPr>
        <w:t>
      балалардың күн тәртібіне, қоршаған орта жағдайларына бейімделуі үшін жағдайлар жасау;</w:t>
      </w:r>
    </w:p>
    <w:p>
      <w:pPr>
        <w:spacing w:after="0"/>
        <w:ind w:left="0"/>
        <w:jc w:val="both"/>
      </w:pPr>
      <w:r>
        <w:rPr>
          <w:rFonts w:ascii="Times New Roman"/>
          <w:b w:val="false"/>
          <w:i w:val="false"/>
          <w:color w:val="000000"/>
          <w:sz w:val="28"/>
        </w:rPr>
        <w:t>
      жүру, жүгіру, өрмелеу, лақтыру, секіру, тепе-теңдікті жетілдіруге мүмкіндік беретін негізгі қимыл түрлерін дамыту;</w:t>
      </w:r>
    </w:p>
    <w:p>
      <w:pPr>
        <w:spacing w:after="0"/>
        <w:ind w:left="0"/>
        <w:jc w:val="both"/>
      </w:pPr>
      <w:r>
        <w:rPr>
          <w:rFonts w:ascii="Times New Roman"/>
          <w:b w:val="false"/>
          <w:i w:val="false"/>
          <w:color w:val="000000"/>
          <w:sz w:val="28"/>
        </w:rPr>
        <w:t>
      денсаулықты нығайтуға ықпал ететін мәдени-гигиеналық дағдыларды қалыптастыру;</w:t>
      </w:r>
    </w:p>
    <w:p>
      <w:pPr>
        <w:spacing w:after="0"/>
        <w:ind w:left="0"/>
        <w:jc w:val="both"/>
      </w:pPr>
      <w:r>
        <w:rPr>
          <w:rFonts w:ascii="Times New Roman"/>
          <w:b w:val="false"/>
          <w:i w:val="false"/>
          <w:color w:val="000000"/>
          <w:sz w:val="28"/>
        </w:rPr>
        <w:t>
      дене шынықтыру мен дене белсенділігіне қатысуға, дербес қимыл әрекетін орындауға қызығушылықты арттыру;</w:t>
      </w:r>
    </w:p>
    <w:p>
      <w:pPr>
        <w:spacing w:after="0"/>
        <w:ind w:left="0"/>
        <w:jc w:val="both"/>
      </w:pPr>
      <w:r>
        <w:rPr>
          <w:rFonts w:ascii="Times New Roman"/>
          <w:b w:val="false"/>
          <w:i w:val="false"/>
          <w:color w:val="000000"/>
          <w:sz w:val="28"/>
        </w:rPr>
        <w:t>
      қарапайым қауіпсіздік ережелерін сақтау.</w:t>
      </w:r>
    </w:p>
    <w:bookmarkStart w:name="z26" w:id="19"/>
    <w:p>
      <w:pPr>
        <w:spacing w:after="0"/>
        <w:ind w:left="0"/>
        <w:jc w:val="both"/>
      </w:pPr>
      <w:r>
        <w:rPr>
          <w:rFonts w:ascii="Times New Roman"/>
          <w:b w:val="false"/>
          <w:i w:val="false"/>
          <w:color w:val="000000"/>
          <w:sz w:val="28"/>
        </w:rPr>
        <w:t>
      12. Күтілетін нәтижелер:</w:t>
      </w:r>
    </w:p>
    <w:bookmarkEnd w:id="19"/>
    <w:p>
      <w:pPr>
        <w:spacing w:after="0"/>
        <w:ind w:left="0"/>
        <w:jc w:val="both"/>
      </w:pPr>
      <w:r>
        <w:rPr>
          <w:rFonts w:ascii="Times New Roman"/>
          <w:b w:val="false"/>
          <w:i w:val="false"/>
          <w:color w:val="000000"/>
          <w:sz w:val="28"/>
        </w:rPr>
        <w:t>
      негізгі қимыл түрлерінің бастапқы дағдыларын, өзіне-өзі қызмет көрсету дағдыларын меңгерген;</w:t>
      </w:r>
    </w:p>
    <w:p>
      <w:pPr>
        <w:spacing w:after="0"/>
        <w:ind w:left="0"/>
        <w:jc w:val="both"/>
      </w:pPr>
      <w:r>
        <w:rPr>
          <w:rFonts w:ascii="Times New Roman"/>
          <w:b w:val="false"/>
          <w:i w:val="false"/>
          <w:color w:val="000000"/>
          <w:sz w:val="28"/>
        </w:rPr>
        <w:t>
      дене жаттығуларын орындауға ықылас танытады, ересектердің көмегімен өзін ретке келтіреді;</w:t>
      </w:r>
    </w:p>
    <w:p>
      <w:pPr>
        <w:spacing w:after="0"/>
        <w:ind w:left="0"/>
        <w:jc w:val="both"/>
      </w:pPr>
      <w:r>
        <w:rPr>
          <w:rFonts w:ascii="Times New Roman"/>
          <w:b w:val="false"/>
          <w:i w:val="false"/>
          <w:color w:val="000000"/>
          <w:sz w:val="28"/>
        </w:rPr>
        <w:t>
      тазалық пен ұқыптылыққа қанағаттанған сезімін білдіреді;</w:t>
      </w:r>
    </w:p>
    <w:p>
      <w:pPr>
        <w:spacing w:after="0"/>
        <w:ind w:left="0"/>
        <w:jc w:val="both"/>
      </w:pPr>
      <w:r>
        <w:rPr>
          <w:rFonts w:ascii="Times New Roman"/>
          <w:b w:val="false"/>
          <w:i w:val="false"/>
          <w:color w:val="000000"/>
          <w:sz w:val="28"/>
        </w:rPr>
        <w:t>
      тура жолдың бойымен жүреді;</w:t>
      </w:r>
    </w:p>
    <w:p>
      <w:pPr>
        <w:spacing w:after="0"/>
        <w:ind w:left="0"/>
        <w:jc w:val="both"/>
      </w:pPr>
      <w:r>
        <w:rPr>
          <w:rFonts w:ascii="Times New Roman"/>
          <w:b w:val="false"/>
          <w:i w:val="false"/>
          <w:color w:val="000000"/>
          <w:sz w:val="28"/>
        </w:rPr>
        <w:t>
      ересектің көмегімен гимнастикалық тақтай бойымен жүреді;</w:t>
      </w:r>
    </w:p>
    <w:p>
      <w:pPr>
        <w:spacing w:after="0"/>
        <w:ind w:left="0"/>
        <w:jc w:val="both"/>
      </w:pPr>
      <w:r>
        <w:rPr>
          <w:rFonts w:ascii="Times New Roman"/>
          <w:b w:val="false"/>
          <w:i w:val="false"/>
          <w:color w:val="000000"/>
          <w:sz w:val="28"/>
        </w:rPr>
        <w:t>
      негізгі қимыл түрлерін жетілдіруге арналған қимылды ойындарға қызығушылық танытады;</w:t>
      </w:r>
    </w:p>
    <w:p>
      <w:pPr>
        <w:spacing w:after="0"/>
        <w:ind w:left="0"/>
        <w:jc w:val="both"/>
      </w:pPr>
      <w:r>
        <w:rPr>
          <w:rFonts w:ascii="Times New Roman"/>
          <w:b w:val="false"/>
          <w:i w:val="false"/>
          <w:color w:val="000000"/>
          <w:sz w:val="28"/>
        </w:rPr>
        <w:t>
      заттардың арасымен жүреді;</w:t>
      </w:r>
    </w:p>
    <w:p>
      <w:pPr>
        <w:spacing w:after="0"/>
        <w:ind w:left="0"/>
        <w:jc w:val="both"/>
      </w:pPr>
      <w:r>
        <w:rPr>
          <w:rFonts w:ascii="Times New Roman"/>
          <w:b w:val="false"/>
          <w:i w:val="false"/>
          <w:color w:val="000000"/>
          <w:sz w:val="28"/>
        </w:rPr>
        <w:t>
      жұмсақ модульге немесе гимнастикалық скамейкаға көтеріледі және одан түседі;</w:t>
      </w:r>
    </w:p>
    <w:p>
      <w:pPr>
        <w:spacing w:after="0"/>
        <w:ind w:left="0"/>
        <w:jc w:val="both"/>
      </w:pPr>
      <w:r>
        <w:rPr>
          <w:rFonts w:ascii="Times New Roman"/>
          <w:b w:val="false"/>
          <w:i w:val="false"/>
          <w:color w:val="000000"/>
          <w:sz w:val="28"/>
        </w:rPr>
        <w:t>
      допты шағын төбешіктен домалатады;</w:t>
      </w:r>
    </w:p>
    <w:p>
      <w:pPr>
        <w:spacing w:after="0"/>
        <w:ind w:left="0"/>
        <w:jc w:val="both"/>
      </w:pPr>
      <w:r>
        <w:rPr>
          <w:rFonts w:ascii="Times New Roman"/>
          <w:b w:val="false"/>
          <w:i w:val="false"/>
          <w:color w:val="000000"/>
          <w:sz w:val="28"/>
        </w:rPr>
        <w:t>
      қимылды үйлестірудің бастапқы дағдыларына ие;</w:t>
      </w:r>
    </w:p>
    <w:p>
      <w:pPr>
        <w:spacing w:after="0"/>
        <w:ind w:left="0"/>
        <w:jc w:val="both"/>
      </w:pPr>
      <w:r>
        <w:rPr>
          <w:rFonts w:ascii="Times New Roman"/>
          <w:b w:val="false"/>
          <w:i w:val="false"/>
          <w:color w:val="000000"/>
          <w:sz w:val="28"/>
        </w:rPr>
        <w:t>
      ересектердің көрсетуімен жалпы дамытушы жаттығуларды орындайды;</w:t>
      </w:r>
    </w:p>
    <w:p>
      <w:pPr>
        <w:spacing w:after="0"/>
        <w:ind w:left="0"/>
        <w:jc w:val="both"/>
      </w:pPr>
      <w:r>
        <w:rPr>
          <w:rFonts w:ascii="Times New Roman"/>
          <w:b w:val="false"/>
          <w:i w:val="false"/>
          <w:color w:val="000000"/>
          <w:sz w:val="28"/>
        </w:rPr>
        <w:t>
      ересектердің көмегімен өзіне-өзі қызмет көрсетудің қарапайым дағдыларын сақтайды.</w:t>
      </w:r>
    </w:p>
    <w:bookmarkStart w:name="z27" w:id="20"/>
    <w:p>
      <w:pPr>
        <w:spacing w:after="0"/>
        <w:ind w:left="0"/>
        <w:jc w:val="both"/>
      </w:pPr>
      <w:r>
        <w:rPr>
          <w:rFonts w:ascii="Times New Roman"/>
          <w:b w:val="false"/>
          <w:i w:val="false"/>
          <w:color w:val="000000"/>
          <w:sz w:val="28"/>
        </w:rPr>
        <w:t>
      13. Дене шынықтыру (1 жастан 1 жас 6 айға дейін).</w:t>
      </w:r>
    </w:p>
    <w:bookmarkEnd w:id="20"/>
    <w:bookmarkStart w:name="z28" w:id="21"/>
    <w:p>
      <w:pPr>
        <w:spacing w:after="0"/>
        <w:ind w:left="0"/>
        <w:jc w:val="both"/>
      </w:pPr>
      <w:r>
        <w:rPr>
          <w:rFonts w:ascii="Times New Roman"/>
          <w:b w:val="false"/>
          <w:i w:val="false"/>
          <w:color w:val="000000"/>
          <w:sz w:val="28"/>
        </w:rPr>
        <w:t>
      14. Негізгі қимылдар.</w:t>
      </w:r>
    </w:p>
    <w:bookmarkEnd w:id="21"/>
    <w:p>
      <w:pPr>
        <w:spacing w:after="0"/>
        <w:ind w:left="0"/>
        <w:jc w:val="both"/>
      </w:pPr>
      <w:r>
        <w:rPr>
          <w:rFonts w:ascii="Times New Roman"/>
          <w:b w:val="false"/>
          <w:i w:val="false"/>
          <w:color w:val="000000"/>
          <w:sz w:val="28"/>
        </w:rPr>
        <w:t>
      Жүру және тепе-теңдік сақтау жаттығулары. Еденде жатқан жолдың бойымен тура бағытта топпен жүру. Нысанаға дейін тура жолдың бойымен (ені 25-30 сантиметр, ұзындығы 2–3 метр) жүру, ересектің көмегімен гимнастикалық тақтай бойымен (ені 25-30 сантиметр) жүру, ересектің көмегімен модульге (биіктігі 10–15 сантиметр) шығу және одан түсу, еденде жатқан лентадан (арқаннан) аттап өту.</w:t>
      </w:r>
    </w:p>
    <w:p>
      <w:pPr>
        <w:spacing w:after="0"/>
        <w:ind w:left="0"/>
        <w:jc w:val="both"/>
      </w:pPr>
      <w:r>
        <w:rPr>
          <w:rFonts w:ascii="Times New Roman"/>
          <w:b w:val="false"/>
          <w:i w:val="false"/>
          <w:color w:val="000000"/>
          <w:sz w:val="28"/>
        </w:rPr>
        <w:t>
      Еңбектеу, өрмелеу. Арқанның (биіктігі 50 сантиметр), доғаның, орындықтың астынан төрт тағандап еңбектеп өту, 2 метр қашықтыққа дейін бөренеден аттап өту, құрсаудан еңбектеп өту. Шағын саты бойымен жоғары өрмелеу (биіктігі 1 метр).</w:t>
      </w:r>
    </w:p>
    <w:p>
      <w:pPr>
        <w:spacing w:after="0"/>
        <w:ind w:left="0"/>
        <w:jc w:val="both"/>
      </w:pPr>
      <w:r>
        <w:rPr>
          <w:rFonts w:ascii="Times New Roman"/>
          <w:b w:val="false"/>
          <w:i w:val="false"/>
          <w:color w:val="000000"/>
          <w:sz w:val="28"/>
        </w:rPr>
        <w:t>
      Домалату, лақтыру. Допты бір қолмен және екі қолмен ұстау, көлемдері әртүрлі доптар мен шарларды жинау, оларды өз бетінше себетке (жәшікке) салу, шарларды домалату, допты екі қолмен алға лақтыру, допты алға домалату (отырып, тұрып), допты (диаметрі 6–8 сантиметр) төменге, қашықтыққа лақтыру.</w:t>
      </w:r>
    </w:p>
    <w:bookmarkStart w:name="z29" w:id="22"/>
    <w:p>
      <w:pPr>
        <w:spacing w:after="0"/>
        <w:ind w:left="0"/>
        <w:jc w:val="both"/>
      </w:pPr>
      <w:r>
        <w:rPr>
          <w:rFonts w:ascii="Times New Roman"/>
          <w:b w:val="false"/>
          <w:i w:val="false"/>
          <w:color w:val="000000"/>
          <w:sz w:val="28"/>
        </w:rPr>
        <w:t>
      15. Мәдени-гигиеналық дағдыларды және өзіне-өзі қызмет көрсету дағдыларын қалыптастыру.</w:t>
      </w:r>
    </w:p>
    <w:bookmarkEnd w:id="22"/>
    <w:bookmarkStart w:name="z30" w:id="23"/>
    <w:p>
      <w:pPr>
        <w:spacing w:after="0"/>
        <w:ind w:left="0"/>
        <w:jc w:val="both"/>
      </w:pPr>
      <w:r>
        <w:rPr>
          <w:rFonts w:ascii="Times New Roman"/>
          <w:b w:val="false"/>
          <w:i w:val="false"/>
          <w:color w:val="000000"/>
          <w:sz w:val="28"/>
        </w:rPr>
        <w:t>
      16. 1 жастан 1 жас 6 айға дейін.</w:t>
      </w:r>
    </w:p>
    <w:bookmarkEnd w:id="23"/>
    <w:p>
      <w:pPr>
        <w:spacing w:after="0"/>
        <w:ind w:left="0"/>
        <w:jc w:val="both"/>
      </w:pPr>
      <w:r>
        <w:rPr>
          <w:rFonts w:ascii="Times New Roman"/>
          <w:b w:val="false"/>
          <w:i w:val="false"/>
          <w:color w:val="000000"/>
          <w:sz w:val="28"/>
        </w:rPr>
        <w:t>
      Баланың дербестікке ұмтылысын қолдау, әрбір баланы күн тәртібіне біртіндеп үйрету.</w:t>
      </w:r>
    </w:p>
    <w:p>
      <w:pPr>
        <w:spacing w:after="0"/>
        <w:ind w:left="0"/>
        <w:jc w:val="both"/>
      </w:pPr>
      <w:r>
        <w:rPr>
          <w:rFonts w:ascii="Times New Roman"/>
          <w:b w:val="false"/>
          <w:i w:val="false"/>
          <w:color w:val="000000"/>
          <w:sz w:val="28"/>
        </w:rPr>
        <w:t>
      Тамақтану алдында және лас болған кезде қолын жууға, 1 жас 1ай - 1 жас 3 айда қою тамақты қасықпен өз бетінше жеуге, ал 1 жас 6 айда – сорпа тамақты ішуге үйрету (нанды сорпамен бірге ішу, тек өз тәрелкесіндегі тамақты ішу), ересектің көмегімен майлықты қолдану, тамақтан соң ересектерге ілтипат білдіру.</w:t>
      </w:r>
    </w:p>
    <w:p>
      <w:pPr>
        <w:spacing w:after="0"/>
        <w:ind w:left="0"/>
        <w:jc w:val="both"/>
      </w:pPr>
      <w:r>
        <w:rPr>
          <w:rFonts w:ascii="Times New Roman"/>
          <w:b w:val="false"/>
          <w:i w:val="false"/>
          <w:color w:val="000000"/>
          <w:sz w:val="28"/>
        </w:rPr>
        <w:t>
      Балаларды шынықтыруды ауа, су шараларымен, серуен кезінде ультракүлгін сәулелердің әсерлерімен жүзеге асыру, 2-3 минут бойы жылы құмның үстінде жалаң аяқ жүргізу, ауа ванналарын күніне бірнеше рет киіну-шешіну кезінде қолдану (ауа ванналарының ұзақтығын 2-3 минуттан, 6-10 минутқа дейін ұзарту).</w:t>
      </w:r>
    </w:p>
    <w:bookmarkStart w:name="z31" w:id="24"/>
    <w:p>
      <w:pPr>
        <w:spacing w:after="0"/>
        <w:ind w:left="0"/>
        <w:jc w:val="both"/>
      </w:pPr>
      <w:r>
        <w:rPr>
          <w:rFonts w:ascii="Times New Roman"/>
          <w:b w:val="false"/>
          <w:i w:val="false"/>
          <w:color w:val="000000"/>
          <w:sz w:val="28"/>
        </w:rPr>
        <w:t>
      17. 1 жас 6 айдан 2 жасқа дейін.</w:t>
      </w:r>
    </w:p>
    <w:bookmarkEnd w:id="24"/>
    <w:p>
      <w:pPr>
        <w:spacing w:after="0"/>
        <w:ind w:left="0"/>
        <w:jc w:val="both"/>
      </w:pPr>
      <w:r>
        <w:rPr>
          <w:rFonts w:ascii="Times New Roman"/>
          <w:b w:val="false"/>
          <w:i w:val="false"/>
          <w:color w:val="000000"/>
          <w:sz w:val="28"/>
        </w:rPr>
        <w:t>
      Гигиеналық талаптарды сақтау бойынша жұмысты жалғастыру.</w:t>
      </w:r>
    </w:p>
    <w:p>
      <w:pPr>
        <w:spacing w:after="0"/>
        <w:ind w:left="0"/>
        <w:jc w:val="both"/>
      </w:pPr>
      <w:r>
        <w:rPr>
          <w:rFonts w:ascii="Times New Roman"/>
          <w:b w:val="false"/>
          <w:i w:val="false"/>
          <w:color w:val="000000"/>
          <w:sz w:val="28"/>
        </w:rPr>
        <w:t>
      Үстел басына қолды жуғаннан кейін отыру, орындыққа өзі отырып, одан өзі тұру, тамақты төгіп-шашпай ұқыпты ішу, тамақтанып болғаннан кейін майлықты қолдану, орындықты жылжыту, алғыс айту.</w:t>
      </w:r>
    </w:p>
    <w:p>
      <w:pPr>
        <w:spacing w:after="0"/>
        <w:ind w:left="0"/>
        <w:jc w:val="both"/>
      </w:pPr>
      <w:r>
        <w:rPr>
          <w:rFonts w:ascii="Times New Roman"/>
          <w:b w:val="false"/>
          <w:i w:val="false"/>
          <w:color w:val="000000"/>
          <w:sz w:val="28"/>
        </w:rPr>
        <w:t>
      Жуыну кезінде қолдарын (алақандарын бір-біріне үйкелеу) және бетін алақандарымен жуу, ересектердің көмегімен беті-қолдарын сүрту.</w:t>
      </w:r>
    </w:p>
    <w:p>
      <w:pPr>
        <w:spacing w:after="0"/>
        <w:ind w:left="0"/>
        <w:jc w:val="both"/>
      </w:pPr>
      <w:r>
        <w:rPr>
          <w:rFonts w:ascii="Times New Roman"/>
          <w:b w:val="false"/>
          <w:i w:val="false"/>
          <w:color w:val="000000"/>
          <w:sz w:val="28"/>
        </w:rPr>
        <w:t>
      Киініп-шешіну кезінде киімдерін белгілі тәртіппен шешу және кию, оларды дұрыс бүктеу.</w:t>
      </w:r>
    </w:p>
    <w:p>
      <w:pPr>
        <w:spacing w:after="0"/>
        <w:ind w:left="0"/>
        <w:jc w:val="both"/>
      </w:pPr>
      <w:r>
        <w:rPr>
          <w:rFonts w:ascii="Times New Roman"/>
          <w:b w:val="false"/>
          <w:i w:val="false"/>
          <w:color w:val="000000"/>
          <w:sz w:val="28"/>
        </w:rPr>
        <w:t>
      Түбекке сұрану, өз түбегінің орнын білу, тек өз түбегіне отыру.</w:t>
      </w:r>
    </w:p>
    <w:p>
      <w:pPr>
        <w:spacing w:after="0"/>
        <w:ind w:left="0"/>
        <w:jc w:val="both"/>
      </w:pPr>
      <w:r>
        <w:rPr>
          <w:rFonts w:ascii="Times New Roman"/>
          <w:b w:val="false"/>
          <w:i w:val="false"/>
          <w:color w:val="000000"/>
          <w:sz w:val="28"/>
        </w:rPr>
        <w:t>
      Ескерткен кезде қол орамалды қалтасынан өзі алып, мұрнын сүрту және қайта салу.</w:t>
      </w:r>
    </w:p>
    <w:bookmarkStart w:name="z32" w:id="25"/>
    <w:p>
      <w:pPr>
        <w:spacing w:after="0"/>
        <w:ind w:left="0"/>
        <w:jc w:val="both"/>
      </w:pPr>
      <w:r>
        <w:rPr>
          <w:rFonts w:ascii="Times New Roman"/>
          <w:b w:val="false"/>
          <w:i w:val="false"/>
          <w:color w:val="000000"/>
          <w:sz w:val="28"/>
        </w:rPr>
        <w:t>
      18. Дене шынықтыру (1 жас 6 айдан 2 жасқа дейін).</w:t>
      </w:r>
    </w:p>
    <w:bookmarkEnd w:id="25"/>
    <w:p>
      <w:pPr>
        <w:spacing w:after="0"/>
        <w:ind w:left="0"/>
        <w:jc w:val="both"/>
      </w:pPr>
      <w:r>
        <w:rPr>
          <w:rFonts w:ascii="Times New Roman"/>
          <w:b w:val="false"/>
          <w:i w:val="false"/>
          <w:color w:val="000000"/>
          <w:sz w:val="28"/>
        </w:rPr>
        <w:t>
      Жүру және тепе-теңдік сақтау жаттығулары. Еденнен бір шеті 15–20 сантиметр жоғары қойылған тақтайдың үстімен (ені 20 сантиметр, ұзындығы 1,5–2 метр), текшелердің, кегльдердің, құрсаулардың, таяқтардың арасымен топпен жүру; құрсаудан құрсауға өтуге үйрету; жұмсақ модульге немесе гимнастикалық скамейкаға көтерілуге және одан түсуге үйрету. Еденнен 12–18 сантиметр жоғары көтерілген арқаннан немесе таяқтан аттап жүру.</w:t>
      </w:r>
    </w:p>
    <w:p>
      <w:pPr>
        <w:spacing w:after="0"/>
        <w:ind w:left="0"/>
        <w:jc w:val="both"/>
      </w:pPr>
      <w:r>
        <w:rPr>
          <w:rFonts w:ascii="Times New Roman"/>
          <w:b w:val="false"/>
          <w:i w:val="false"/>
          <w:color w:val="000000"/>
          <w:sz w:val="28"/>
        </w:rPr>
        <w:t>
      Еңбектеу, өрмелеу. Бөренеден (диаметрі 15-20 сантиметр) аттап өту, 35-40 сантиметр жоғары қойылған арқанның астынан еңбектеу, құрсаудан еңбектеп өту (диаметрі 45 сантиметр).</w:t>
      </w:r>
    </w:p>
    <w:p>
      <w:pPr>
        <w:spacing w:after="0"/>
        <w:ind w:left="0"/>
        <w:jc w:val="both"/>
      </w:pPr>
      <w:r>
        <w:rPr>
          <w:rFonts w:ascii="Times New Roman"/>
          <w:b w:val="false"/>
          <w:i w:val="false"/>
          <w:color w:val="000000"/>
          <w:sz w:val="28"/>
        </w:rPr>
        <w:t>
      Домалату, лақтыру. Допты шағын төбешіктен домалату; допты тәрбиешіге, балаға домалату және лақтыру; допты алға, жоғары лақтыру, бала кеудесінің деңгейінде тартылған лентадан допты асыра лақтыру.</w:t>
      </w:r>
    </w:p>
    <w:bookmarkStart w:name="z33" w:id="26"/>
    <w:p>
      <w:pPr>
        <w:spacing w:after="0"/>
        <w:ind w:left="0"/>
        <w:jc w:val="both"/>
      </w:pPr>
      <w:r>
        <w:rPr>
          <w:rFonts w:ascii="Times New Roman"/>
          <w:b w:val="false"/>
          <w:i w:val="false"/>
          <w:color w:val="000000"/>
          <w:sz w:val="28"/>
        </w:rPr>
        <w:t>
      19. Жалпы дамытушы жаттығулар: қолды жоғары көтеріп, төмен түсіру, қолды алға созу, қолды арқаға қою, бүгу және қайта жазу, қолдың білектерін сермеу, айналдыру, қолдың алақандарын жоғары, төмен қарату, саусақтарды жұмып, ашу, ұсақ заттарды саусақтарымен іліп алу, отырып және тұрып оңға, солға бұрылу, заттарды бір-біріне беру, алға еңкею және түзу тұру, таяныштан ұстап, жүрелеп отыру, секіру.</w:t>
      </w:r>
    </w:p>
    <w:bookmarkEnd w:id="26"/>
    <w:bookmarkStart w:name="z34" w:id="27"/>
    <w:p>
      <w:pPr>
        <w:spacing w:after="0"/>
        <w:ind w:left="0"/>
        <w:jc w:val="both"/>
      </w:pPr>
      <w:r>
        <w:rPr>
          <w:rFonts w:ascii="Times New Roman"/>
          <w:b w:val="false"/>
          <w:i w:val="false"/>
          <w:color w:val="000000"/>
          <w:sz w:val="28"/>
        </w:rPr>
        <w:t>
      20. Сауықтыру-шынықтыру шаралары.</w:t>
      </w:r>
    </w:p>
    <w:bookmarkEnd w:id="27"/>
    <w:p>
      <w:pPr>
        <w:spacing w:after="0"/>
        <w:ind w:left="0"/>
        <w:jc w:val="both"/>
      </w:pPr>
      <w:r>
        <w:rPr>
          <w:rFonts w:ascii="Times New Roman"/>
          <w:b w:val="false"/>
          <w:i w:val="false"/>
          <w:color w:val="000000"/>
          <w:sz w:val="28"/>
        </w:rPr>
        <w:t>
      Сауықтыру-шынықтыру шараларын табиғи факторларды (ауа, күн, су) пайдаланып, жүргізу. Топ бөлмелерінде тұрақты ауа температурасын (+21-22°С) сақтау, балаларға жеңіл киімдер кигізу.</w:t>
      </w:r>
    </w:p>
    <w:p>
      <w:pPr>
        <w:spacing w:after="0"/>
        <w:ind w:left="0"/>
        <w:jc w:val="both"/>
      </w:pPr>
      <w:r>
        <w:rPr>
          <w:rFonts w:ascii="Times New Roman"/>
          <w:b w:val="false"/>
          <w:i w:val="false"/>
          <w:color w:val="000000"/>
          <w:sz w:val="28"/>
        </w:rPr>
        <w:t>
      Ұйқыдан кейін және күні бойы киініп-шешіну кезінде балаларды шынықтыруды жүзеге асыру. Ауа-райы жағдайын ескере отырып, күн сайын серуендер ұйымдастыру. Жауын-шашынды күндері балалармен жабық қысқы бақта қимылды ойындар ұйымдастыру. Жылдың жылы мезгілінде серуенде балалардың күн сәулесінің астында (3-5 минут) болуын қамтамасыз ету, құмның үстімен жалаң аяқ 2-3 минут жүргізу (алдын ала оның тазалығы мен қауіпсіздігіне көз жеткізу). Жаз мезгілінде серуеннен кейін жуыну және аяқты жуу кезінде гигиеналық және шынықтыру шараларын үйлестіру, әр баланың денсаулық жағдайын және оның судың әсеріне бейімделу деңгейін ескеру.</w:t>
      </w:r>
    </w:p>
    <w:p>
      <w:pPr>
        <w:spacing w:after="0"/>
        <w:ind w:left="0"/>
        <w:jc w:val="both"/>
      </w:pPr>
      <w:r>
        <w:rPr>
          <w:rFonts w:ascii="Times New Roman"/>
          <w:b w:val="false"/>
          <w:i w:val="false"/>
          <w:color w:val="000000"/>
          <w:sz w:val="28"/>
        </w:rPr>
        <w:t>
      Арнайы шынықтыру шараларын ата-аналардың қалауымен, мектепке дейінгі ұйымның әкімшілігі мен медициналық қызметкерлері шешімімен жүргізу.</w:t>
      </w:r>
    </w:p>
    <w:bookmarkStart w:name="z35" w:id="28"/>
    <w:p>
      <w:pPr>
        <w:spacing w:after="0"/>
        <w:ind w:left="0"/>
        <w:jc w:val="left"/>
      </w:pPr>
      <w:r>
        <w:rPr>
          <w:rFonts w:ascii="Times New Roman"/>
          <w:b/>
          <w:i w:val="false"/>
          <w:color w:val="000000"/>
        </w:rPr>
        <w:t xml:space="preserve"> 2-параграф. Коммуникативтік дағдыларды дамыту</w:t>
      </w:r>
    </w:p>
    <w:bookmarkEnd w:id="28"/>
    <w:bookmarkStart w:name="z36" w:id="29"/>
    <w:p>
      <w:pPr>
        <w:spacing w:after="0"/>
        <w:ind w:left="0"/>
        <w:jc w:val="both"/>
      </w:pPr>
      <w:r>
        <w:rPr>
          <w:rFonts w:ascii="Times New Roman"/>
          <w:b w:val="false"/>
          <w:i w:val="false"/>
          <w:color w:val="000000"/>
          <w:sz w:val="28"/>
        </w:rPr>
        <w:t xml:space="preserve">
      21. Коммуникативтік дағдыларды дамыту балалардың жеке ерекшеліктерін ескере отырып, күн сайын ойын түрінде және сөйлеуді дамыту, көркем әдебиет ұйымдастырылған іс-әрекеттері арқылы жүзеге асырылады. </w:t>
      </w:r>
    </w:p>
    <w:bookmarkEnd w:id="29"/>
    <w:bookmarkStart w:name="z37" w:id="30"/>
    <w:p>
      <w:pPr>
        <w:spacing w:after="0"/>
        <w:ind w:left="0"/>
        <w:jc w:val="both"/>
      </w:pPr>
      <w:r>
        <w:rPr>
          <w:rFonts w:ascii="Times New Roman"/>
          <w:b w:val="false"/>
          <w:i w:val="false"/>
          <w:color w:val="000000"/>
          <w:sz w:val="28"/>
        </w:rPr>
        <w:t>
      22. Мақсаты балалардың ауызекі сөйлеуін дамыту арқылы әлеуметтік-коммуникативтік дағдыларды дамыту үшін жағдайлармен қамтамасыз ету болып табылады.</w:t>
      </w:r>
    </w:p>
    <w:bookmarkEnd w:id="30"/>
    <w:bookmarkStart w:name="z38" w:id="31"/>
    <w:p>
      <w:pPr>
        <w:spacing w:after="0"/>
        <w:ind w:left="0"/>
        <w:jc w:val="both"/>
      </w:pPr>
      <w:r>
        <w:rPr>
          <w:rFonts w:ascii="Times New Roman"/>
          <w:b w:val="false"/>
          <w:i w:val="false"/>
          <w:color w:val="000000"/>
          <w:sz w:val="28"/>
        </w:rPr>
        <w:t>
      23. Міндеттері:</w:t>
      </w:r>
    </w:p>
    <w:bookmarkEnd w:id="31"/>
    <w:p>
      <w:pPr>
        <w:spacing w:after="0"/>
        <w:ind w:left="0"/>
        <w:jc w:val="both"/>
      </w:pPr>
      <w:r>
        <w:rPr>
          <w:rFonts w:ascii="Times New Roman"/>
          <w:b w:val="false"/>
          <w:i w:val="false"/>
          <w:color w:val="000000"/>
          <w:sz w:val="28"/>
        </w:rPr>
        <w:t xml:space="preserve">
      коммуникативтік дағдыларды дамыту үшін тілдік қарым-қатынас ортасын құру; </w:t>
      </w:r>
    </w:p>
    <w:p>
      <w:pPr>
        <w:spacing w:after="0"/>
        <w:ind w:left="0"/>
        <w:jc w:val="both"/>
      </w:pPr>
      <w:r>
        <w:rPr>
          <w:rFonts w:ascii="Times New Roman"/>
          <w:b w:val="false"/>
          <w:i w:val="false"/>
          <w:color w:val="000000"/>
          <w:sz w:val="28"/>
        </w:rPr>
        <w:t>
      сөйлеуді және фонематикалық естуді дамыту;</w:t>
      </w:r>
    </w:p>
    <w:p>
      <w:pPr>
        <w:spacing w:after="0"/>
        <w:ind w:left="0"/>
        <w:jc w:val="both"/>
      </w:pPr>
      <w:r>
        <w:rPr>
          <w:rFonts w:ascii="Times New Roman"/>
          <w:b w:val="false"/>
          <w:i w:val="false"/>
          <w:color w:val="000000"/>
          <w:sz w:val="28"/>
        </w:rPr>
        <w:t>
      баланың түсінетін және белсенді сөздік қорын қалыптастыру;</w:t>
      </w:r>
    </w:p>
    <w:p>
      <w:pPr>
        <w:spacing w:after="0"/>
        <w:ind w:left="0"/>
        <w:jc w:val="both"/>
      </w:pPr>
      <w:r>
        <w:rPr>
          <w:rFonts w:ascii="Times New Roman"/>
          <w:b w:val="false"/>
          <w:i w:val="false"/>
          <w:color w:val="000000"/>
          <w:sz w:val="28"/>
        </w:rPr>
        <w:t>
      ересектердің, құрдастарының сөзіне еліктеу қабілетін дамыту;</w:t>
      </w:r>
    </w:p>
    <w:p>
      <w:pPr>
        <w:spacing w:after="0"/>
        <w:ind w:left="0"/>
        <w:jc w:val="both"/>
      </w:pPr>
      <w:r>
        <w:rPr>
          <w:rFonts w:ascii="Times New Roman"/>
          <w:b w:val="false"/>
          <w:i w:val="false"/>
          <w:color w:val="000000"/>
          <w:sz w:val="28"/>
        </w:rPr>
        <w:t>
      балаларды алғашқы қарым-қатынас құралдарын (вербалды және вербалды емес) қолдануға үйрету;</w:t>
      </w:r>
    </w:p>
    <w:p>
      <w:pPr>
        <w:spacing w:after="0"/>
        <w:ind w:left="0"/>
        <w:jc w:val="both"/>
      </w:pPr>
      <w:r>
        <w:rPr>
          <w:rFonts w:ascii="Times New Roman"/>
          <w:b w:val="false"/>
          <w:i w:val="false"/>
          <w:color w:val="000000"/>
          <w:sz w:val="28"/>
        </w:rPr>
        <w:t>
      үй жануарларының дыбыстарына еліктеу, дыбыстарды қайталау арқылы дыбыстау мәдениетін қалыптастыру;</w:t>
      </w:r>
    </w:p>
    <w:p>
      <w:pPr>
        <w:spacing w:after="0"/>
        <w:ind w:left="0"/>
        <w:jc w:val="both"/>
      </w:pPr>
      <w:r>
        <w:rPr>
          <w:rFonts w:ascii="Times New Roman"/>
          <w:b w:val="false"/>
          <w:i w:val="false"/>
          <w:color w:val="000000"/>
          <w:sz w:val="28"/>
        </w:rPr>
        <w:t>
      2-3 сөзден тұратын тіркестерді құрастыруға, грамматикалық түрлерді қолдануға үйрету.</w:t>
      </w:r>
    </w:p>
    <w:bookmarkStart w:name="z39" w:id="32"/>
    <w:p>
      <w:pPr>
        <w:spacing w:after="0"/>
        <w:ind w:left="0"/>
        <w:jc w:val="both"/>
      </w:pPr>
      <w:r>
        <w:rPr>
          <w:rFonts w:ascii="Times New Roman"/>
          <w:b w:val="false"/>
          <w:i w:val="false"/>
          <w:color w:val="000000"/>
          <w:sz w:val="28"/>
        </w:rPr>
        <w:t>
      24. Күтілетін нәтижелер:</w:t>
      </w:r>
    </w:p>
    <w:bookmarkEnd w:id="32"/>
    <w:p>
      <w:pPr>
        <w:spacing w:after="0"/>
        <w:ind w:left="0"/>
        <w:jc w:val="both"/>
      </w:pPr>
      <w:r>
        <w:rPr>
          <w:rFonts w:ascii="Times New Roman"/>
          <w:b w:val="false"/>
          <w:i w:val="false"/>
          <w:color w:val="000000"/>
          <w:sz w:val="28"/>
        </w:rPr>
        <w:t xml:space="preserve">
      суреттерден айтылған сөзге сәйкес келетін ойыншықтарды, заттарды табады және көрсетеді; </w:t>
      </w:r>
    </w:p>
    <w:p>
      <w:pPr>
        <w:spacing w:after="0"/>
        <w:ind w:left="0"/>
        <w:jc w:val="both"/>
      </w:pPr>
      <w:r>
        <w:rPr>
          <w:rFonts w:ascii="Times New Roman"/>
          <w:b w:val="false"/>
          <w:i w:val="false"/>
          <w:color w:val="000000"/>
          <w:sz w:val="28"/>
        </w:rPr>
        <w:t>
      ойыншық жануарлардың дене мүшелерін, тұрмыстық және ойын әрекеттерін, заттардың түстерін, өлшемдері мен пішіндерін көрсетеді және атайды;</w:t>
      </w:r>
    </w:p>
    <w:p>
      <w:pPr>
        <w:spacing w:after="0"/>
        <w:ind w:left="0"/>
        <w:jc w:val="both"/>
      </w:pPr>
      <w:r>
        <w:rPr>
          <w:rFonts w:ascii="Times New Roman"/>
          <w:b w:val="false"/>
          <w:i w:val="false"/>
          <w:color w:val="000000"/>
          <w:sz w:val="28"/>
        </w:rPr>
        <w:t>
      қарапайым сөз тіркестерін түсінеді, екі сөзден тұратын сөйлемді айтады;</w:t>
      </w:r>
    </w:p>
    <w:p>
      <w:pPr>
        <w:spacing w:after="0"/>
        <w:ind w:left="0"/>
        <w:jc w:val="both"/>
      </w:pPr>
      <w:r>
        <w:rPr>
          <w:rFonts w:ascii="Times New Roman"/>
          <w:b w:val="false"/>
          <w:i w:val="false"/>
          <w:color w:val="000000"/>
          <w:sz w:val="28"/>
        </w:rPr>
        <w:t xml:space="preserve">
      өтініштерді орындайды; </w:t>
      </w:r>
    </w:p>
    <w:p>
      <w:pPr>
        <w:spacing w:after="0"/>
        <w:ind w:left="0"/>
        <w:jc w:val="both"/>
      </w:pPr>
      <w:r>
        <w:rPr>
          <w:rFonts w:ascii="Times New Roman"/>
          <w:b w:val="false"/>
          <w:i w:val="false"/>
          <w:color w:val="000000"/>
          <w:sz w:val="28"/>
        </w:rPr>
        <w:t>
      ойыншықтармен күрделі емес бейнелі ойындарды ойнайды;</w:t>
      </w:r>
    </w:p>
    <w:p>
      <w:pPr>
        <w:spacing w:after="0"/>
        <w:ind w:left="0"/>
        <w:jc w:val="both"/>
      </w:pPr>
      <w:r>
        <w:rPr>
          <w:rFonts w:ascii="Times New Roman"/>
          <w:b w:val="false"/>
          <w:i w:val="false"/>
          <w:color w:val="000000"/>
          <w:sz w:val="28"/>
        </w:rPr>
        <w:t xml:space="preserve">
      өзінің, жақын адамдарының есімдерін, атауларын (ана, әке, ата, әже) күнделікті жиі қолданатын таныс заттар мен ойыншықтардың атауларын, тағамдардың атауларын, белгілі қимылдарды біледі және оларды айтуға тырысады; </w:t>
      </w:r>
    </w:p>
    <w:p>
      <w:pPr>
        <w:spacing w:after="0"/>
        <w:ind w:left="0"/>
        <w:jc w:val="both"/>
      </w:pPr>
      <w:r>
        <w:rPr>
          <w:rFonts w:ascii="Times New Roman"/>
          <w:b w:val="false"/>
          <w:i w:val="false"/>
          <w:color w:val="000000"/>
          <w:sz w:val="28"/>
        </w:rPr>
        <w:t>
      эмоционалды көңіл-күйді түсінеді және өзінің эмоциясын ым-ишарамен көрсетеді;</w:t>
      </w:r>
    </w:p>
    <w:p>
      <w:pPr>
        <w:spacing w:after="0"/>
        <w:ind w:left="0"/>
        <w:jc w:val="both"/>
      </w:pPr>
      <w:r>
        <w:rPr>
          <w:rFonts w:ascii="Times New Roman"/>
          <w:b w:val="false"/>
          <w:i w:val="false"/>
          <w:color w:val="000000"/>
          <w:sz w:val="28"/>
        </w:rPr>
        <w:t xml:space="preserve">
      дыбыстық тіркестерді еліктеп, дұрыс қайталайды; </w:t>
      </w:r>
    </w:p>
    <w:p>
      <w:pPr>
        <w:spacing w:after="0"/>
        <w:ind w:left="0"/>
        <w:jc w:val="both"/>
      </w:pPr>
      <w:r>
        <w:rPr>
          <w:rFonts w:ascii="Times New Roman"/>
          <w:b w:val="false"/>
          <w:i w:val="false"/>
          <w:color w:val="000000"/>
          <w:sz w:val="28"/>
        </w:rPr>
        <w:t>
      ересектерді тыңдайды, түсінеді, тапсырманы орындайды;</w:t>
      </w:r>
    </w:p>
    <w:p>
      <w:pPr>
        <w:spacing w:after="0"/>
        <w:ind w:left="0"/>
        <w:jc w:val="both"/>
      </w:pPr>
      <w:r>
        <w:rPr>
          <w:rFonts w:ascii="Times New Roman"/>
          <w:b w:val="false"/>
          <w:i w:val="false"/>
          <w:color w:val="000000"/>
          <w:sz w:val="28"/>
        </w:rPr>
        <w:t xml:space="preserve">
      заттардың атын, түсін, мөлшерін, көлемін, орнын біледі және атайды; </w:t>
      </w:r>
    </w:p>
    <w:p>
      <w:pPr>
        <w:spacing w:after="0"/>
        <w:ind w:left="0"/>
        <w:jc w:val="both"/>
      </w:pPr>
      <w:r>
        <w:rPr>
          <w:rFonts w:ascii="Times New Roman"/>
          <w:b w:val="false"/>
          <w:i w:val="false"/>
          <w:color w:val="000000"/>
          <w:sz w:val="28"/>
        </w:rPr>
        <w:t xml:space="preserve">
      сөзбен немесе қысқа сөз тіркестерімен өз өтінішін білдіреді; </w:t>
      </w:r>
    </w:p>
    <w:p>
      <w:pPr>
        <w:spacing w:after="0"/>
        <w:ind w:left="0"/>
        <w:jc w:val="both"/>
      </w:pPr>
      <w:r>
        <w:rPr>
          <w:rFonts w:ascii="Times New Roman"/>
          <w:b w:val="false"/>
          <w:i w:val="false"/>
          <w:color w:val="000000"/>
          <w:sz w:val="28"/>
        </w:rPr>
        <w:t>
      дұрыс сөйлеуге талпынады;</w:t>
      </w:r>
    </w:p>
    <w:p>
      <w:pPr>
        <w:spacing w:after="0"/>
        <w:ind w:left="0"/>
        <w:jc w:val="both"/>
      </w:pPr>
      <w:r>
        <w:rPr>
          <w:rFonts w:ascii="Times New Roman"/>
          <w:b w:val="false"/>
          <w:i w:val="false"/>
          <w:color w:val="000000"/>
          <w:sz w:val="28"/>
        </w:rPr>
        <w:t xml:space="preserve">
      қарапайым сұрақтарға жауап береді; </w:t>
      </w:r>
    </w:p>
    <w:p>
      <w:pPr>
        <w:spacing w:after="0"/>
        <w:ind w:left="0"/>
        <w:jc w:val="both"/>
      </w:pPr>
      <w:r>
        <w:rPr>
          <w:rFonts w:ascii="Times New Roman"/>
          <w:b w:val="false"/>
          <w:i w:val="false"/>
          <w:color w:val="000000"/>
          <w:sz w:val="28"/>
        </w:rPr>
        <w:t>
      екі-үш сөзден тұратын сөйлемдерді айта алады;</w:t>
      </w:r>
    </w:p>
    <w:p>
      <w:pPr>
        <w:spacing w:after="0"/>
        <w:ind w:left="0"/>
        <w:jc w:val="both"/>
      </w:pPr>
      <w:r>
        <w:rPr>
          <w:rFonts w:ascii="Times New Roman"/>
          <w:b w:val="false"/>
          <w:i w:val="false"/>
          <w:color w:val="000000"/>
          <w:sz w:val="28"/>
        </w:rPr>
        <w:t>
      шағын, мазмұны түсінікті әңгімелерді, тақпақтар мен өлеңдерді қызығушылықпен тыңдайды және түсінеді;</w:t>
      </w:r>
    </w:p>
    <w:p>
      <w:pPr>
        <w:spacing w:after="0"/>
        <w:ind w:left="0"/>
        <w:jc w:val="both"/>
      </w:pPr>
      <w:r>
        <w:rPr>
          <w:rFonts w:ascii="Times New Roman"/>
          <w:b w:val="false"/>
          <w:i w:val="false"/>
          <w:color w:val="000000"/>
          <w:sz w:val="28"/>
        </w:rPr>
        <w:t>
      жалпақ және көлемді иллюстрацияларымен кітаптарды қарайды;</w:t>
      </w:r>
    </w:p>
    <w:p>
      <w:pPr>
        <w:spacing w:after="0"/>
        <w:ind w:left="0"/>
        <w:jc w:val="both"/>
      </w:pPr>
      <w:r>
        <w:rPr>
          <w:rFonts w:ascii="Times New Roman"/>
          <w:b w:val="false"/>
          <w:i w:val="false"/>
          <w:color w:val="000000"/>
          <w:sz w:val="28"/>
        </w:rPr>
        <w:t>
      көрнекіліксіз таныс шығармаларды тыңдайды;</w:t>
      </w:r>
    </w:p>
    <w:p>
      <w:pPr>
        <w:spacing w:after="0"/>
        <w:ind w:left="0"/>
        <w:jc w:val="both"/>
      </w:pPr>
      <w:r>
        <w:rPr>
          <w:rFonts w:ascii="Times New Roman"/>
          <w:b w:val="false"/>
          <w:i w:val="false"/>
          <w:color w:val="000000"/>
          <w:sz w:val="28"/>
        </w:rPr>
        <w:t>
      таныс шығармалардағы сөздерді қайталайды;</w:t>
      </w:r>
    </w:p>
    <w:p>
      <w:pPr>
        <w:spacing w:after="0"/>
        <w:ind w:left="0"/>
        <w:jc w:val="both"/>
      </w:pPr>
      <w:r>
        <w:rPr>
          <w:rFonts w:ascii="Times New Roman"/>
          <w:b w:val="false"/>
          <w:i w:val="false"/>
          <w:color w:val="000000"/>
          <w:sz w:val="28"/>
        </w:rPr>
        <w:t>
      кітаптардағы суреттерді өз бетінше қарайды, ондағы таныс кейіпкерлерді көрсетеді;</w:t>
      </w:r>
    </w:p>
    <w:p>
      <w:pPr>
        <w:spacing w:after="0"/>
        <w:ind w:left="0"/>
        <w:jc w:val="both"/>
      </w:pPr>
      <w:r>
        <w:rPr>
          <w:rFonts w:ascii="Times New Roman"/>
          <w:b w:val="false"/>
          <w:i w:val="false"/>
          <w:color w:val="000000"/>
          <w:sz w:val="28"/>
        </w:rPr>
        <w:t>
      оқылған таныс өлеңдердегі сөздер мен сөз тіркестерін айтады;</w:t>
      </w:r>
    </w:p>
    <w:p>
      <w:pPr>
        <w:spacing w:after="0"/>
        <w:ind w:left="0"/>
        <w:jc w:val="both"/>
      </w:pPr>
      <w:r>
        <w:rPr>
          <w:rFonts w:ascii="Times New Roman"/>
          <w:b w:val="false"/>
          <w:i w:val="false"/>
          <w:color w:val="000000"/>
          <w:sz w:val="28"/>
        </w:rPr>
        <w:t>
      шағын өлеңдерді, ертегілер мен әңгімелерді эмоционалды қабылдайды және қимыл-әрекет арқылы көрсете алады;</w:t>
      </w:r>
    </w:p>
    <w:p>
      <w:pPr>
        <w:spacing w:after="0"/>
        <w:ind w:left="0"/>
        <w:jc w:val="both"/>
      </w:pPr>
      <w:r>
        <w:rPr>
          <w:rFonts w:ascii="Times New Roman"/>
          <w:b w:val="false"/>
          <w:i w:val="false"/>
          <w:color w:val="000000"/>
          <w:sz w:val="28"/>
        </w:rPr>
        <w:t>
      шағын драмалық ойындарға, қойылымдарға қатысады, ондағы игерген тәжірибелерін еркін ойындарда қолданады.</w:t>
      </w:r>
    </w:p>
    <w:bookmarkStart w:name="z40" w:id="33"/>
    <w:p>
      <w:pPr>
        <w:spacing w:after="0"/>
        <w:ind w:left="0"/>
        <w:jc w:val="both"/>
      </w:pPr>
      <w:r>
        <w:rPr>
          <w:rFonts w:ascii="Times New Roman"/>
          <w:b w:val="false"/>
          <w:i w:val="false"/>
          <w:color w:val="000000"/>
          <w:sz w:val="28"/>
        </w:rPr>
        <w:t xml:space="preserve">
      25. Сөйлеуді дамыту (1 жастан 1 жас 6 айға дейін). </w:t>
      </w:r>
    </w:p>
    <w:bookmarkEnd w:id="33"/>
    <w:bookmarkStart w:name="z41" w:id="34"/>
    <w:p>
      <w:pPr>
        <w:spacing w:after="0"/>
        <w:ind w:left="0"/>
        <w:jc w:val="both"/>
      </w:pPr>
      <w:r>
        <w:rPr>
          <w:rFonts w:ascii="Times New Roman"/>
          <w:b w:val="false"/>
          <w:i w:val="false"/>
          <w:color w:val="000000"/>
          <w:sz w:val="28"/>
        </w:rPr>
        <w:t>
      26. Сөзді түсіну.</w:t>
      </w:r>
    </w:p>
    <w:bookmarkEnd w:id="34"/>
    <w:p>
      <w:pPr>
        <w:spacing w:after="0"/>
        <w:ind w:left="0"/>
        <w:jc w:val="both"/>
      </w:pPr>
      <w:r>
        <w:rPr>
          <w:rFonts w:ascii="Times New Roman"/>
          <w:b w:val="false"/>
          <w:i w:val="false"/>
          <w:color w:val="000000"/>
          <w:sz w:val="28"/>
        </w:rPr>
        <w:t>
      Суреттерден ересектің айтқан сөзіне сәйкес келетін ойыншықтарды, заттарды, киімдерді, ыдыс-аяқтарды табу және көрсету.</w:t>
      </w:r>
    </w:p>
    <w:p>
      <w:pPr>
        <w:spacing w:after="0"/>
        <w:ind w:left="0"/>
        <w:jc w:val="both"/>
      </w:pPr>
      <w:r>
        <w:rPr>
          <w:rFonts w:ascii="Times New Roman"/>
          <w:b w:val="false"/>
          <w:i w:val="false"/>
          <w:color w:val="000000"/>
          <w:sz w:val="28"/>
        </w:rPr>
        <w:t>
      Өз дене мүшелерін және ойыншық жануарлардың дене мүшелерін (қол, аяқ, бас, ауыз, көз, құлақ), тұрмыстық және ойын әрекеттерін (жуыну, қыдыру); заттардың түстерін (қызыл, көк), қарама-қарсы өлшемдерді (үлкен, кіші), фигураларды (текше, кірпіш) білдіретін сөздерді түсіну.</w:t>
      </w:r>
    </w:p>
    <w:p>
      <w:pPr>
        <w:spacing w:after="0"/>
        <w:ind w:left="0"/>
        <w:jc w:val="both"/>
      </w:pPr>
      <w:r>
        <w:rPr>
          <w:rFonts w:ascii="Times New Roman"/>
          <w:b w:val="false"/>
          <w:i w:val="false"/>
          <w:color w:val="000000"/>
          <w:sz w:val="28"/>
        </w:rPr>
        <w:t xml:space="preserve">
      Күнделікті өміріне байланысты қарапайым сөз тіркестерін түсіну, өтініштерді орындау, ойыншықтармен күрделі емес бейнелі ойындар ойнау, тұрмыстық жағдаяттарды суреттейтін 1-3 әрекетті көрсету. </w:t>
      </w:r>
    </w:p>
    <w:bookmarkStart w:name="z42" w:id="35"/>
    <w:p>
      <w:pPr>
        <w:spacing w:after="0"/>
        <w:ind w:left="0"/>
        <w:jc w:val="both"/>
      </w:pPr>
      <w:r>
        <w:rPr>
          <w:rFonts w:ascii="Times New Roman"/>
          <w:b w:val="false"/>
          <w:i w:val="false"/>
          <w:color w:val="000000"/>
          <w:sz w:val="28"/>
        </w:rPr>
        <w:t xml:space="preserve">
      27. Белсенді сөйлеуді дамыту </w:t>
      </w:r>
    </w:p>
    <w:bookmarkEnd w:id="35"/>
    <w:p>
      <w:pPr>
        <w:spacing w:after="0"/>
        <w:ind w:left="0"/>
        <w:jc w:val="both"/>
      </w:pPr>
      <w:r>
        <w:rPr>
          <w:rFonts w:ascii="Times New Roman"/>
          <w:b w:val="false"/>
          <w:i w:val="false"/>
          <w:color w:val="000000"/>
          <w:sz w:val="28"/>
        </w:rPr>
        <w:t xml:space="preserve">
      Дыбыстық тіркестер мен сөздерге еліктей отырып, дыбыстау. </w:t>
      </w:r>
    </w:p>
    <w:p>
      <w:pPr>
        <w:spacing w:after="0"/>
        <w:ind w:left="0"/>
        <w:jc w:val="both"/>
      </w:pPr>
      <w:r>
        <w:rPr>
          <w:rFonts w:ascii="Times New Roman"/>
          <w:b w:val="false"/>
          <w:i w:val="false"/>
          <w:color w:val="000000"/>
          <w:sz w:val="28"/>
        </w:rPr>
        <w:t xml:space="preserve">
      Белсенді сөздікті жақын адамдардың атауларымен (ана, әке, ата, әже), күнделікті жиі қолданатын таныс заттар мен ойыншықтардың, тағам атауларымен (ботқа, су, сүт), белгілі қимылдарды (ал, бер, аш, тұр, жібер, ұйықта, бар) білдіретін сөздермен толықтыру. </w:t>
      </w:r>
    </w:p>
    <w:p>
      <w:pPr>
        <w:spacing w:after="0"/>
        <w:ind w:left="0"/>
        <w:jc w:val="both"/>
      </w:pPr>
      <w:r>
        <w:rPr>
          <w:rFonts w:ascii="Times New Roman"/>
          <w:b w:val="false"/>
          <w:i w:val="false"/>
          <w:color w:val="000000"/>
          <w:sz w:val="28"/>
        </w:rPr>
        <w:t>
      Ересектердің сөздерін тыңдауға, "Бұл кім?", "Бұл не?", "Не істеді?" деген қарапайым сұрақтарға жауап беруге, ыммен, қимылдар арқылы көрсетуден біртіндеп сөзбен айтуға көшуге, екі сөзден тұратын сөйлемдерді айтуға баулу.</w:t>
      </w:r>
    </w:p>
    <w:bookmarkStart w:name="z43" w:id="36"/>
    <w:p>
      <w:pPr>
        <w:spacing w:after="0"/>
        <w:ind w:left="0"/>
        <w:jc w:val="both"/>
      </w:pPr>
      <w:r>
        <w:rPr>
          <w:rFonts w:ascii="Times New Roman"/>
          <w:b w:val="false"/>
          <w:i w:val="false"/>
          <w:color w:val="000000"/>
          <w:sz w:val="28"/>
        </w:rPr>
        <w:t xml:space="preserve">
      28. Сөйлеуді дамыту (1 жас 6 айдан 2 жасқа дейін). </w:t>
      </w:r>
    </w:p>
    <w:bookmarkEnd w:id="36"/>
    <w:bookmarkStart w:name="z44" w:id="37"/>
    <w:p>
      <w:pPr>
        <w:spacing w:after="0"/>
        <w:ind w:left="0"/>
        <w:jc w:val="both"/>
      </w:pPr>
      <w:r>
        <w:rPr>
          <w:rFonts w:ascii="Times New Roman"/>
          <w:b w:val="false"/>
          <w:i w:val="false"/>
          <w:color w:val="000000"/>
          <w:sz w:val="28"/>
        </w:rPr>
        <w:t>
      29. Сөзді түсіну.</w:t>
      </w:r>
    </w:p>
    <w:bookmarkEnd w:id="37"/>
    <w:p>
      <w:pPr>
        <w:spacing w:after="0"/>
        <w:ind w:left="0"/>
        <w:jc w:val="both"/>
      </w:pPr>
      <w:r>
        <w:rPr>
          <w:rFonts w:ascii="Times New Roman"/>
          <w:b w:val="false"/>
          <w:i w:val="false"/>
          <w:color w:val="000000"/>
          <w:sz w:val="28"/>
        </w:rPr>
        <w:t>
      Түсінетін сөздер қорын кеңейту. Заттардың түсін (қызыл, көк, сары, жасыл), өлшемін (үлкен, кіші), заттардың күйін (таза, кір), мерзімдік (қазір), сандық (біреу, көп) қатынастырады, қалауларын білдіруге қажетті сөздерді (тамақ ішу, ұйықтау, су ішу), дене мүшелерін білдіретін сөздерді түсіну.</w:t>
      </w:r>
    </w:p>
    <w:p>
      <w:pPr>
        <w:spacing w:after="0"/>
        <w:ind w:left="0"/>
        <w:jc w:val="both"/>
      </w:pPr>
      <w:r>
        <w:rPr>
          <w:rFonts w:ascii="Times New Roman"/>
          <w:b w:val="false"/>
          <w:i w:val="false"/>
          <w:color w:val="000000"/>
          <w:sz w:val="28"/>
        </w:rPr>
        <w:t xml:space="preserve">
      Таныс заттарды ересектердің көмегімен түсі бойынша таңдау. </w:t>
      </w:r>
    </w:p>
    <w:p>
      <w:pPr>
        <w:spacing w:after="0"/>
        <w:ind w:left="0"/>
        <w:jc w:val="both"/>
      </w:pPr>
      <w:r>
        <w:rPr>
          <w:rFonts w:ascii="Times New Roman"/>
          <w:b w:val="false"/>
          <w:i w:val="false"/>
          <w:color w:val="000000"/>
          <w:sz w:val="28"/>
        </w:rPr>
        <w:t>
      Жануарлардың қимылын (лақ секіреді, құс ұшады), дыбыстауын (қозы маңырайды: мәәә, бұзау мөңірейді: мөөө, мысық мияулайды), адамның қимылын (жүреді, жүгіреді, билейді) білдіретін сөздерді түсіну және дыбыстық тіркестерді атау.</w:t>
      </w:r>
    </w:p>
    <w:bookmarkStart w:name="z45" w:id="38"/>
    <w:p>
      <w:pPr>
        <w:spacing w:after="0"/>
        <w:ind w:left="0"/>
        <w:jc w:val="both"/>
      </w:pPr>
      <w:r>
        <w:rPr>
          <w:rFonts w:ascii="Times New Roman"/>
          <w:b w:val="false"/>
          <w:i w:val="false"/>
          <w:color w:val="000000"/>
          <w:sz w:val="28"/>
        </w:rPr>
        <w:t xml:space="preserve">
      30. Белсенді сөйлеу. </w:t>
      </w:r>
    </w:p>
    <w:bookmarkEnd w:id="38"/>
    <w:p>
      <w:pPr>
        <w:spacing w:after="0"/>
        <w:ind w:left="0"/>
        <w:jc w:val="both"/>
      </w:pPr>
      <w:r>
        <w:rPr>
          <w:rFonts w:ascii="Times New Roman"/>
          <w:b w:val="false"/>
          <w:i w:val="false"/>
          <w:color w:val="000000"/>
          <w:sz w:val="28"/>
        </w:rPr>
        <w:t xml:space="preserve">
      Дыбыстық тіркестерді жалпы қолданыстағы сөздермен ауыстыруға (бәәә -бота, мәәә - қозы, мөөө - бұзау, мәәә - лақ, мияу - мысық, аб-аб - ит), туыстық атауларды (аға, апа, тәте, көке), төрт түліктің (ат, тай, бота), жиі қолданылатын азық-түлікті (нан, шәй, май, сүт, көже) білдіретін жеңіл сөздерді айтуға баулу. </w:t>
      </w:r>
    </w:p>
    <w:p>
      <w:pPr>
        <w:spacing w:after="0"/>
        <w:ind w:left="0"/>
        <w:jc w:val="both"/>
      </w:pPr>
      <w:r>
        <w:rPr>
          <w:rFonts w:ascii="Times New Roman"/>
          <w:b w:val="false"/>
          <w:i w:val="false"/>
          <w:color w:val="000000"/>
          <w:sz w:val="28"/>
        </w:rPr>
        <w:t>
      Сөздік қорды ойыншықтар, киімдер, ыдыстар, көлік түрлерін білдіретін зат есімдермен, тұрмыстық (киіну, жуыну), ойын (ойнау, салу, домалату, тебу) әрекеттерін білдіретін, қарама-қарсы мағыналы (ашу-жабу, бару-келу, алу-салу) етістіктермен, заттардың түсін, пішінін, білдіретін сын есімдермен толықтыру.</w:t>
      </w:r>
    </w:p>
    <w:p>
      <w:pPr>
        <w:spacing w:after="0"/>
        <w:ind w:left="0"/>
        <w:jc w:val="both"/>
      </w:pPr>
      <w:r>
        <w:rPr>
          <w:rFonts w:ascii="Times New Roman"/>
          <w:b w:val="false"/>
          <w:i w:val="false"/>
          <w:color w:val="000000"/>
          <w:sz w:val="28"/>
        </w:rPr>
        <w:t>
      Ересектермен, құрдастарымен қарым-қатынаста алғашқы әдеп нормаларына сәйкес сөздерді қолдануды үйрету (амандасу, қоштасу, рахмет айту).</w:t>
      </w:r>
    </w:p>
    <w:p>
      <w:pPr>
        <w:spacing w:after="0"/>
        <w:ind w:left="0"/>
        <w:jc w:val="both"/>
      </w:pPr>
      <w:r>
        <w:rPr>
          <w:rFonts w:ascii="Times New Roman"/>
          <w:b w:val="false"/>
          <w:i w:val="false"/>
          <w:color w:val="000000"/>
          <w:sz w:val="28"/>
        </w:rPr>
        <w:t>
      Күнделікті өмірдегі, суреттегі заттардың атын атау, ересектер мен құрдастарынан көмек сұрау, өтініш білдіру, еліктеу бойынша жаңа сөздерді, екі-үш сөзден тұратын сөйлемдерді айту, қарапайым сұрақтарға жауап беру.</w:t>
      </w:r>
    </w:p>
    <w:p>
      <w:pPr>
        <w:spacing w:after="0"/>
        <w:ind w:left="0"/>
        <w:jc w:val="both"/>
      </w:pPr>
      <w:r>
        <w:rPr>
          <w:rFonts w:ascii="Times New Roman"/>
          <w:b w:val="false"/>
          <w:i w:val="false"/>
          <w:color w:val="000000"/>
          <w:sz w:val="28"/>
        </w:rPr>
        <w:t>
      Айналасындағы адамдардың сөзін тыңдау, олардың ауызша айтылған талаптарды орындау.</w:t>
      </w:r>
    </w:p>
    <w:p>
      <w:pPr>
        <w:spacing w:after="0"/>
        <w:ind w:left="0"/>
        <w:jc w:val="both"/>
      </w:pPr>
      <w:r>
        <w:rPr>
          <w:rFonts w:ascii="Times New Roman"/>
          <w:b w:val="false"/>
          <w:i w:val="false"/>
          <w:color w:val="000000"/>
          <w:sz w:val="28"/>
        </w:rPr>
        <w:t>
      Ересектердің сөзін қайталау арқылы дұрыс сөйлеу дағдыларын, ана тілінің грамматикалық нормаларын ескеріп, сөйлемдерді құруды қалыптастыру.</w:t>
      </w:r>
    </w:p>
    <w:bookmarkStart w:name="z46" w:id="39"/>
    <w:p>
      <w:pPr>
        <w:spacing w:after="0"/>
        <w:ind w:left="0"/>
        <w:jc w:val="both"/>
      </w:pPr>
      <w:r>
        <w:rPr>
          <w:rFonts w:ascii="Times New Roman"/>
          <w:b w:val="false"/>
          <w:i w:val="false"/>
          <w:color w:val="000000"/>
          <w:sz w:val="28"/>
        </w:rPr>
        <w:t>
      31. Көркем әдебиет (1 жастан 1 жас 6 айға дейін).</w:t>
      </w:r>
    </w:p>
    <w:bookmarkEnd w:id="39"/>
    <w:p>
      <w:pPr>
        <w:spacing w:after="0"/>
        <w:ind w:left="0"/>
        <w:jc w:val="both"/>
      </w:pPr>
      <w:r>
        <w:rPr>
          <w:rFonts w:ascii="Times New Roman"/>
          <w:b w:val="false"/>
          <w:i w:val="false"/>
          <w:color w:val="000000"/>
          <w:sz w:val="28"/>
        </w:rPr>
        <w:t xml:space="preserve">
      Көркем әдебиетті қабылдауға қызығушылықты ояту. </w:t>
      </w:r>
    </w:p>
    <w:p>
      <w:pPr>
        <w:spacing w:after="0"/>
        <w:ind w:left="0"/>
        <w:jc w:val="both"/>
      </w:pPr>
      <w:r>
        <w:rPr>
          <w:rFonts w:ascii="Times New Roman"/>
          <w:b w:val="false"/>
          <w:i w:val="false"/>
          <w:color w:val="000000"/>
          <w:sz w:val="28"/>
        </w:rPr>
        <w:t>
      Шағын, мазмұны түсінікті өлеңдерді, әңгімелерді, тақпақтарды, бесік жырларын тыңдату, шығарманы оқып беруді суреттер, ойыншықтар, әрекеттерді көрсетумен (әңгімелеу) сүйемелдеу. Оқылатын шығарма мазмұнының баланың жасына сәйкестігіне және мәнерлеп оқылуына мән беру.</w:t>
      </w:r>
    </w:p>
    <w:p>
      <w:pPr>
        <w:spacing w:after="0"/>
        <w:ind w:left="0"/>
        <w:jc w:val="both"/>
      </w:pPr>
      <w:r>
        <w:rPr>
          <w:rFonts w:ascii="Times New Roman"/>
          <w:b w:val="false"/>
          <w:i w:val="false"/>
          <w:color w:val="000000"/>
          <w:sz w:val="28"/>
        </w:rPr>
        <w:t xml:space="preserve">
      Жалпақ және көлемді иллюстрациялары бар кітаптарды қарауға тарту. </w:t>
      </w:r>
    </w:p>
    <w:bookmarkStart w:name="z47" w:id="40"/>
    <w:p>
      <w:pPr>
        <w:spacing w:after="0"/>
        <w:ind w:left="0"/>
        <w:jc w:val="both"/>
      </w:pPr>
      <w:r>
        <w:rPr>
          <w:rFonts w:ascii="Times New Roman"/>
          <w:b w:val="false"/>
          <w:i w:val="false"/>
          <w:color w:val="000000"/>
          <w:sz w:val="28"/>
        </w:rPr>
        <w:t xml:space="preserve">
      32. Көркем әдебиет (1 жас 6 айдан 2 жасқа дейін): </w:t>
      </w:r>
    </w:p>
    <w:bookmarkEnd w:id="40"/>
    <w:p>
      <w:pPr>
        <w:spacing w:after="0"/>
        <w:ind w:left="0"/>
        <w:jc w:val="both"/>
      </w:pPr>
      <w:r>
        <w:rPr>
          <w:rFonts w:ascii="Times New Roman"/>
          <w:b w:val="false"/>
          <w:i w:val="false"/>
          <w:color w:val="000000"/>
          <w:sz w:val="28"/>
        </w:rPr>
        <w:t>
      Көрнекіліксіз таныс мазмұны қарапайым шығармаларды тыңдау, олардың мазмұнына эмоциямен жауап беру, шығарма мәтінінің кейбір сөздерін қайталау және мазмұнында айтылатын қарапайым әрекеттерді, дыбысқа еліктеу мен ойын әрекеттерін орындау.</w:t>
      </w:r>
    </w:p>
    <w:p>
      <w:pPr>
        <w:spacing w:after="0"/>
        <w:ind w:left="0"/>
        <w:jc w:val="both"/>
      </w:pPr>
      <w:r>
        <w:rPr>
          <w:rFonts w:ascii="Times New Roman"/>
          <w:b w:val="false"/>
          <w:i w:val="false"/>
          <w:color w:val="000000"/>
          <w:sz w:val="28"/>
        </w:rPr>
        <w:t>
      Ересектің көмегімен тақпақтарды, қысқа өлеңдерді және әңгімелер мен ертегілердің мазмұнын қайталап айту, көркем шығарма мазмұны бойынша қойылымдарға қатысу.Таныс шығармалар мазмұнына сәйкес ойын әрекеттерін орындау, драмалық ойындарға, қойылымдарға қатысуға баулу, ондағы игерген тәжірибелерін еркін ойындарда қолдануға мүмкіндік беру. Үстел үсті, саусақ театрларын өз бетінше ойнау.</w:t>
      </w:r>
    </w:p>
    <w:p>
      <w:pPr>
        <w:spacing w:after="0"/>
        <w:ind w:left="0"/>
        <w:jc w:val="both"/>
      </w:pPr>
      <w:r>
        <w:rPr>
          <w:rFonts w:ascii="Times New Roman"/>
          <w:b w:val="false"/>
          <w:i w:val="false"/>
          <w:color w:val="000000"/>
          <w:sz w:val="28"/>
        </w:rPr>
        <w:t xml:space="preserve">
      Кітаптардағы суреттерді өз бетінше қарауға, ондағы таныс кейіпкерлерді көрсетуге мүмкіндік беру. Көркем сөзге, мәнерлеп сөйлеуге қызығушылықты ояту. </w:t>
      </w:r>
    </w:p>
    <w:bookmarkStart w:name="z48" w:id="41"/>
    <w:p>
      <w:pPr>
        <w:spacing w:after="0"/>
        <w:ind w:left="0"/>
        <w:jc w:val="left"/>
      </w:pPr>
      <w:r>
        <w:rPr>
          <w:rFonts w:ascii="Times New Roman"/>
          <w:b/>
          <w:i w:val="false"/>
          <w:color w:val="000000"/>
        </w:rPr>
        <w:t xml:space="preserve"> 3-параграф. Танымдық және зияткерлік дағдыларды дамыту</w:t>
      </w:r>
    </w:p>
    <w:bookmarkEnd w:id="41"/>
    <w:bookmarkStart w:name="z49" w:id="42"/>
    <w:p>
      <w:pPr>
        <w:spacing w:after="0"/>
        <w:ind w:left="0"/>
        <w:jc w:val="both"/>
      </w:pPr>
      <w:r>
        <w:rPr>
          <w:rFonts w:ascii="Times New Roman"/>
          <w:b w:val="false"/>
          <w:i w:val="false"/>
          <w:color w:val="000000"/>
          <w:sz w:val="28"/>
        </w:rPr>
        <w:t>
      33. Танымдық және зияткерлік дағдыларды дамыту балалардың жеке ерекшеліктерін ескере отырып, күн сайын ойын түрінде және сенсорика ұйымдастырылған іс-әрекеті арқылы іске асырылады.</w:t>
      </w:r>
    </w:p>
    <w:bookmarkEnd w:id="42"/>
    <w:bookmarkStart w:name="z50" w:id="43"/>
    <w:p>
      <w:pPr>
        <w:spacing w:after="0"/>
        <w:ind w:left="0"/>
        <w:jc w:val="both"/>
      </w:pPr>
      <w:r>
        <w:rPr>
          <w:rFonts w:ascii="Times New Roman"/>
          <w:b w:val="false"/>
          <w:i w:val="false"/>
          <w:color w:val="000000"/>
          <w:sz w:val="28"/>
        </w:rPr>
        <w:t xml:space="preserve">
      34. Мақсаты қоршаған әлеммен өзара әрекет ету үшін қажетті танымдық іс-әрекеттің қарапайым дағдыларын меңгеруге жағдай жасау болып табылады. </w:t>
      </w:r>
    </w:p>
    <w:bookmarkEnd w:id="43"/>
    <w:bookmarkStart w:name="z51" w:id="44"/>
    <w:p>
      <w:pPr>
        <w:spacing w:after="0"/>
        <w:ind w:left="0"/>
        <w:jc w:val="both"/>
      </w:pPr>
      <w:r>
        <w:rPr>
          <w:rFonts w:ascii="Times New Roman"/>
          <w:b w:val="false"/>
          <w:i w:val="false"/>
          <w:color w:val="000000"/>
          <w:sz w:val="28"/>
        </w:rPr>
        <w:t xml:space="preserve">
      35. Міндеттері: </w:t>
      </w:r>
    </w:p>
    <w:bookmarkEnd w:id="44"/>
    <w:p>
      <w:pPr>
        <w:spacing w:after="0"/>
        <w:ind w:left="0"/>
        <w:jc w:val="both"/>
      </w:pPr>
      <w:r>
        <w:rPr>
          <w:rFonts w:ascii="Times New Roman"/>
          <w:b w:val="false"/>
          <w:i w:val="false"/>
          <w:color w:val="000000"/>
          <w:sz w:val="28"/>
        </w:rPr>
        <w:t>
      заттарды өзіне тән қасиеттері бойынша зерттеу;</w:t>
      </w:r>
    </w:p>
    <w:p>
      <w:pPr>
        <w:spacing w:after="0"/>
        <w:ind w:left="0"/>
        <w:jc w:val="both"/>
      </w:pPr>
      <w:r>
        <w:rPr>
          <w:rFonts w:ascii="Times New Roman"/>
          <w:b w:val="false"/>
          <w:i w:val="false"/>
          <w:color w:val="000000"/>
          <w:sz w:val="28"/>
        </w:rPr>
        <w:t>
      заттардың қасиеттері бойынша ұғымдарды қалыптастыру;</w:t>
      </w:r>
    </w:p>
    <w:p>
      <w:pPr>
        <w:spacing w:after="0"/>
        <w:ind w:left="0"/>
        <w:jc w:val="both"/>
      </w:pPr>
      <w:r>
        <w:rPr>
          <w:rFonts w:ascii="Times New Roman"/>
          <w:b w:val="false"/>
          <w:i w:val="false"/>
          <w:color w:val="000000"/>
          <w:sz w:val="28"/>
        </w:rPr>
        <w:t xml:space="preserve">
      сенсорлық қабілеттерін қалыптастыру; </w:t>
      </w:r>
    </w:p>
    <w:p>
      <w:pPr>
        <w:spacing w:after="0"/>
        <w:ind w:left="0"/>
        <w:jc w:val="both"/>
      </w:pPr>
      <w:r>
        <w:rPr>
          <w:rFonts w:ascii="Times New Roman"/>
          <w:b w:val="false"/>
          <w:i w:val="false"/>
          <w:color w:val="000000"/>
          <w:sz w:val="28"/>
        </w:rPr>
        <w:t xml:space="preserve">
      көру-есту түйсігін, қабылдау, есте сақтау, көрнекі-әрекеттік ойлау, қиял, зейінді дамыту; </w:t>
      </w:r>
    </w:p>
    <w:p>
      <w:pPr>
        <w:spacing w:after="0"/>
        <w:ind w:left="0"/>
        <w:jc w:val="both"/>
      </w:pPr>
      <w:r>
        <w:rPr>
          <w:rFonts w:ascii="Times New Roman"/>
          <w:b w:val="false"/>
          <w:i w:val="false"/>
          <w:color w:val="000000"/>
          <w:sz w:val="28"/>
        </w:rPr>
        <w:t>
      түрлі балалар әрекеттерінде көз бен қол үйлесімділігін, қолдардың ұсақ моторикасын дамыту;</w:t>
      </w:r>
    </w:p>
    <w:p>
      <w:pPr>
        <w:spacing w:after="0"/>
        <w:ind w:left="0"/>
        <w:jc w:val="both"/>
      </w:pPr>
      <w:r>
        <w:rPr>
          <w:rFonts w:ascii="Times New Roman"/>
          <w:b w:val="false"/>
          <w:i w:val="false"/>
          <w:color w:val="000000"/>
          <w:sz w:val="28"/>
        </w:rPr>
        <w:t xml:space="preserve">
      интелектуалды сезімді тәрбиелеу (жаңаны тануда қуанышқа бөлену). </w:t>
      </w:r>
    </w:p>
    <w:bookmarkStart w:name="z52" w:id="45"/>
    <w:p>
      <w:pPr>
        <w:spacing w:after="0"/>
        <w:ind w:left="0"/>
        <w:jc w:val="both"/>
      </w:pPr>
      <w:r>
        <w:rPr>
          <w:rFonts w:ascii="Times New Roman"/>
          <w:b w:val="false"/>
          <w:i w:val="false"/>
          <w:color w:val="000000"/>
          <w:sz w:val="28"/>
        </w:rPr>
        <w:t xml:space="preserve">
      36. Күтілетін нәтижелер: </w:t>
      </w:r>
    </w:p>
    <w:bookmarkEnd w:id="45"/>
    <w:p>
      <w:pPr>
        <w:spacing w:after="0"/>
        <w:ind w:left="0"/>
        <w:jc w:val="both"/>
      </w:pPr>
      <w:r>
        <w:rPr>
          <w:rFonts w:ascii="Times New Roman"/>
          <w:b w:val="false"/>
          <w:i w:val="false"/>
          <w:color w:val="000000"/>
          <w:sz w:val="28"/>
        </w:rPr>
        <w:t xml:space="preserve">
      заттармен әртүрлі әрекеттер орындайды; </w:t>
      </w:r>
    </w:p>
    <w:p>
      <w:pPr>
        <w:spacing w:after="0"/>
        <w:ind w:left="0"/>
        <w:jc w:val="both"/>
      </w:pPr>
      <w:r>
        <w:rPr>
          <w:rFonts w:ascii="Times New Roman"/>
          <w:b w:val="false"/>
          <w:i w:val="false"/>
          <w:color w:val="000000"/>
          <w:sz w:val="28"/>
        </w:rPr>
        <w:t>
      түсі, өлшемі бойынша заттарды ажыратады;</w:t>
      </w:r>
    </w:p>
    <w:p>
      <w:pPr>
        <w:spacing w:after="0"/>
        <w:ind w:left="0"/>
        <w:jc w:val="both"/>
      </w:pPr>
      <w:r>
        <w:rPr>
          <w:rFonts w:ascii="Times New Roman"/>
          <w:b w:val="false"/>
          <w:i w:val="false"/>
          <w:color w:val="000000"/>
          <w:sz w:val="28"/>
        </w:rPr>
        <w:t>
      заттарды өлшемі немесе пішініне қарай сәйкес ұяларға орналастырады;</w:t>
      </w:r>
    </w:p>
    <w:p>
      <w:pPr>
        <w:spacing w:after="0"/>
        <w:ind w:left="0"/>
        <w:jc w:val="both"/>
      </w:pPr>
      <w:r>
        <w:rPr>
          <w:rFonts w:ascii="Times New Roman"/>
          <w:b w:val="false"/>
          <w:i w:val="false"/>
          <w:color w:val="000000"/>
          <w:sz w:val="28"/>
        </w:rPr>
        <w:t>
      заттық әрекеттерді орындауға болатын қарапайым заттар мен құралдарды қолданады;</w:t>
      </w:r>
    </w:p>
    <w:p>
      <w:pPr>
        <w:spacing w:after="0"/>
        <w:ind w:left="0"/>
        <w:jc w:val="both"/>
      </w:pPr>
      <w:r>
        <w:rPr>
          <w:rFonts w:ascii="Times New Roman"/>
          <w:b w:val="false"/>
          <w:i w:val="false"/>
          <w:color w:val="000000"/>
          <w:sz w:val="28"/>
        </w:rPr>
        <w:t>
      біртекті заттарды ортақ белгісі (өлшемі, пішіні) бойынша топтастыра біледі;</w:t>
      </w:r>
    </w:p>
    <w:p>
      <w:pPr>
        <w:spacing w:after="0"/>
        <w:ind w:left="0"/>
        <w:jc w:val="both"/>
      </w:pPr>
      <w:r>
        <w:rPr>
          <w:rFonts w:ascii="Times New Roman"/>
          <w:b w:val="false"/>
          <w:i w:val="false"/>
          <w:color w:val="000000"/>
          <w:sz w:val="28"/>
        </w:rPr>
        <w:t xml:space="preserve">
      ересектің көмегімен 4-5 сақинадан (үлкенінен кішіге қарай) тұратын пирамиданы жинайды; </w:t>
      </w:r>
    </w:p>
    <w:p>
      <w:pPr>
        <w:spacing w:after="0"/>
        <w:ind w:left="0"/>
        <w:jc w:val="both"/>
      </w:pPr>
      <w:r>
        <w:rPr>
          <w:rFonts w:ascii="Times New Roman"/>
          <w:b w:val="false"/>
          <w:i w:val="false"/>
          <w:color w:val="000000"/>
          <w:sz w:val="28"/>
        </w:rPr>
        <w:t>
      тиісті пішіндегі (дөңгелек, шаршы) қораптар мен қобдишаларға қақпақтарды таңдайды;</w:t>
      </w:r>
    </w:p>
    <w:p>
      <w:pPr>
        <w:spacing w:after="0"/>
        <w:ind w:left="0"/>
        <w:jc w:val="both"/>
      </w:pPr>
      <w:r>
        <w:rPr>
          <w:rFonts w:ascii="Times New Roman"/>
          <w:b w:val="false"/>
          <w:i w:val="false"/>
          <w:color w:val="000000"/>
          <w:sz w:val="28"/>
        </w:rPr>
        <w:t>
      күрделі заттармен әрекеттерді орындайды;</w:t>
      </w:r>
    </w:p>
    <w:p>
      <w:pPr>
        <w:spacing w:after="0"/>
        <w:ind w:left="0"/>
        <w:jc w:val="both"/>
      </w:pPr>
      <w:r>
        <w:rPr>
          <w:rFonts w:ascii="Times New Roman"/>
          <w:b w:val="false"/>
          <w:i w:val="false"/>
          <w:color w:val="000000"/>
          <w:sz w:val="28"/>
        </w:rPr>
        <w:t>
      негізгі төрт түсті (қызыл, көк, сары, жасыл) ажыратады;</w:t>
      </w:r>
    </w:p>
    <w:p>
      <w:pPr>
        <w:spacing w:after="0"/>
        <w:ind w:left="0"/>
        <w:jc w:val="both"/>
      </w:pPr>
      <w:r>
        <w:rPr>
          <w:rFonts w:ascii="Times New Roman"/>
          <w:b w:val="false"/>
          <w:i w:val="false"/>
          <w:color w:val="000000"/>
          <w:sz w:val="28"/>
        </w:rPr>
        <w:t>
      дидактикалық ойыншықтармен, шағын және ірі құрылыс материалдарымен өз бетінше ойнайды.</w:t>
      </w:r>
    </w:p>
    <w:bookmarkStart w:name="z53" w:id="46"/>
    <w:p>
      <w:pPr>
        <w:spacing w:after="0"/>
        <w:ind w:left="0"/>
        <w:jc w:val="both"/>
      </w:pPr>
      <w:r>
        <w:rPr>
          <w:rFonts w:ascii="Times New Roman"/>
          <w:b w:val="false"/>
          <w:i w:val="false"/>
          <w:color w:val="000000"/>
          <w:sz w:val="28"/>
        </w:rPr>
        <w:t xml:space="preserve">
      37. Сенсорика (1 жастан 1 жас 6 айға дейін). </w:t>
      </w:r>
    </w:p>
    <w:bookmarkEnd w:id="46"/>
    <w:p>
      <w:pPr>
        <w:spacing w:after="0"/>
        <w:ind w:left="0"/>
        <w:jc w:val="both"/>
      </w:pPr>
      <w:r>
        <w:rPr>
          <w:rFonts w:ascii="Times New Roman"/>
          <w:b w:val="false"/>
          <w:i w:val="false"/>
          <w:color w:val="000000"/>
          <w:sz w:val="28"/>
        </w:rPr>
        <w:t>
      Заттарды өлшемі немесе пішініне қарай сәйкес ұяларға орналастыруға арналған тапсырмаларды орындау, түрлі өлшемдегі 2–3 сақинадан тұратын конустық негіздегі (өзекшесі) пирамидаға, кейіннен тік өзектегі пирамидаға бір өлшемді бірнеше сақинаны, содан кейін түрлі өлшемді екі топтағы сақиналарды белгілі реттілікпен жинау.</w:t>
      </w:r>
    </w:p>
    <w:p>
      <w:pPr>
        <w:spacing w:after="0"/>
        <w:ind w:left="0"/>
        <w:jc w:val="both"/>
      </w:pPr>
      <w:r>
        <w:rPr>
          <w:rFonts w:ascii="Times New Roman"/>
          <w:b w:val="false"/>
          <w:i w:val="false"/>
          <w:color w:val="000000"/>
          <w:sz w:val="28"/>
        </w:rPr>
        <w:t xml:space="preserve">
      Заттардың көлеміне (үлкен, кіші), түсіне (қызыл, көк) бағдар жасай отырып, әртүрлі әрекеттер (ашу - жабу, өткізу - шығару, домалату, қадау, сабақтау, қою, байлау, төсеу) жасау. </w:t>
      </w:r>
    </w:p>
    <w:bookmarkStart w:name="z54" w:id="47"/>
    <w:p>
      <w:pPr>
        <w:spacing w:after="0"/>
        <w:ind w:left="0"/>
        <w:jc w:val="both"/>
      </w:pPr>
      <w:r>
        <w:rPr>
          <w:rFonts w:ascii="Times New Roman"/>
          <w:b w:val="false"/>
          <w:i w:val="false"/>
          <w:color w:val="000000"/>
          <w:sz w:val="28"/>
        </w:rPr>
        <w:t xml:space="preserve">
      38. Сенсорика (1 жас 6 айдан 2 жасқа дейін). </w:t>
      </w:r>
    </w:p>
    <w:bookmarkEnd w:id="47"/>
    <w:p>
      <w:pPr>
        <w:spacing w:after="0"/>
        <w:ind w:left="0"/>
        <w:jc w:val="both"/>
      </w:pPr>
      <w:r>
        <w:rPr>
          <w:rFonts w:ascii="Times New Roman"/>
          <w:b w:val="false"/>
          <w:i w:val="false"/>
          <w:color w:val="000000"/>
          <w:sz w:val="28"/>
        </w:rPr>
        <w:t xml:space="preserve">
      Балалардың сенсорлық тәжірибесін байытуды жалғастыру. </w:t>
      </w:r>
    </w:p>
    <w:p>
      <w:pPr>
        <w:spacing w:after="0"/>
        <w:ind w:left="0"/>
        <w:jc w:val="both"/>
      </w:pPr>
      <w:r>
        <w:rPr>
          <w:rFonts w:ascii="Times New Roman"/>
          <w:b w:val="false"/>
          <w:i w:val="false"/>
          <w:color w:val="000000"/>
          <w:sz w:val="28"/>
        </w:rPr>
        <w:t>
      Өлшемі бойынша заттарды ажырата білу, ересектің көмегімен 4-5 сақинадан (үлкенінен кішіге қарай) тұратын пирамиданы жинау.</w:t>
      </w:r>
    </w:p>
    <w:p>
      <w:pPr>
        <w:spacing w:after="0"/>
        <w:ind w:left="0"/>
        <w:jc w:val="both"/>
      </w:pPr>
      <w:r>
        <w:rPr>
          <w:rFonts w:ascii="Times New Roman"/>
          <w:b w:val="false"/>
          <w:i w:val="false"/>
          <w:color w:val="000000"/>
          <w:sz w:val="28"/>
        </w:rPr>
        <w:t xml:space="preserve">
      Тиісті пішіндегі (дөңгелек, шаршы) қораптар мен қобдишаларға қақпақтарды таңдау, екі бөліктен тұратын қиылған суреттерді жинау. </w:t>
      </w:r>
    </w:p>
    <w:p>
      <w:pPr>
        <w:spacing w:after="0"/>
        <w:ind w:left="0"/>
        <w:jc w:val="both"/>
      </w:pPr>
      <w:r>
        <w:rPr>
          <w:rFonts w:ascii="Times New Roman"/>
          <w:b w:val="false"/>
          <w:i w:val="false"/>
          <w:color w:val="000000"/>
          <w:sz w:val="28"/>
        </w:rPr>
        <w:t xml:space="preserve">
      Күрделі заттармен әрекеттерді орындау – сақиналары бар таяқшамен, торлы дорбамен, күрекшемен сәйкес келетін ойыншықтар мен шарларды жылжыту, алу және орындарын ауыстыра білу, қазықшаларды ылғал құмға балғамен қағып, кіргізе білу. </w:t>
      </w:r>
    </w:p>
    <w:p>
      <w:pPr>
        <w:spacing w:after="0"/>
        <w:ind w:left="0"/>
        <w:jc w:val="both"/>
      </w:pPr>
      <w:r>
        <w:rPr>
          <w:rFonts w:ascii="Times New Roman"/>
          <w:b w:val="false"/>
          <w:i w:val="false"/>
          <w:color w:val="000000"/>
          <w:sz w:val="28"/>
        </w:rPr>
        <w:t>
      Біртекті заттарды ортақ белгісі: пішіні, түсі бойынша топтастыру, саусақтардың ұсақ моторикасын дамыту үшін заттармен әрекет жасау, дидактикалық ойындар барысында және тұрмыста балалардың сенсомоторлық "көз бен қолды" үйлестіру.</w:t>
      </w:r>
    </w:p>
    <w:p>
      <w:pPr>
        <w:spacing w:after="0"/>
        <w:ind w:left="0"/>
        <w:jc w:val="both"/>
      </w:pPr>
      <w:r>
        <w:rPr>
          <w:rFonts w:ascii="Times New Roman"/>
          <w:b w:val="false"/>
          <w:i w:val="false"/>
          <w:color w:val="000000"/>
          <w:sz w:val="28"/>
        </w:rPr>
        <w:t>
      Естуді дамыту үшін әртүрлі дыбыс шығаратын заттардың (қоңыраулар, аспалы металл таяқшалар, шиқылдайтын ойыншықтар, музыкалық ойыншықтар) дыбысын тыңдау, қабылдауды дамыту үшін бір мезгілде екі қасиетті: түс пен өлшемді, пішін мен өлшемді, пішін мен түсті, негізгі төрт түсті (қызыл, көк, сары, жасыл) ажырату.</w:t>
      </w:r>
    </w:p>
    <w:p>
      <w:pPr>
        <w:spacing w:after="0"/>
        <w:ind w:left="0"/>
        <w:jc w:val="both"/>
      </w:pPr>
      <w:r>
        <w:rPr>
          <w:rFonts w:ascii="Times New Roman"/>
          <w:b w:val="false"/>
          <w:i w:val="false"/>
          <w:color w:val="000000"/>
          <w:sz w:val="28"/>
        </w:rPr>
        <w:t>
      Дидактикалық ойыншықтармен, шағын және ірі құрылыс материалдарымен өз бетінше ойнауға мүмкіндік беру.</w:t>
      </w:r>
    </w:p>
    <w:bookmarkStart w:name="z55" w:id="48"/>
    <w:p>
      <w:pPr>
        <w:spacing w:after="0"/>
        <w:ind w:left="0"/>
        <w:jc w:val="left"/>
      </w:pPr>
      <w:r>
        <w:rPr>
          <w:rFonts w:ascii="Times New Roman"/>
          <w:b/>
          <w:i w:val="false"/>
          <w:color w:val="000000"/>
        </w:rPr>
        <w:t xml:space="preserve"> 4-параграф. Балалардың шығармашылық дағдыларын, зерттеу іс-әрекетін дамыту</w:t>
      </w:r>
    </w:p>
    <w:bookmarkEnd w:id="48"/>
    <w:bookmarkStart w:name="z56" w:id="49"/>
    <w:p>
      <w:pPr>
        <w:spacing w:after="0"/>
        <w:ind w:left="0"/>
        <w:jc w:val="both"/>
      </w:pPr>
      <w:r>
        <w:rPr>
          <w:rFonts w:ascii="Times New Roman"/>
          <w:b w:val="false"/>
          <w:i w:val="false"/>
          <w:color w:val="000000"/>
          <w:sz w:val="28"/>
        </w:rPr>
        <w:t>
      39. Тәрбиеленушілердің шығармашылық дағдыларын, зерттеу іс-әрекетін дамыту балалардың жеке ерекшеліктерін ескере отырып, күн сайын ойын түрінде және мүсіндеу, музыка ұйымдастырылған іс-әрекеттері арқылы іске асырылады.</w:t>
      </w:r>
    </w:p>
    <w:bookmarkEnd w:id="49"/>
    <w:bookmarkStart w:name="z57" w:id="50"/>
    <w:p>
      <w:pPr>
        <w:spacing w:after="0"/>
        <w:ind w:left="0"/>
        <w:jc w:val="both"/>
      </w:pPr>
      <w:r>
        <w:rPr>
          <w:rFonts w:ascii="Times New Roman"/>
          <w:b w:val="false"/>
          <w:i w:val="false"/>
          <w:color w:val="000000"/>
          <w:sz w:val="28"/>
        </w:rPr>
        <w:t xml:space="preserve">
      40. Мақсаты балалардың танымдық, шығармашылық, музыкалық қабілеттерін қалыптастыру болып табылады. </w:t>
      </w:r>
    </w:p>
    <w:bookmarkEnd w:id="50"/>
    <w:bookmarkStart w:name="z58" w:id="51"/>
    <w:p>
      <w:pPr>
        <w:spacing w:after="0"/>
        <w:ind w:left="0"/>
        <w:jc w:val="both"/>
      </w:pPr>
      <w:r>
        <w:rPr>
          <w:rFonts w:ascii="Times New Roman"/>
          <w:b w:val="false"/>
          <w:i w:val="false"/>
          <w:color w:val="000000"/>
          <w:sz w:val="28"/>
        </w:rPr>
        <w:t>
      41. Міндеттері:</w:t>
      </w:r>
    </w:p>
    <w:bookmarkEnd w:id="51"/>
    <w:p>
      <w:pPr>
        <w:spacing w:after="0"/>
        <w:ind w:left="0"/>
        <w:jc w:val="both"/>
      </w:pPr>
      <w:r>
        <w:rPr>
          <w:rFonts w:ascii="Times New Roman"/>
          <w:b w:val="false"/>
          <w:i w:val="false"/>
          <w:color w:val="000000"/>
          <w:sz w:val="28"/>
        </w:rPr>
        <w:t xml:space="preserve">
      шығармашылық әрекет түрлеріне қызығушылықтарын ояту; </w:t>
      </w:r>
    </w:p>
    <w:p>
      <w:pPr>
        <w:spacing w:after="0"/>
        <w:ind w:left="0"/>
        <w:jc w:val="both"/>
      </w:pPr>
      <w:r>
        <w:rPr>
          <w:rFonts w:ascii="Times New Roman"/>
          <w:b w:val="false"/>
          <w:i w:val="false"/>
          <w:color w:val="000000"/>
          <w:sz w:val="28"/>
        </w:rPr>
        <w:t>
      балалардың байқампаздығын дамыту;</w:t>
      </w:r>
    </w:p>
    <w:p>
      <w:pPr>
        <w:spacing w:after="0"/>
        <w:ind w:left="0"/>
        <w:jc w:val="both"/>
      </w:pPr>
      <w:r>
        <w:rPr>
          <w:rFonts w:ascii="Times New Roman"/>
          <w:b w:val="false"/>
          <w:i w:val="false"/>
          <w:color w:val="000000"/>
          <w:sz w:val="28"/>
        </w:rPr>
        <w:t xml:space="preserve">
      көрнекі-қимылдық ойлауды, есті, қиялды, зейінді, қабылдауды дамыту; </w:t>
      </w:r>
    </w:p>
    <w:p>
      <w:pPr>
        <w:spacing w:after="0"/>
        <w:ind w:left="0"/>
        <w:jc w:val="both"/>
      </w:pPr>
      <w:r>
        <w:rPr>
          <w:rFonts w:ascii="Times New Roman"/>
          <w:b w:val="false"/>
          <w:i w:val="false"/>
          <w:color w:val="000000"/>
          <w:sz w:val="28"/>
        </w:rPr>
        <w:t xml:space="preserve">
      қоршаған орта туралы түсініктерін байыту. </w:t>
      </w:r>
    </w:p>
    <w:bookmarkStart w:name="z59" w:id="52"/>
    <w:p>
      <w:pPr>
        <w:spacing w:after="0"/>
        <w:ind w:left="0"/>
        <w:jc w:val="both"/>
      </w:pPr>
      <w:r>
        <w:rPr>
          <w:rFonts w:ascii="Times New Roman"/>
          <w:b w:val="false"/>
          <w:i w:val="false"/>
          <w:color w:val="000000"/>
          <w:sz w:val="28"/>
        </w:rPr>
        <w:t>
      42. Күтілетін нәтижелер:</w:t>
      </w:r>
    </w:p>
    <w:bookmarkEnd w:id="52"/>
    <w:p>
      <w:pPr>
        <w:spacing w:after="0"/>
        <w:ind w:left="0"/>
        <w:jc w:val="both"/>
      </w:pPr>
      <w:r>
        <w:rPr>
          <w:rFonts w:ascii="Times New Roman"/>
          <w:b w:val="false"/>
          <w:i w:val="false"/>
          <w:color w:val="000000"/>
          <w:sz w:val="28"/>
        </w:rPr>
        <w:t>
      ермексазды, сазбалшықты алақан арасында домалата алады;</w:t>
      </w:r>
    </w:p>
    <w:p>
      <w:pPr>
        <w:spacing w:after="0"/>
        <w:ind w:left="0"/>
        <w:jc w:val="both"/>
      </w:pPr>
      <w:r>
        <w:rPr>
          <w:rFonts w:ascii="Times New Roman"/>
          <w:b w:val="false"/>
          <w:i w:val="false"/>
          <w:color w:val="000000"/>
          <w:sz w:val="28"/>
        </w:rPr>
        <w:t>
      жалпақ, дөңгелек пішіндерді мүсіндейді;</w:t>
      </w:r>
    </w:p>
    <w:p>
      <w:pPr>
        <w:spacing w:after="0"/>
        <w:ind w:left="0"/>
        <w:jc w:val="both"/>
      </w:pPr>
      <w:r>
        <w:rPr>
          <w:rFonts w:ascii="Times New Roman"/>
          <w:b w:val="false"/>
          <w:i w:val="false"/>
          <w:color w:val="000000"/>
          <w:sz w:val="28"/>
        </w:rPr>
        <w:t>
      тәрбиешінің көрсетуі бойынша алынған пішіндерді құрастыра біледі;</w:t>
      </w:r>
    </w:p>
    <w:p>
      <w:pPr>
        <w:spacing w:after="0"/>
        <w:ind w:left="0"/>
        <w:jc w:val="both"/>
      </w:pPr>
      <w:r>
        <w:rPr>
          <w:rFonts w:ascii="Times New Roman"/>
          <w:b w:val="false"/>
          <w:i w:val="false"/>
          <w:color w:val="000000"/>
          <w:sz w:val="28"/>
        </w:rPr>
        <w:t>
      музыкаға, ән салуға, музыкалық-ырғақтық қимылдарға қызығушылық танытады;</w:t>
      </w:r>
    </w:p>
    <w:p>
      <w:pPr>
        <w:spacing w:after="0"/>
        <w:ind w:left="0"/>
        <w:jc w:val="both"/>
      </w:pPr>
      <w:r>
        <w:rPr>
          <w:rFonts w:ascii="Times New Roman"/>
          <w:b w:val="false"/>
          <w:i w:val="false"/>
          <w:color w:val="000000"/>
          <w:sz w:val="28"/>
        </w:rPr>
        <w:t xml:space="preserve">
      музыканы эмоционалды қабылдайды; </w:t>
      </w:r>
    </w:p>
    <w:p>
      <w:pPr>
        <w:spacing w:after="0"/>
        <w:ind w:left="0"/>
        <w:jc w:val="both"/>
      </w:pPr>
      <w:r>
        <w:rPr>
          <w:rFonts w:ascii="Times New Roman"/>
          <w:b w:val="false"/>
          <w:i w:val="false"/>
          <w:color w:val="000000"/>
          <w:sz w:val="28"/>
        </w:rPr>
        <w:t>
      музыкамен жүре алады;</w:t>
      </w:r>
    </w:p>
    <w:p>
      <w:pPr>
        <w:spacing w:after="0"/>
        <w:ind w:left="0"/>
        <w:jc w:val="both"/>
      </w:pPr>
      <w:r>
        <w:rPr>
          <w:rFonts w:ascii="Times New Roman"/>
          <w:b w:val="false"/>
          <w:i w:val="false"/>
          <w:color w:val="000000"/>
          <w:sz w:val="28"/>
        </w:rPr>
        <w:t xml:space="preserve">
      ересектердің орындаған әндерін тыңдайды; </w:t>
      </w:r>
    </w:p>
    <w:p>
      <w:pPr>
        <w:spacing w:after="0"/>
        <w:ind w:left="0"/>
        <w:jc w:val="both"/>
      </w:pPr>
      <w:r>
        <w:rPr>
          <w:rFonts w:ascii="Times New Roman"/>
          <w:b w:val="false"/>
          <w:i w:val="false"/>
          <w:color w:val="000000"/>
          <w:sz w:val="28"/>
        </w:rPr>
        <w:t>
      музыканың сүйемелдеуімен ойын әрекеттерін орындайды;</w:t>
      </w:r>
    </w:p>
    <w:p>
      <w:pPr>
        <w:spacing w:after="0"/>
        <w:ind w:left="0"/>
        <w:jc w:val="both"/>
      </w:pPr>
      <w:r>
        <w:rPr>
          <w:rFonts w:ascii="Times New Roman"/>
          <w:b w:val="false"/>
          <w:i w:val="false"/>
          <w:color w:val="000000"/>
          <w:sz w:val="28"/>
        </w:rPr>
        <w:t xml:space="preserve">
      таныс музыкалық шығарманы көтеріңкі көңіл-күймен қабылдайды, оны соңына дейін тыңдайды; </w:t>
      </w:r>
    </w:p>
    <w:p>
      <w:pPr>
        <w:spacing w:after="0"/>
        <w:ind w:left="0"/>
        <w:jc w:val="both"/>
      </w:pPr>
      <w:r>
        <w:rPr>
          <w:rFonts w:ascii="Times New Roman"/>
          <w:b w:val="false"/>
          <w:i w:val="false"/>
          <w:color w:val="000000"/>
          <w:sz w:val="28"/>
        </w:rPr>
        <w:t xml:space="preserve">
      ересекпен қосылып әннің кейбір сөздерін айтады; </w:t>
      </w:r>
    </w:p>
    <w:p>
      <w:pPr>
        <w:spacing w:after="0"/>
        <w:ind w:left="0"/>
        <w:jc w:val="both"/>
      </w:pPr>
      <w:r>
        <w:rPr>
          <w:rFonts w:ascii="Times New Roman"/>
          <w:b w:val="false"/>
          <w:i w:val="false"/>
          <w:color w:val="000000"/>
          <w:sz w:val="28"/>
        </w:rPr>
        <w:t>
      балалар музыкалық аспаптарымен ойнайды;</w:t>
      </w:r>
    </w:p>
    <w:p>
      <w:pPr>
        <w:spacing w:after="0"/>
        <w:ind w:left="0"/>
        <w:jc w:val="both"/>
      </w:pPr>
      <w:r>
        <w:rPr>
          <w:rFonts w:ascii="Times New Roman"/>
          <w:b w:val="false"/>
          <w:i w:val="false"/>
          <w:color w:val="000000"/>
          <w:sz w:val="28"/>
        </w:rPr>
        <w:t>
      жалаушаны желбіретеді, сылдырмақты сылдырлатады;</w:t>
      </w:r>
    </w:p>
    <w:p>
      <w:pPr>
        <w:spacing w:after="0"/>
        <w:ind w:left="0"/>
        <w:jc w:val="both"/>
      </w:pPr>
      <w:r>
        <w:rPr>
          <w:rFonts w:ascii="Times New Roman"/>
          <w:b w:val="false"/>
          <w:i w:val="false"/>
          <w:color w:val="000000"/>
          <w:sz w:val="28"/>
        </w:rPr>
        <w:t>
      ересектердің көрсетуі бойынша қарапайым би қимылдарын орындайды;</w:t>
      </w:r>
    </w:p>
    <w:p>
      <w:pPr>
        <w:spacing w:after="0"/>
        <w:ind w:left="0"/>
        <w:jc w:val="both"/>
      </w:pPr>
      <w:r>
        <w:rPr>
          <w:rFonts w:ascii="Times New Roman"/>
          <w:b w:val="false"/>
          <w:i w:val="false"/>
          <w:color w:val="000000"/>
          <w:sz w:val="28"/>
        </w:rPr>
        <w:t xml:space="preserve">
      қимылдарды дыбыстармен және сөздермен сүйемелдеп, ойындар ойнайды. </w:t>
      </w:r>
    </w:p>
    <w:bookmarkStart w:name="z60" w:id="53"/>
    <w:p>
      <w:pPr>
        <w:spacing w:after="0"/>
        <w:ind w:left="0"/>
        <w:jc w:val="both"/>
      </w:pPr>
      <w:r>
        <w:rPr>
          <w:rFonts w:ascii="Times New Roman"/>
          <w:b w:val="false"/>
          <w:i w:val="false"/>
          <w:color w:val="000000"/>
          <w:sz w:val="28"/>
        </w:rPr>
        <w:t>
      43. Мүсіндеу (1 жастан 1 жас 6 айға дейін).</w:t>
      </w:r>
    </w:p>
    <w:bookmarkEnd w:id="53"/>
    <w:p>
      <w:pPr>
        <w:spacing w:after="0"/>
        <w:ind w:left="0"/>
        <w:jc w:val="both"/>
      </w:pPr>
      <w:r>
        <w:rPr>
          <w:rFonts w:ascii="Times New Roman"/>
          <w:b w:val="false"/>
          <w:i w:val="false"/>
          <w:color w:val="000000"/>
          <w:sz w:val="28"/>
        </w:rPr>
        <w:t xml:space="preserve">
      Балалардың мүсіндеуге қызығушылығын ояту. Сазбалшықпен таныстыру. Ермексаздың, сазбалшықтың кесектерін алақан арасында домалатып, "шарлар" жасау, жалпақ, дөңгелек пішіндерді мүсіндеу. </w:t>
      </w:r>
    </w:p>
    <w:bookmarkStart w:name="z61" w:id="54"/>
    <w:p>
      <w:pPr>
        <w:spacing w:after="0"/>
        <w:ind w:left="0"/>
        <w:jc w:val="both"/>
      </w:pPr>
      <w:r>
        <w:rPr>
          <w:rFonts w:ascii="Times New Roman"/>
          <w:b w:val="false"/>
          <w:i w:val="false"/>
          <w:color w:val="000000"/>
          <w:sz w:val="28"/>
        </w:rPr>
        <w:t xml:space="preserve">
      44. Мүсіндеу (1 жас 6 айдан 2 жасқа дейін). </w:t>
      </w:r>
    </w:p>
    <w:bookmarkEnd w:id="54"/>
    <w:p>
      <w:pPr>
        <w:spacing w:after="0"/>
        <w:ind w:left="0"/>
        <w:jc w:val="both"/>
      </w:pPr>
      <w:r>
        <w:rPr>
          <w:rFonts w:ascii="Times New Roman"/>
          <w:b w:val="false"/>
          <w:i w:val="false"/>
          <w:color w:val="000000"/>
          <w:sz w:val="28"/>
        </w:rPr>
        <w:t xml:space="preserve">
      Балаларды жалпақ, дөңгелек пішіндерді мүсіндей білуге, өз қалауы бойынша алынған пішіндерді құрастыруды, материалдарды ұқыпты қолдана білуге үйрету. </w:t>
      </w:r>
    </w:p>
    <w:bookmarkStart w:name="z62" w:id="55"/>
    <w:p>
      <w:pPr>
        <w:spacing w:after="0"/>
        <w:ind w:left="0"/>
        <w:jc w:val="both"/>
      </w:pPr>
      <w:r>
        <w:rPr>
          <w:rFonts w:ascii="Times New Roman"/>
          <w:b w:val="false"/>
          <w:i w:val="false"/>
          <w:color w:val="000000"/>
          <w:sz w:val="28"/>
        </w:rPr>
        <w:t>
      45. Музыка.</w:t>
      </w:r>
    </w:p>
    <w:bookmarkEnd w:id="55"/>
    <w:p>
      <w:pPr>
        <w:spacing w:after="0"/>
        <w:ind w:left="0"/>
        <w:jc w:val="both"/>
      </w:pPr>
      <w:r>
        <w:rPr>
          <w:rFonts w:ascii="Times New Roman"/>
          <w:b w:val="false"/>
          <w:i w:val="false"/>
          <w:color w:val="000000"/>
          <w:sz w:val="28"/>
        </w:rPr>
        <w:t xml:space="preserve">
      Музыкаға, ән салуға, музыкалық-ырғақтық қимылдарға қызығушылықты қалыптастыру. </w:t>
      </w:r>
    </w:p>
    <w:bookmarkStart w:name="z63" w:id="56"/>
    <w:p>
      <w:pPr>
        <w:spacing w:after="0"/>
        <w:ind w:left="0"/>
        <w:jc w:val="both"/>
      </w:pPr>
      <w:r>
        <w:rPr>
          <w:rFonts w:ascii="Times New Roman"/>
          <w:b w:val="false"/>
          <w:i w:val="false"/>
          <w:color w:val="000000"/>
          <w:sz w:val="28"/>
        </w:rPr>
        <w:t>
      46. Музыка (1 жастан 1 жас 6 айға дейін).</w:t>
      </w:r>
    </w:p>
    <w:bookmarkEnd w:id="56"/>
    <w:p>
      <w:pPr>
        <w:spacing w:after="0"/>
        <w:ind w:left="0"/>
        <w:jc w:val="both"/>
      </w:pPr>
      <w:r>
        <w:rPr>
          <w:rFonts w:ascii="Times New Roman"/>
          <w:b w:val="false"/>
          <w:i w:val="false"/>
          <w:color w:val="000000"/>
          <w:sz w:val="28"/>
        </w:rPr>
        <w:t xml:space="preserve">
      Көңілді және баяу музыкамен таныстыру. </w:t>
      </w:r>
    </w:p>
    <w:p>
      <w:pPr>
        <w:spacing w:after="0"/>
        <w:ind w:left="0"/>
        <w:jc w:val="both"/>
      </w:pPr>
      <w:r>
        <w:rPr>
          <w:rFonts w:ascii="Times New Roman"/>
          <w:b w:val="false"/>
          <w:i w:val="false"/>
          <w:color w:val="000000"/>
          <w:sz w:val="28"/>
        </w:rPr>
        <w:t xml:space="preserve">
      Балаларға мазмұны бойынша жақын әндерді тыңдауды, олардың көңіл-күйін эмоционалды қабылдауды, ересектің көрсетуі бойынша сәйкес қимылдармен сүйемелдеуді, қосылып ән айтуды үйрету (айта алуына қарай). </w:t>
      </w:r>
    </w:p>
    <w:p>
      <w:pPr>
        <w:spacing w:after="0"/>
        <w:ind w:left="0"/>
        <w:jc w:val="both"/>
      </w:pPr>
      <w:r>
        <w:rPr>
          <w:rFonts w:ascii="Times New Roman"/>
          <w:b w:val="false"/>
          <w:i w:val="false"/>
          <w:color w:val="000000"/>
          <w:sz w:val="28"/>
        </w:rPr>
        <w:t>
      Музыкамен жүруге, қарапайым би қимылдарын көрсетуге (аяқты топылдату, аяқтан аяққа ауысу, қол шапалақтау, сылдырмақты сылдырлату) үйрету.</w:t>
      </w:r>
    </w:p>
    <w:p>
      <w:pPr>
        <w:spacing w:after="0"/>
        <w:ind w:left="0"/>
        <w:jc w:val="both"/>
      </w:pPr>
      <w:r>
        <w:rPr>
          <w:rFonts w:ascii="Times New Roman"/>
          <w:b w:val="false"/>
          <w:i w:val="false"/>
          <w:color w:val="000000"/>
          <w:sz w:val="28"/>
        </w:rPr>
        <w:t>
      Ойындарда кейіпкерлердің қимылдарын (құс, аю, қоян) көрсетуге ынталандыру.</w:t>
      </w:r>
    </w:p>
    <w:bookmarkStart w:name="z64" w:id="57"/>
    <w:p>
      <w:pPr>
        <w:spacing w:after="0"/>
        <w:ind w:left="0"/>
        <w:jc w:val="both"/>
      </w:pPr>
      <w:r>
        <w:rPr>
          <w:rFonts w:ascii="Times New Roman"/>
          <w:b w:val="false"/>
          <w:i w:val="false"/>
          <w:color w:val="000000"/>
          <w:sz w:val="28"/>
        </w:rPr>
        <w:t xml:space="preserve">
      47. Музыка (1 жас 6 айдан 2 жасқа дейін). </w:t>
      </w:r>
    </w:p>
    <w:bookmarkEnd w:id="57"/>
    <w:p>
      <w:pPr>
        <w:spacing w:after="0"/>
        <w:ind w:left="0"/>
        <w:jc w:val="both"/>
      </w:pPr>
      <w:r>
        <w:rPr>
          <w:rFonts w:ascii="Times New Roman"/>
          <w:b w:val="false"/>
          <w:i w:val="false"/>
          <w:color w:val="000000"/>
          <w:sz w:val="28"/>
        </w:rPr>
        <w:t xml:space="preserve">
      Балалардың музыканы есте сақтауын дамыту, таныс музыкалық шығарманы көтеріңкі көңіл-күймен қабылдауға баулу, оны соңына дейін тыңдауға үйрету. </w:t>
      </w:r>
    </w:p>
    <w:p>
      <w:pPr>
        <w:spacing w:after="0"/>
        <w:ind w:left="0"/>
        <w:jc w:val="both"/>
      </w:pPr>
      <w:r>
        <w:rPr>
          <w:rFonts w:ascii="Times New Roman"/>
          <w:b w:val="false"/>
          <w:i w:val="false"/>
          <w:color w:val="000000"/>
          <w:sz w:val="28"/>
        </w:rPr>
        <w:t xml:space="preserve">
      Музыка тыңдау. </w:t>
      </w:r>
    </w:p>
    <w:p>
      <w:pPr>
        <w:spacing w:after="0"/>
        <w:ind w:left="0"/>
        <w:jc w:val="both"/>
      </w:pPr>
      <w:r>
        <w:rPr>
          <w:rFonts w:ascii="Times New Roman"/>
          <w:b w:val="false"/>
          <w:i w:val="false"/>
          <w:color w:val="000000"/>
          <w:sz w:val="28"/>
        </w:rPr>
        <w:t xml:space="preserve">
      Әннің әуені мен сөздерін тыңдау, музыкалық шығарманы, көңілді және баяу сипаттағы әндерді эмоционалды қабылдау. </w:t>
      </w:r>
    </w:p>
    <w:p>
      <w:pPr>
        <w:spacing w:after="0"/>
        <w:ind w:left="0"/>
        <w:jc w:val="both"/>
      </w:pPr>
      <w:r>
        <w:rPr>
          <w:rFonts w:ascii="Times New Roman"/>
          <w:b w:val="false"/>
          <w:i w:val="false"/>
          <w:color w:val="000000"/>
          <w:sz w:val="28"/>
        </w:rPr>
        <w:t>
      Ән айту.</w:t>
      </w:r>
    </w:p>
    <w:p>
      <w:pPr>
        <w:spacing w:after="0"/>
        <w:ind w:left="0"/>
        <w:jc w:val="both"/>
      </w:pPr>
      <w:r>
        <w:rPr>
          <w:rFonts w:ascii="Times New Roman"/>
          <w:b w:val="false"/>
          <w:i w:val="false"/>
          <w:color w:val="000000"/>
          <w:sz w:val="28"/>
        </w:rPr>
        <w:t>
      Айналадағы дыбыстарға еліктеу арқылы ән айтуға қызығушылықты ояту (мысалы: мысық мияулайды, ара ызыңдайды). Ән айту кезінде балаларды белсенділік танытуға ынталандыру, ересектің орындауындағы әннің сөздерін бірге қосылып айту (дыбыстарға еліктеу, сөз тіркестерін қайталау).</w:t>
      </w:r>
    </w:p>
    <w:p>
      <w:pPr>
        <w:spacing w:after="0"/>
        <w:ind w:left="0"/>
        <w:jc w:val="both"/>
      </w:pPr>
      <w:r>
        <w:rPr>
          <w:rFonts w:ascii="Times New Roman"/>
          <w:b w:val="false"/>
          <w:i w:val="false"/>
          <w:color w:val="000000"/>
          <w:sz w:val="28"/>
        </w:rPr>
        <w:t>
      Музыкалық ырғақты-қимылдар.</w:t>
      </w:r>
    </w:p>
    <w:p>
      <w:pPr>
        <w:spacing w:after="0"/>
        <w:ind w:left="0"/>
        <w:jc w:val="both"/>
      </w:pPr>
      <w:r>
        <w:rPr>
          <w:rFonts w:ascii="Times New Roman"/>
          <w:b w:val="false"/>
          <w:i w:val="false"/>
          <w:color w:val="000000"/>
          <w:sz w:val="28"/>
        </w:rPr>
        <w:t>
      Музыкамен жүру, жүгіру, заттармен қарапайым қимылдар орындау: жалаушаны жоғары көтеру, оларды желбірету, сылдырмақты сылдырлату, ересектердің көрсетуі бойынша қарапайым би қимылдарын орындау.</w:t>
      </w:r>
    </w:p>
    <w:p>
      <w:pPr>
        <w:spacing w:after="0"/>
        <w:ind w:left="0"/>
        <w:jc w:val="both"/>
      </w:pPr>
      <w:r>
        <w:rPr>
          <w:rFonts w:ascii="Times New Roman"/>
          <w:b w:val="false"/>
          <w:i w:val="false"/>
          <w:color w:val="000000"/>
          <w:sz w:val="28"/>
        </w:rPr>
        <w:t>
      Қимылдарды ойын әрекеттерінде қайталау, оларды дыбыстармен және сөздермен сүйемелдеу.</w:t>
      </w:r>
    </w:p>
    <w:p>
      <w:pPr>
        <w:spacing w:after="0"/>
        <w:ind w:left="0"/>
        <w:jc w:val="both"/>
      </w:pPr>
      <w:r>
        <w:rPr>
          <w:rFonts w:ascii="Times New Roman"/>
          <w:b w:val="false"/>
          <w:i w:val="false"/>
          <w:color w:val="000000"/>
          <w:sz w:val="28"/>
        </w:rPr>
        <w:t xml:space="preserve">
      Балалар музыкалық аспаптарында ойнау. </w:t>
      </w:r>
    </w:p>
    <w:p>
      <w:pPr>
        <w:spacing w:after="0"/>
        <w:ind w:left="0"/>
        <w:jc w:val="both"/>
      </w:pPr>
      <w:r>
        <w:rPr>
          <w:rFonts w:ascii="Times New Roman"/>
          <w:b w:val="false"/>
          <w:i w:val="false"/>
          <w:color w:val="000000"/>
          <w:sz w:val="28"/>
        </w:rPr>
        <w:t>
      Қоңырау, сылдырмақ, асатаяқ аспаптарын сылдырлатып ойнауға (қатты-ақырын сылдырлату) үйрету. Барабан және ағаш қасықтарды соғып ойнау.</w:t>
      </w:r>
    </w:p>
    <w:bookmarkStart w:name="z65" w:id="58"/>
    <w:p>
      <w:pPr>
        <w:spacing w:after="0"/>
        <w:ind w:left="0"/>
        <w:jc w:val="left"/>
      </w:pPr>
      <w:r>
        <w:rPr>
          <w:rFonts w:ascii="Times New Roman"/>
          <w:b/>
          <w:i w:val="false"/>
          <w:color w:val="000000"/>
        </w:rPr>
        <w:t xml:space="preserve"> 5-параграф. Әлеуметтік-эмоционалды дағдыларды қалыптастыру</w:t>
      </w:r>
    </w:p>
    <w:bookmarkEnd w:id="58"/>
    <w:bookmarkStart w:name="z66" w:id="59"/>
    <w:p>
      <w:pPr>
        <w:spacing w:after="0"/>
        <w:ind w:left="0"/>
        <w:jc w:val="both"/>
      </w:pPr>
      <w:r>
        <w:rPr>
          <w:rFonts w:ascii="Times New Roman"/>
          <w:b w:val="false"/>
          <w:i w:val="false"/>
          <w:color w:val="000000"/>
          <w:sz w:val="28"/>
        </w:rPr>
        <w:t>
      48. Әлеуметтік-эмоционалды дағдыларды қалыптастыру балалардың жеке ерекшеліктерін ескере отырып, күн сайын ойын түрінде және қоршаған ортамен таныстыру ұйымдастырылған іс-әрекеті арқылы іске асырылады.</w:t>
      </w:r>
    </w:p>
    <w:bookmarkEnd w:id="59"/>
    <w:bookmarkStart w:name="z67" w:id="60"/>
    <w:p>
      <w:pPr>
        <w:spacing w:after="0"/>
        <w:ind w:left="0"/>
        <w:jc w:val="both"/>
      </w:pPr>
      <w:r>
        <w:rPr>
          <w:rFonts w:ascii="Times New Roman"/>
          <w:b w:val="false"/>
          <w:i w:val="false"/>
          <w:color w:val="000000"/>
          <w:sz w:val="28"/>
        </w:rPr>
        <w:t>
      49. Мақсаты әртүрлі өмірлік және ойын жағдаяттарында әлеуметтік қатынастар жүйесіне ену негізінде баланың әлеуметтік тәжірибесін, жеке қасиеттерін қалыптастыру болып табылады.</w:t>
      </w:r>
    </w:p>
    <w:bookmarkEnd w:id="60"/>
    <w:bookmarkStart w:name="z68" w:id="61"/>
    <w:p>
      <w:pPr>
        <w:spacing w:after="0"/>
        <w:ind w:left="0"/>
        <w:jc w:val="both"/>
      </w:pPr>
      <w:r>
        <w:rPr>
          <w:rFonts w:ascii="Times New Roman"/>
          <w:b w:val="false"/>
          <w:i w:val="false"/>
          <w:color w:val="000000"/>
          <w:sz w:val="28"/>
        </w:rPr>
        <w:t xml:space="preserve">
      50. Міндеттері: </w:t>
      </w:r>
    </w:p>
    <w:bookmarkEnd w:id="61"/>
    <w:p>
      <w:pPr>
        <w:spacing w:after="0"/>
        <w:ind w:left="0"/>
        <w:jc w:val="both"/>
      </w:pPr>
      <w:r>
        <w:rPr>
          <w:rFonts w:ascii="Times New Roman"/>
          <w:b w:val="false"/>
          <w:i w:val="false"/>
          <w:color w:val="000000"/>
          <w:sz w:val="28"/>
        </w:rPr>
        <w:t xml:space="preserve">
      балалардың қоршаған ортамен танысуына, бейімделуіне, ересектермен және құрдастарымен мейірімді қарым-қатынас орнатуына жағдай жасау; </w:t>
      </w:r>
    </w:p>
    <w:p>
      <w:pPr>
        <w:spacing w:after="0"/>
        <w:ind w:left="0"/>
        <w:jc w:val="both"/>
      </w:pPr>
      <w:r>
        <w:rPr>
          <w:rFonts w:ascii="Times New Roman"/>
          <w:b w:val="false"/>
          <w:i w:val="false"/>
          <w:color w:val="000000"/>
          <w:sz w:val="28"/>
        </w:rPr>
        <w:t>
      баланың өз отбасының мүшесі екенін сезінуіне ықпал ету;</w:t>
      </w:r>
    </w:p>
    <w:p>
      <w:pPr>
        <w:spacing w:after="0"/>
        <w:ind w:left="0"/>
        <w:jc w:val="both"/>
      </w:pPr>
      <w:r>
        <w:rPr>
          <w:rFonts w:ascii="Times New Roman"/>
          <w:b w:val="false"/>
          <w:i w:val="false"/>
          <w:color w:val="000000"/>
          <w:sz w:val="28"/>
        </w:rPr>
        <w:t xml:space="preserve">
      қоршаған ортаның заттары мен табиғат құбылыстары жайлы бастапқы түсініктерді қалыптастыру; </w:t>
      </w:r>
    </w:p>
    <w:p>
      <w:pPr>
        <w:spacing w:after="0"/>
        <w:ind w:left="0"/>
        <w:jc w:val="both"/>
      </w:pPr>
      <w:r>
        <w:rPr>
          <w:rFonts w:ascii="Times New Roman"/>
          <w:b w:val="false"/>
          <w:i w:val="false"/>
          <w:color w:val="000000"/>
          <w:sz w:val="28"/>
        </w:rPr>
        <w:t xml:space="preserve">
      тіршілік иелерін бақылау және оларға қамқорлық жасауға баулу; </w:t>
      </w:r>
    </w:p>
    <w:p>
      <w:pPr>
        <w:spacing w:after="0"/>
        <w:ind w:left="0"/>
        <w:jc w:val="both"/>
      </w:pPr>
      <w:r>
        <w:rPr>
          <w:rFonts w:ascii="Times New Roman"/>
          <w:b w:val="false"/>
          <w:i w:val="false"/>
          <w:color w:val="000000"/>
          <w:sz w:val="28"/>
        </w:rPr>
        <w:t xml:space="preserve">
      балаларды әлеуметтендіру үшін икемді дамытушы заттық-кеңістіктік орта құру; </w:t>
      </w:r>
    </w:p>
    <w:p>
      <w:pPr>
        <w:spacing w:after="0"/>
        <w:ind w:left="0"/>
        <w:jc w:val="both"/>
      </w:pPr>
      <w:r>
        <w:rPr>
          <w:rFonts w:ascii="Times New Roman"/>
          <w:b w:val="false"/>
          <w:i w:val="false"/>
          <w:color w:val="000000"/>
          <w:sz w:val="28"/>
        </w:rPr>
        <w:t>
      баланы әрекет түрлеріне, ойын арқылы өзіне - өзі қызмет көрсетуге, адамгершілік құндылықтарға баулу;</w:t>
      </w:r>
    </w:p>
    <w:p>
      <w:pPr>
        <w:spacing w:after="0"/>
        <w:ind w:left="0"/>
        <w:jc w:val="both"/>
      </w:pPr>
      <w:r>
        <w:rPr>
          <w:rFonts w:ascii="Times New Roman"/>
          <w:b w:val="false"/>
          <w:i w:val="false"/>
          <w:color w:val="000000"/>
          <w:sz w:val="28"/>
        </w:rPr>
        <w:t>
      айналасындағы заттық ортаға қызығушылықты қалыптастыру;</w:t>
      </w:r>
    </w:p>
    <w:p>
      <w:pPr>
        <w:spacing w:after="0"/>
        <w:ind w:left="0"/>
        <w:jc w:val="both"/>
      </w:pPr>
      <w:r>
        <w:rPr>
          <w:rFonts w:ascii="Times New Roman"/>
          <w:b w:val="false"/>
          <w:i w:val="false"/>
          <w:color w:val="000000"/>
          <w:sz w:val="28"/>
        </w:rPr>
        <w:t>
      мінез-құлық мәдениетінің қарапайым дағдыларын (амандасу, қоштасу, алғыс айту), құрдастарымен өзара әрекеттің бастапқы дағдыларын қалыптастыруға ықпал ету.</w:t>
      </w:r>
    </w:p>
    <w:bookmarkStart w:name="z69" w:id="62"/>
    <w:p>
      <w:pPr>
        <w:spacing w:after="0"/>
        <w:ind w:left="0"/>
        <w:jc w:val="both"/>
      </w:pPr>
      <w:r>
        <w:rPr>
          <w:rFonts w:ascii="Times New Roman"/>
          <w:b w:val="false"/>
          <w:i w:val="false"/>
          <w:color w:val="000000"/>
          <w:sz w:val="28"/>
        </w:rPr>
        <w:t>
      51. Күтілетін нәтижелер:</w:t>
      </w:r>
    </w:p>
    <w:bookmarkEnd w:id="62"/>
    <w:p>
      <w:pPr>
        <w:spacing w:after="0"/>
        <w:ind w:left="0"/>
        <w:jc w:val="both"/>
      </w:pPr>
      <w:r>
        <w:rPr>
          <w:rFonts w:ascii="Times New Roman"/>
          <w:b w:val="false"/>
          <w:i w:val="false"/>
          <w:color w:val="000000"/>
          <w:sz w:val="28"/>
        </w:rPr>
        <w:t>
      фотосуреттерден өзін таниды;</w:t>
      </w:r>
    </w:p>
    <w:p>
      <w:pPr>
        <w:spacing w:after="0"/>
        <w:ind w:left="0"/>
        <w:jc w:val="both"/>
      </w:pPr>
      <w:r>
        <w:rPr>
          <w:rFonts w:ascii="Times New Roman"/>
          <w:b w:val="false"/>
          <w:i w:val="false"/>
          <w:color w:val="000000"/>
          <w:sz w:val="28"/>
        </w:rPr>
        <w:t>
      өзіне жақын адамдарға күлімсірейді, басын изейді, қолын бұлғайды;</w:t>
      </w:r>
    </w:p>
    <w:p>
      <w:pPr>
        <w:spacing w:after="0"/>
        <w:ind w:left="0"/>
        <w:jc w:val="both"/>
      </w:pPr>
      <w:r>
        <w:rPr>
          <w:rFonts w:ascii="Times New Roman"/>
          <w:b w:val="false"/>
          <w:i w:val="false"/>
          <w:color w:val="000000"/>
          <w:sz w:val="28"/>
        </w:rPr>
        <w:t>
      қоршаған ортаның заттары мен табиғат құбылыстарына қызығушылық танытады;</w:t>
      </w:r>
    </w:p>
    <w:p>
      <w:pPr>
        <w:spacing w:after="0"/>
        <w:ind w:left="0"/>
        <w:jc w:val="both"/>
      </w:pPr>
      <w:r>
        <w:rPr>
          <w:rFonts w:ascii="Times New Roman"/>
          <w:b w:val="false"/>
          <w:i w:val="false"/>
          <w:color w:val="000000"/>
          <w:sz w:val="28"/>
        </w:rPr>
        <w:t>
      сумен, құммен ойнайды;</w:t>
      </w:r>
    </w:p>
    <w:p>
      <w:pPr>
        <w:spacing w:after="0"/>
        <w:ind w:left="0"/>
        <w:jc w:val="both"/>
      </w:pPr>
      <w:r>
        <w:rPr>
          <w:rFonts w:ascii="Times New Roman"/>
          <w:b w:val="false"/>
          <w:i w:val="false"/>
          <w:color w:val="000000"/>
          <w:sz w:val="28"/>
        </w:rPr>
        <w:t>
      гүлдеп тұрған өсімдікке қызығушылық танытады;</w:t>
      </w:r>
    </w:p>
    <w:p>
      <w:pPr>
        <w:spacing w:after="0"/>
        <w:ind w:left="0"/>
        <w:jc w:val="both"/>
      </w:pPr>
      <w:r>
        <w:rPr>
          <w:rFonts w:ascii="Times New Roman"/>
          <w:b w:val="false"/>
          <w:i w:val="false"/>
          <w:color w:val="000000"/>
          <w:sz w:val="28"/>
        </w:rPr>
        <w:t>
      жануарларға қызығады, олардың дауыстарын салады;</w:t>
      </w:r>
    </w:p>
    <w:p>
      <w:pPr>
        <w:spacing w:after="0"/>
        <w:ind w:left="0"/>
        <w:jc w:val="both"/>
      </w:pPr>
      <w:r>
        <w:rPr>
          <w:rFonts w:ascii="Times New Roman"/>
          <w:b w:val="false"/>
          <w:i w:val="false"/>
          <w:color w:val="000000"/>
          <w:sz w:val="28"/>
        </w:rPr>
        <w:t>
      өзіне жақын отбасы мүшелерін таниды,</w:t>
      </w:r>
    </w:p>
    <w:p>
      <w:pPr>
        <w:spacing w:after="0"/>
        <w:ind w:left="0"/>
        <w:jc w:val="both"/>
      </w:pPr>
      <w:r>
        <w:rPr>
          <w:rFonts w:ascii="Times New Roman"/>
          <w:b w:val="false"/>
          <w:i w:val="false"/>
          <w:color w:val="000000"/>
          <w:sz w:val="28"/>
        </w:rPr>
        <w:t>
      ересектердің дауысын тыңдайды, олардың қимылдарына еліктейді, оған көмекке жүгінеді;</w:t>
      </w:r>
    </w:p>
    <w:p>
      <w:pPr>
        <w:spacing w:after="0"/>
        <w:ind w:left="0"/>
        <w:jc w:val="both"/>
      </w:pPr>
      <w:r>
        <w:rPr>
          <w:rFonts w:ascii="Times New Roman"/>
          <w:b w:val="false"/>
          <w:i w:val="false"/>
          <w:color w:val="000000"/>
          <w:sz w:val="28"/>
        </w:rPr>
        <w:t>
      мінез-құлық мәдениетінің дағдыларын меңгерген: амандасады, қоштасады, алғыс айтады;</w:t>
      </w:r>
    </w:p>
    <w:p>
      <w:pPr>
        <w:spacing w:after="0"/>
        <w:ind w:left="0"/>
        <w:jc w:val="both"/>
      </w:pPr>
      <w:r>
        <w:rPr>
          <w:rFonts w:ascii="Times New Roman"/>
          <w:b w:val="false"/>
          <w:i w:val="false"/>
          <w:color w:val="000000"/>
          <w:sz w:val="28"/>
        </w:rPr>
        <w:t>
      құрдастарына және ересектерге мейірімділік танытады;</w:t>
      </w:r>
    </w:p>
    <w:p>
      <w:pPr>
        <w:spacing w:after="0"/>
        <w:ind w:left="0"/>
        <w:jc w:val="both"/>
      </w:pPr>
      <w:r>
        <w:rPr>
          <w:rFonts w:ascii="Times New Roman"/>
          <w:b w:val="false"/>
          <w:i w:val="false"/>
          <w:color w:val="000000"/>
          <w:sz w:val="28"/>
        </w:rPr>
        <w:t>
      қоршаған ортаның заттары мен табиғат құбылыстарына қызығушылық танытады;</w:t>
      </w:r>
    </w:p>
    <w:p>
      <w:pPr>
        <w:spacing w:after="0"/>
        <w:ind w:left="0"/>
        <w:jc w:val="both"/>
      </w:pPr>
      <w:r>
        <w:rPr>
          <w:rFonts w:ascii="Times New Roman"/>
          <w:b w:val="false"/>
          <w:i w:val="false"/>
          <w:color w:val="000000"/>
          <w:sz w:val="28"/>
        </w:rPr>
        <w:t>
      өлі табиғат заттарын (су, құм, тас) біледі;</w:t>
      </w:r>
    </w:p>
    <w:p>
      <w:pPr>
        <w:spacing w:after="0"/>
        <w:ind w:left="0"/>
        <w:jc w:val="both"/>
      </w:pPr>
      <w:r>
        <w:rPr>
          <w:rFonts w:ascii="Times New Roman"/>
          <w:b w:val="false"/>
          <w:i w:val="false"/>
          <w:color w:val="000000"/>
          <w:sz w:val="28"/>
        </w:rPr>
        <w:t>
      гүлдеп тұрған өсімдікті бақылайды және оның бөліктерін көрсетеді;</w:t>
      </w:r>
    </w:p>
    <w:p>
      <w:pPr>
        <w:spacing w:after="0"/>
        <w:ind w:left="0"/>
        <w:jc w:val="both"/>
      </w:pPr>
      <w:r>
        <w:rPr>
          <w:rFonts w:ascii="Times New Roman"/>
          <w:b w:val="false"/>
          <w:i w:val="false"/>
          <w:color w:val="000000"/>
          <w:sz w:val="28"/>
        </w:rPr>
        <w:t xml:space="preserve">
      кейбір көгөністер мен жемістердің шынайы өзін, суретін таниды және атайды; </w:t>
      </w:r>
    </w:p>
    <w:p>
      <w:pPr>
        <w:spacing w:after="0"/>
        <w:ind w:left="0"/>
        <w:jc w:val="both"/>
      </w:pPr>
      <w:r>
        <w:rPr>
          <w:rFonts w:ascii="Times New Roman"/>
          <w:b w:val="false"/>
          <w:i w:val="false"/>
          <w:color w:val="000000"/>
          <w:sz w:val="28"/>
        </w:rPr>
        <w:t xml:space="preserve">
      қоршаған ортадағы жануарларға, құстарға қызығады, олардың дене бөліктерін көрсетеді, дауыстарын салады, қимылдарын ойындарда қайталайды; </w:t>
      </w:r>
    </w:p>
    <w:p>
      <w:pPr>
        <w:spacing w:after="0"/>
        <w:ind w:left="0"/>
        <w:jc w:val="both"/>
      </w:pPr>
      <w:r>
        <w:rPr>
          <w:rFonts w:ascii="Times New Roman"/>
          <w:b w:val="false"/>
          <w:i w:val="false"/>
          <w:color w:val="000000"/>
          <w:sz w:val="28"/>
        </w:rPr>
        <w:t>
      өсімдіктер мен жануарларға қызығушылық танытады, оларға қамқор болуға тырысады;</w:t>
      </w:r>
    </w:p>
    <w:p>
      <w:pPr>
        <w:spacing w:after="0"/>
        <w:ind w:left="0"/>
        <w:jc w:val="both"/>
      </w:pPr>
      <w:r>
        <w:rPr>
          <w:rFonts w:ascii="Times New Roman"/>
          <w:b w:val="false"/>
          <w:i w:val="false"/>
          <w:color w:val="000000"/>
          <w:sz w:val="28"/>
        </w:rPr>
        <w:t>
      "болады", "болмайды", "қауіпті" сөздерінің мағынасын түсінеді;</w:t>
      </w:r>
    </w:p>
    <w:p>
      <w:pPr>
        <w:spacing w:after="0"/>
        <w:ind w:left="0"/>
        <w:jc w:val="both"/>
      </w:pPr>
      <w:r>
        <w:rPr>
          <w:rFonts w:ascii="Times New Roman"/>
          <w:b w:val="false"/>
          <w:i w:val="false"/>
          <w:color w:val="000000"/>
          <w:sz w:val="28"/>
        </w:rPr>
        <w:t>
      серуенде қауіпсіз мінез-құлықтың қарапайым ережелерін сақтайды.</w:t>
      </w:r>
    </w:p>
    <w:bookmarkStart w:name="z70" w:id="63"/>
    <w:p>
      <w:pPr>
        <w:spacing w:after="0"/>
        <w:ind w:left="0"/>
        <w:jc w:val="both"/>
      </w:pPr>
      <w:r>
        <w:rPr>
          <w:rFonts w:ascii="Times New Roman"/>
          <w:b w:val="false"/>
          <w:i w:val="false"/>
          <w:color w:val="000000"/>
          <w:sz w:val="28"/>
        </w:rPr>
        <w:t xml:space="preserve">
      52. Қоршаған ортамен таныстыру. </w:t>
      </w:r>
    </w:p>
    <w:bookmarkEnd w:id="63"/>
    <w:bookmarkStart w:name="z71" w:id="64"/>
    <w:p>
      <w:pPr>
        <w:spacing w:after="0"/>
        <w:ind w:left="0"/>
        <w:jc w:val="both"/>
      </w:pPr>
      <w:r>
        <w:rPr>
          <w:rFonts w:ascii="Times New Roman"/>
          <w:b w:val="false"/>
          <w:i w:val="false"/>
          <w:color w:val="000000"/>
          <w:sz w:val="28"/>
        </w:rPr>
        <w:t>
      53. 1 жастан 1 жас 6 айға дейін.</w:t>
      </w:r>
    </w:p>
    <w:bookmarkEnd w:id="64"/>
    <w:p>
      <w:pPr>
        <w:spacing w:after="0"/>
        <w:ind w:left="0"/>
        <w:jc w:val="both"/>
      </w:pPr>
      <w:r>
        <w:rPr>
          <w:rFonts w:ascii="Times New Roman"/>
          <w:b w:val="false"/>
          <w:i w:val="false"/>
          <w:color w:val="000000"/>
          <w:sz w:val="28"/>
        </w:rPr>
        <w:t>
      Баланың өзіне деген қызығушылығын қалыптастыру. Фотосуреттерден өзін, құрдастарын тану. Өзіне жақын ересектер мен құрдастарына жағымды қарым-қатынас таныту (күлімсіреу, басын изеу, қолын бұлғау).</w:t>
      </w:r>
    </w:p>
    <w:p>
      <w:pPr>
        <w:spacing w:after="0"/>
        <w:ind w:left="0"/>
        <w:jc w:val="both"/>
      </w:pPr>
      <w:r>
        <w:rPr>
          <w:rFonts w:ascii="Times New Roman"/>
          <w:b w:val="false"/>
          <w:i w:val="false"/>
          <w:color w:val="000000"/>
          <w:sz w:val="28"/>
        </w:rPr>
        <w:t>
      Қоршаған ортаның заттары мен табиғат құбылыстарына қызығушылықты ояту. Өлі табиғат заттарымен (су, құм, тас) таныстыру, олармен әрекет етуді көрсету (сумен жуыну, құммен ойнау, тастарды жинау).</w:t>
      </w:r>
    </w:p>
    <w:p>
      <w:pPr>
        <w:spacing w:after="0"/>
        <w:ind w:left="0"/>
        <w:jc w:val="both"/>
      </w:pPr>
      <w:r>
        <w:rPr>
          <w:rFonts w:ascii="Times New Roman"/>
          <w:b w:val="false"/>
          <w:i w:val="false"/>
          <w:color w:val="000000"/>
          <w:sz w:val="28"/>
        </w:rPr>
        <w:t>
      Гүлдеп тұрған өсімдікті бақылау, оның бөліктерін (гүл, жапырақ) көрсету.</w:t>
      </w:r>
    </w:p>
    <w:p>
      <w:pPr>
        <w:spacing w:after="0"/>
        <w:ind w:left="0"/>
        <w:jc w:val="both"/>
      </w:pPr>
      <w:r>
        <w:rPr>
          <w:rFonts w:ascii="Times New Roman"/>
          <w:b w:val="false"/>
          <w:i w:val="false"/>
          <w:color w:val="000000"/>
          <w:sz w:val="28"/>
        </w:rPr>
        <w:t>
      Қоршаған ортадағы жануарларды көрсету, олардың дауыстарын (қозы - мәәә, бұзау - мөөө, мысық - мияу, ит – аб-аб) келтіру.</w:t>
      </w:r>
    </w:p>
    <w:p>
      <w:pPr>
        <w:spacing w:after="0"/>
        <w:ind w:left="0"/>
        <w:jc w:val="both"/>
      </w:pPr>
      <w:r>
        <w:rPr>
          <w:rFonts w:ascii="Times New Roman"/>
          <w:b w:val="false"/>
          <w:i w:val="false"/>
          <w:color w:val="000000"/>
          <w:sz w:val="28"/>
        </w:rPr>
        <w:t xml:space="preserve">
      Өсімдіктер мен жануарларға деген қызығушылықтарын ояту, оларға қамқор болуға баулу. </w:t>
      </w:r>
    </w:p>
    <w:bookmarkStart w:name="z72" w:id="65"/>
    <w:p>
      <w:pPr>
        <w:spacing w:after="0"/>
        <w:ind w:left="0"/>
        <w:jc w:val="both"/>
      </w:pPr>
      <w:r>
        <w:rPr>
          <w:rFonts w:ascii="Times New Roman"/>
          <w:b w:val="false"/>
          <w:i w:val="false"/>
          <w:color w:val="000000"/>
          <w:sz w:val="28"/>
        </w:rPr>
        <w:t>
      54. 1 жас 6 айдан 2 жасқа дейін.</w:t>
      </w:r>
    </w:p>
    <w:bookmarkEnd w:id="65"/>
    <w:p>
      <w:pPr>
        <w:spacing w:after="0"/>
        <w:ind w:left="0"/>
        <w:jc w:val="both"/>
      </w:pPr>
      <w:r>
        <w:rPr>
          <w:rFonts w:ascii="Times New Roman"/>
          <w:b w:val="false"/>
          <w:i w:val="false"/>
          <w:color w:val="000000"/>
          <w:sz w:val="28"/>
        </w:rPr>
        <w:t>
      Ата-анасы мен өзіне жақын отбасы мүшелерін (анасы, әкесі, ағасы, апасы, әжесі, атасы) тану, қоршаған кеңістікті (бөлме – пәтер, үй – кіреберіс, аула-балалар алаңы) бағдарлау, күнделікті тұрмыста жиі қолданылатын заттарды тану.</w:t>
      </w:r>
    </w:p>
    <w:p>
      <w:pPr>
        <w:spacing w:after="0"/>
        <w:ind w:left="0"/>
        <w:jc w:val="both"/>
      </w:pPr>
      <w:r>
        <w:rPr>
          <w:rFonts w:ascii="Times New Roman"/>
          <w:b w:val="false"/>
          <w:i w:val="false"/>
          <w:color w:val="000000"/>
          <w:sz w:val="28"/>
        </w:rPr>
        <w:t xml:space="preserve">
      Ересектермен (дауысын тыңдау, қимылына еліктеу, одан көмек сұрау) және құрдастарымен (әрекетін бақылау, ойнап отырған құрдасының жанына бару, ойыншықтарын алмастыру, өзара келісім бойынша оларды тартып алмай, сұрап алу) өзара әрекет етуге баулу, балалар мен ересектердің бірлескен ойындарына жағдай жасау (доппен, құммен, сумен ойнау). </w:t>
      </w:r>
    </w:p>
    <w:p>
      <w:pPr>
        <w:spacing w:after="0"/>
        <w:ind w:left="0"/>
        <w:jc w:val="both"/>
      </w:pPr>
      <w:r>
        <w:rPr>
          <w:rFonts w:ascii="Times New Roman"/>
          <w:b w:val="false"/>
          <w:i w:val="false"/>
          <w:color w:val="000000"/>
          <w:sz w:val="28"/>
        </w:rPr>
        <w:t>
      Мінез-құлық мәдениетінің дағдыларын қалыптастыру: амандасу, қоштасу, алғыс айту. Баланың құрдастарына деген мейірімді қарым-қатынасын үлгі ету. Жанашырлық пен елгезектік танытуға баулу.</w:t>
      </w:r>
    </w:p>
    <w:p>
      <w:pPr>
        <w:spacing w:after="0"/>
        <w:ind w:left="0"/>
        <w:jc w:val="both"/>
      </w:pPr>
      <w:r>
        <w:rPr>
          <w:rFonts w:ascii="Times New Roman"/>
          <w:b w:val="false"/>
          <w:i w:val="false"/>
          <w:color w:val="000000"/>
          <w:sz w:val="28"/>
        </w:rPr>
        <w:t>
      Құрдастары мен айналасындағы ересектердің көңіл-күйіне сәйкес жауап беру (күлімсіреу – қуаныш, жылау – реніш).</w:t>
      </w:r>
    </w:p>
    <w:p>
      <w:pPr>
        <w:spacing w:after="0"/>
        <w:ind w:left="0"/>
        <w:jc w:val="both"/>
      </w:pPr>
      <w:r>
        <w:rPr>
          <w:rFonts w:ascii="Times New Roman"/>
          <w:b w:val="false"/>
          <w:i w:val="false"/>
          <w:color w:val="000000"/>
          <w:sz w:val="28"/>
        </w:rPr>
        <w:t xml:space="preserve">
      Өлі табиғат заттарының қасиеттерін (су, құм, тас) ойын арқылы түсіну (суды құю, төгу, шашу, құмды салу, шашу, жинау, мүсіндеу, тасты жинау, қалау). </w:t>
      </w:r>
    </w:p>
    <w:p>
      <w:pPr>
        <w:spacing w:after="0"/>
        <w:ind w:left="0"/>
        <w:jc w:val="both"/>
      </w:pPr>
      <w:r>
        <w:rPr>
          <w:rFonts w:ascii="Times New Roman"/>
          <w:b w:val="false"/>
          <w:i w:val="false"/>
          <w:color w:val="000000"/>
          <w:sz w:val="28"/>
        </w:rPr>
        <w:t>
      Табиғаттағы ауа-райы құбылыстарын бақылау (жаңбыр, жел, күннің жарқырауы, қар).</w:t>
      </w:r>
    </w:p>
    <w:p>
      <w:pPr>
        <w:spacing w:after="0"/>
        <w:ind w:left="0"/>
        <w:jc w:val="both"/>
      </w:pPr>
      <w:r>
        <w:rPr>
          <w:rFonts w:ascii="Times New Roman"/>
          <w:b w:val="false"/>
          <w:i w:val="false"/>
          <w:color w:val="000000"/>
          <w:sz w:val="28"/>
        </w:rPr>
        <w:t>
      Көгөністер (қызанақ, қияр, сәбіз) мен жемістердің (алма, алмұрт, шие, өрік) сыртқы түрін тану және атауларын білу. Өсімдіктердің (ағаш, жапырақ, гүл) өзін немесе оларды суретінен тану және атау.</w:t>
      </w:r>
    </w:p>
    <w:p>
      <w:pPr>
        <w:spacing w:after="0"/>
        <w:ind w:left="0"/>
        <w:jc w:val="both"/>
      </w:pPr>
      <w:r>
        <w:rPr>
          <w:rFonts w:ascii="Times New Roman"/>
          <w:b w:val="false"/>
          <w:i w:val="false"/>
          <w:color w:val="000000"/>
          <w:sz w:val="28"/>
        </w:rPr>
        <w:t xml:space="preserve">
      Қоршаған ортадағы жануарларға (лақ, бота, құлын), құстарға (тауық, үйрек, қаз) қызығушылықты ояту, олардың дене бөліктерін (басы, көздері, құлақтары, құйрығы, аяқтары, қанаттары) табу, дауыстарын салу, қимылдарын бақылау, қимылдарды ойындарда қайталау. </w:t>
      </w:r>
    </w:p>
    <w:p>
      <w:pPr>
        <w:spacing w:after="0"/>
        <w:ind w:left="0"/>
        <w:jc w:val="both"/>
      </w:pPr>
      <w:r>
        <w:rPr>
          <w:rFonts w:ascii="Times New Roman"/>
          <w:b w:val="false"/>
          <w:i w:val="false"/>
          <w:color w:val="000000"/>
          <w:sz w:val="28"/>
        </w:rPr>
        <w:t xml:space="preserve">
      Серуенде қауіпсіз мінез-құлықтың қарапайым ережелерімен таныстыру (өсімдіктерді, бөгде және лас заттарды ұстамау, ауызға салмау, сондай-ақ құммен және сумен ойындарда лас суды ішпеу және төкпеу, құмды, топырақты шашпау). </w:t>
      </w:r>
    </w:p>
    <w:p>
      <w:pPr>
        <w:spacing w:after="0"/>
        <w:ind w:left="0"/>
        <w:jc w:val="both"/>
      </w:pPr>
      <w:r>
        <w:rPr>
          <w:rFonts w:ascii="Times New Roman"/>
          <w:b w:val="false"/>
          <w:i w:val="false"/>
          <w:color w:val="000000"/>
          <w:sz w:val="28"/>
        </w:rPr>
        <w:t xml:space="preserve">
      Өсімдіктер мен жануарларға деген қызығушығын дамыту, оларға қамқор болуға баулу. </w:t>
      </w:r>
    </w:p>
    <w:p>
      <w:pPr>
        <w:spacing w:after="0"/>
        <w:ind w:left="0"/>
        <w:jc w:val="both"/>
      </w:pPr>
      <w:r>
        <w:rPr>
          <w:rFonts w:ascii="Times New Roman"/>
          <w:b w:val="false"/>
          <w:i w:val="false"/>
          <w:color w:val="000000"/>
          <w:sz w:val="28"/>
        </w:rPr>
        <w:t xml:space="preserve">
      Айналасындағы заттармен қауіпсіз әрекет ету ережелерімен таныстыру, "болады – болмайды", "қауіпті" сөздерінің мағынасын түсіндіру. </w:t>
      </w:r>
    </w:p>
    <w:bookmarkStart w:name="z73" w:id="66"/>
    <w:p>
      <w:pPr>
        <w:spacing w:after="0"/>
        <w:ind w:left="0"/>
        <w:jc w:val="left"/>
      </w:pPr>
      <w:r>
        <w:rPr>
          <w:rFonts w:ascii="Times New Roman"/>
          <w:b/>
          <w:i w:val="false"/>
          <w:color w:val="000000"/>
        </w:rPr>
        <w:t xml:space="preserve"> 2-тарау. Кіші топ (2 жастағы балалар)</w:t>
      </w:r>
    </w:p>
    <w:bookmarkEnd w:id="66"/>
    <w:bookmarkStart w:name="z74" w:id="67"/>
    <w:p>
      <w:pPr>
        <w:spacing w:after="0"/>
        <w:ind w:left="0"/>
        <w:jc w:val="left"/>
      </w:pPr>
      <w:r>
        <w:rPr>
          <w:rFonts w:ascii="Times New Roman"/>
          <w:b/>
          <w:i w:val="false"/>
          <w:color w:val="000000"/>
        </w:rPr>
        <w:t xml:space="preserve"> 1-параграф. Физикалық қасиеттерді дамыту</w:t>
      </w:r>
    </w:p>
    <w:bookmarkEnd w:id="67"/>
    <w:bookmarkStart w:name="z75" w:id="68"/>
    <w:p>
      <w:pPr>
        <w:spacing w:after="0"/>
        <w:ind w:left="0"/>
        <w:jc w:val="both"/>
      </w:pPr>
      <w:r>
        <w:rPr>
          <w:rFonts w:ascii="Times New Roman"/>
          <w:b w:val="false"/>
          <w:i w:val="false"/>
          <w:color w:val="000000"/>
          <w:sz w:val="28"/>
        </w:rPr>
        <w:t xml:space="preserve">
      55. Физикалық дамыту балалардың жеке ерекшеліктерін ескере отырып, күн сайын ойын түрінде және дене шынықтыру ұйымдастырылған іс-әрекеті арқылы жүзеге асырылады. </w:t>
      </w:r>
    </w:p>
    <w:bookmarkEnd w:id="68"/>
    <w:bookmarkStart w:name="z76" w:id="69"/>
    <w:p>
      <w:pPr>
        <w:spacing w:after="0"/>
        <w:ind w:left="0"/>
        <w:jc w:val="both"/>
      </w:pPr>
      <w:r>
        <w:rPr>
          <w:rFonts w:ascii="Times New Roman"/>
          <w:b w:val="false"/>
          <w:i w:val="false"/>
          <w:color w:val="000000"/>
          <w:sz w:val="28"/>
        </w:rPr>
        <w:t>
      56. Мақсаты денсаулық сақтау технологиясын қолдана отырып, балалардың физикалық біліктері мен дағдыларын қалыптастыру және негізгі қимыл түрлерін жетілдіру болып табылады.</w:t>
      </w:r>
    </w:p>
    <w:bookmarkEnd w:id="69"/>
    <w:bookmarkStart w:name="z77" w:id="70"/>
    <w:p>
      <w:pPr>
        <w:spacing w:after="0"/>
        <w:ind w:left="0"/>
        <w:jc w:val="both"/>
      </w:pPr>
      <w:r>
        <w:rPr>
          <w:rFonts w:ascii="Times New Roman"/>
          <w:b w:val="false"/>
          <w:i w:val="false"/>
          <w:color w:val="000000"/>
          <w:sz w:val="28"/>
        </w:rPr>
        <w:t xml:space="preserve">
      57. Міндеттері: </w:t>
      </w:r>
    </w:p>
    <w:bookmarkEnd w:id="70"/>
    <w:p>
      <w:pPr>
        <w:spacing w:after="0"/>
        <w:ind w:left="0"/>
        <w:jc w:val="both"/>
      </w:pPr>
      <w:r>
        <w:rPr>
          <w:rFonts w:ascii="Times New Roman"/>
          <w:b w:val="false"/>
          <w:i w:val="false"/>
          <w:color w:val="000000"/>
          <w:sz w:val="28"/>
        </w:rPr>
        <w:t xml:space="preserve">
      негізгі қимыл түрлерін жетілдіру: жүру, жүгіру, өрмелеу, лақтыру, секіру, тепе-теңдік сақтау; </w:t>
      </w:r>
    </w:p>
    <w:p>
      <w:pPr>
        <w:spacing w:after="0"/>
        <w:ind w:left="0"/>
        <w:jc w:val="both"/>
      </w:pPr>
      <w:r>
        <w:rPr>
          <w:rFonts w:ascii="Times New Roman"/>
          <w:b w:val="false"/>
          <w:i w:val="false"/>
          <w:color w:val="000000"/>
          <w:sz w:val="28"/>
        </w:rPr>
        <w:t xml:space="preserve">
      жалпы дамытушы жаттығуларды, ұлттық, қимылды, саусақпен ойналатын ойындарды, шынықтыру шараларын қолдану арқылы балалардың денсаулығын нығайту; </w:t>
      </w:r>
    </w:p>
    <w:p>
      <w:pPr>
        <w:spacing w:after="0"/>
        <w:ind w:left="0"/>
        <w:jc w:val="both"/>
      </w:pPr>
      <w:r>
        <w:rPr>
          <w:rFonts w:ascii="Times New Roman"/>
          <w:b w:val="false"/>
          <w:i w:val="false"/>
          <w:color w:val="000000"/>
          <w:sz w:val="28"/>
        </w:rPr>
        <w:t xml:space="preserve">
      салауатты өмір салты туралы бастапқы түсініктерін қалыптастыру және құрдастарымен бірлесіп әрекет етуге дайындау. </w:t>
      </w:r>
    </w:p>
    <w:bookmarkStart w:name="z78" w:id="71"/>
    <w:p>
      <w:pPr>
        <w:spacing w:after="0"/>
        <w:ind w:left="0"/>
        <w:jc w:val="both"/>
      </w:pPr>
      <w:r>
        <w:rPr>
          <w:rFonts w:ascii="Times New Roman"/>
          <w:b w:val="false"/>
          <w:i w:val="false"/>
          <w:color w:val="000000"/>
          <w:sz w:val="28"/>
        </w:rPr>
        <w:t>
      58. Күтілетін нәтижелер:</w:t>
      </w:r>
    </w:p>
    <w:bookmarkEnd w:id="71"/>
    <w:p>
      <w:pPr>
        <w:spacing w:after="0"/>
        <w:ind w:left="0"/>
        <w:jc w:val="both"/>
      </w:pPr>
      <w:r>
        <w:rPr>
          <w:rFonts w:ascii="Times New Roman"/>
          <w:b w:val="false"/>
          <w:i w:val="false"/>
          <w:color w:val="000000"/>
          <w:sz w:val="28"/>
        </w:rPr>
        <w:t>
      әртүрлі бағытта және берілген бағытта шеңбер бойымен қолдарын әртүрлі қалыпта ұстап жүреді;</w:t>
      </w:r>
    </w:p>
    <w:p>
      <w:pPr>
        <w:spacing w:after="0"/>
        <w:ind w:left="0"/>
        <w:jc w:val="both"/>
      </w:pPr>
      <w:r>
        <w:rPr>
          <w:rFonts w:ascii="Times New Roman"/>
          <w:b w:val="false"/>
          <w:i w:val="false"/>
          <w:color w:val="000000"/>
          <w:sz w:val="28"/>
        </w:rPr>
        <w:t xml:space="preserve">
      шағын топпен және бүкіл топпен қарқынды өзгертіп жүреді; </w:t>
      </w:r>
    </w:p>
    <w:p>
      <w:pPr>
        <w:spacing w:after="0"/>
        <w:ind w:left="0"/>
        <w:jc w:val="both"/>
      </w:pPr>
      <w:r>
        <w:rPr>
          <w:rFonts w:ascii="Times New Roman"/>
          <w:b w:val="false"/>
          <w:i w:val="false"/>
          <w:color w:val="000000"/>
          <w:sz w:val="28"/>
        </w:rPr>
        <w:t>
      белгі бойынша тоқтап жүреді;</w:t>
      </w:r>
    </w:p>
    <w:p>
      <w:pPr>
        <w:spacing w:after="0"/>
        <w:ind w:left="0"/>
        <w:jc w:val="both"/>
      </w:pPr>
      <w:r>
        <w:rPr>
          <w:rFonts w:ascii="Times New Roman"/>
          <w:b w:val="false"/>
          <w:i w:val="false"/>
          <w:color w:val="000000"/>
          <w:sz w:val="28"/>
        </w:rPr>
        <w:t>
      жүруде тепе-теңдікті сақтайды;</w:t>
      </w:r>
    </w:p>
    <w:p>
      <w:pPr>
        <w:spacing w:after="0"/>
        <w:ind w:left="0"/>
        <w:jc w:val="both"/>
      </w:pPr>
      <w:r>
        <w:rPr>
          <w:rFonts w:ascii="Times New Roman"/>
          <w:b w:val="false"/>
          <w:i w:val="false"/>
          <w:color w:val="000000"/>
          <w:sz w:val="28"/>
        </w:rPr>
        <w:t>
      заттардың бойымен, астымен еңбектейді;</w:t>
      </w:r>
    </w:p>
    <w:p>
      <w:pPr>
        <w:spacing w:after="0"/>
        <w:ind w:left="0"/>
        <w:jc w:val="both"/>
      </w:pPr>
      <w:r>
        <w:rPr>
          <w:rFonts w:ascii="Times New Roman"/>
          <w:b w:val="false"/>
          <w:i w:val="false"/>
          <w:color w:val="000000"/>
          <w:sz w:val="28"/>
        </w:rPr>
        <w:t>
      ересектермен бірге дене жаттығуларын орындай алады;</w:t>
      </w:r>
    </w:p>
    <w:p>
      <w:pPr>
        <w:spacing w:after="0"/>
        <w:ind w:left="0"/>
        <w:jc w:val="both"/>
      </w:pPr>
      <w:r>
        <w:rPr>
          <w:rFonts w:ascii="Times New Roman"/>
          <w:b w:val="false"/>
          <w:i w:val="false"/>
          <w:color w:val="000000"/>
          <w:sz w:val="28"/>
        </w:rPr>
        <w:t>
      спорттық жаттығуларды орындау техникасын біледі;</w:t>
      </w:r>
    </w:p>
    <w:p>
      <w:pPr>
        <w:spacing w:after="0"/>
        <w:ind w:left="0"/>
        <w:jc w:val="both"/>
      </w:pPr>
      <w:r>
        <w:rPr>
          <w:rFonts w:ascii="Times New Roman"/>
          <w:b w:val="false"/>
          <w:i w:val="false"/>
          <w:color w:val="000000"/>
          <w:sz w:val="28"/>
        </w:rPr>
        <w:t>
      шананы жібінен сүйретеді, ойыншықтарды шанамен сырғанатады;</w:t>
      </w:r>
    </w:p>
    <w:p>
      <w:pPr>
        <w:spacing w:after="0"/>
        <w:ind w:left="0"/>
        <w:jc w:val="both"/>
      </w:pPr>
      <w:r>
        <w:rPr>
          <w:rFonts w:ascii="Times New Roman"/>
          <w:b w:val="false"/>
          <w:i w:val="false"/>
          <w:color w:val="000000"/>
          <w:sz w:val="28"/>
        </w:rPr>
        <w:t>
      допты нысанаға лақтырады;</w:t>
      </w:r>
    </w:p>
    <w:p>
      <w:pPr>
        <w:spacing w:after="0"/>
        <w:ind w:left="0"/>
        <w:jc w:val="both"/>
      </w:pPr>
      <w:r>
        <w:rPr>
          <w:rFonts w:ascii="Times New Roman"/>
          <w:b w:val="false"/>
          <w:i w:val="false"/>
          <w:color w:val="000000"/>
          <w:sz w:val="28"/>
        </w:rPr>
        <w:t>
      доптарды заттардың арасымен, бір-біріне домалатады;</w:t>
      </w:r>
    </w:p>
    <w:p>
      <w:pPr>
        <w:spacing w:after="0"/>
        <w:ind w:left="0"/>
        <w:jc w:val="both"/>
      </w:pPr>
      <w:r>
        <w:rPr>
          <w:rFonts w:ascii="Times New Roman"/>
          <w:b w:val="false"/>
          <w:i w:val="false"/>
          <w:color w:val="000000"/>
          <w:sz w:val="28"/>
        </w:rPr>
        <w:t>
      жеке гигиенаның бастапқы дағдыларын меңгерген;</w:t>
      </w:r>
    </w:p>
    <w:p>
      <w:pPr>
        <w:spacing w:after="0"/>
        <w:ind w:left="0"/>
        <w:jc w:val="both"/>
      </w:pPr>
      <w:r>
        <w:rPr>
          <w:rFonts w:ascii="Times New Roman"/>
          <w:b w:val="false"/>
          <w:i w:val="false"/>
          <w:color w:val="000000"/>
          <w:sz w:val="28"/>
        </w:rPr>
        <w:t>
      шынықтыру шараларын өткізу кезінде жағымды көңіл-күй танытады;</w:t>
      </w:r>
    </w:p>
    <w:p>
      <w:pPr>
        <w:spacing w:after="0"/>
        <w:ind w:left="0"/>
        <w:jc w:val="both"/>
      </w:pPr>
      <w:r>
        <w:rPr>
          <w:rFonts w:ascii="Times New Roman"/>
          <w:b w:val="false"/>
          <w:i w:val="false"/>
          <w:color w:val="000000"/>
          <w:sz w:val="28"/>
        </w:rPr>
        <w:t>
      қимылды ойындарды қуана ойнайды;</w:t>
      </w:r>
    </w:p>
    <w:p>
      <w:pPr>
        <w:spacing w:after="0"/>
        <w:ind w:left="0"/>
        <w:jc w:val="both"/>
      </w:pPr>
      <w:r>
        <w:rPr>
          <w:rFonts w:ascii="Times New Roman"/>
          <w:b w:val="false"/>
          <w:i w:val="false"/>
          <w:color w:val="000000"/>
          <w:sz w:val="28"/>
        </w:rPr>
        <w:t>
      қимыл белсенділігіне жағымды эмоция білдіреді;</w:t>
      </w:r>
    </w:p>
    <w:p>
      <w:pPr>
        <w:spacing w:after="0"/>
        <w:ind w:left="0"/>
        <w:jc w:val="both"/>
      </w:pPr>
      <w:r>
        <w:rPr>
          <w:rFonts w:ascii="Times New Roman"/>
          <w:b w:val="false"/>
          <w:i w:val="false"/>
          <w:color w:val="000000"/>
          <w:sz w:val="28"/>
        </w:rPr>
        <w:t>
      бұрын меңгерген қимылдарды өз бетінше орындайды;</w:t>
      </w:r>
    </w:p>
    <w:p>
      <w:pPr>
        <w:spacing w:after="0"/>
        <w:ind w:left="0"/>
        <w:jc w:val="both"/>
      </w:pPr>
      <w:r>
        <w:rPr>
          <w:rFonts w:ascii="Times New Roman"/>
          <w:b w:val="false"/>
          <w:i w:val="false"/>
          <w:color w:val="000000"/>
          <w:sz w:val="28"/>
        </w:rPr>
        <w:t>
      бетін, қолдарын өз бетінше жуады;</w:t>
      </w:r>
    </w:p>
    <w:p>
      <w:pPr>
        <w:spacing w:after="0"/>
        <w:ind w:left="0"/>
        <w:jc w:val="both"/>
      </w:pPr>
      <w:r>
        <w:rPr>
          <w:rFonts w:ascii="Times New Roman"/>
          <w:b w:val="false"/>
          <w:i w:val="false"/>
          <w:color w:val="000000"/>
          <w:sz w:val="28"/>
        </w:rPr>
        <w:t>
      жеке заттарды қолданады;</w:t>
      </w:r>
    </w:p>
    <w:p>
      <w:pPr>
        <w:spacing w:after="0"/>
        <w:ind w:left="0"/>
        <w:jc w:val="both"/>
      </w:pPr>
      <w:r>
        <w:rPr>
          <w:rFonts w:ascii="Times New Roman"/>
          <w:b w:val="false"/>
          <w:i w:val="false"/>
          <w:color w:val="000000"/>
          <w:sz w:val="28"/>
        </w:rPr>
        <w:t>
      белгілі бір ретпен киінеді және шешінеді;</w:t>
      </w:r>
    </w:p>
    <w:p>
      <w:pPr>
        <w:spacing w:after="0"/>
        <w:ind w:left="0"/>
        <w:jc w:val="both"/>
      </w:pPr>
      <w:r>
        <w:rPr>
          <w:rFonts w:ascii="Times New Roman"/>
          <w:b w:val="false"/>
          <w:i w:val="false"/>
          <w:color w:val="000000"/>
          <w:sz w:val="28"/>
        </w:rPr>
        <w:t>
      үстел басындағы мәдениеттің қарапайым дағдыларын біледі.</w:t>
      </w:r>
    </w:p>
    <w:bookmarkStart w:name="z79" w:id="72"/>
    <w:p>
      <w:pPr>
        <w:spacing w:after="0"/>
        <w:ind w:left="0"/>
        <w:jc w:val="both"/>
      </w:pPr>
      <w:r>
        <w:rPr>
          <w:rFonts w:ascii="Times New Roman"/>
          <w:b w:val="false"/>
          <w:i w:val="false"/>
          <w:color w:val="000000"/>
          <w:sz w:val="28"/>
        </w:rPr>
        <w:t>
      59. Дене шынықтыру.</w:t>
      </w:r>
    </w:p>
    <w:bookmarkEnd w:id="72"/>
    <w:bookmarkStart w:name="z80" w:id="73"/>
    <w:p>
      <w:pPr>
        <w:spacing w:after="0"/>
        <w:ind w:left="0"/>
        <w:jc w:val="both"/>
      </w:pPr>
      <w:r>
        <w:rPr>
          <w:rFonts w:ascii="Times New Roman"/>
          <w:b w:val="false"/>
          <w:i w:val="false"/>
          <w:color w:val="000000"/>
          <w:sz w:val="28"/>
        </w:rPr>
        <w:t>
      60. Негізгі қимылдар.</w:t>
      </w:r>
    </w:p>
    <w:bookmarkEnd w:id="73"/>
    <w:p>
      <w:pPr>
        <w:spacing w:after="0"/>
        <w:ind w:left="0"/>
        <w:jc w:val="both"/>
      </w:pPr>
      <w:r>
        <w:rPr>
          <w:rFonts w:ascii="Times New Roman"/>
          <w:b w:val="false"/>
          <w:i w:val="false"/>
          <w:color w:val="000000"/>
          <w:sz w:val="28"/>
        </w:rPr>
        <w:t>
      Жүру. Әртүрлі бағытта және берілген бағытта шеңбер бойымен, қолдарын әртүрлі қалыпта ұстап, бір-бірінің қолдарынан ұстап, аяқтың ұшымен жүру, шағын топпен және бүкіл топпен қарқынды өзгерте отырып, белгі бойынша тоқтап, иректелген лентаның бойымен жүру.</w:t>
      </w:r>
    </w:p>
    <w:p>
      <w:pPr>
        <w:spacing w:after="0"/>
        <w:ind w:left="0"/>
        <w:jc w:val="both"/>
      </w:pPr>
      <w:r>
        <w:rPr>
          <w:rFonts w:ascii="Times New Roman"/>
          <w:b w:val="false"/>
          <w:i w:val="false"/>
          <w:color w:val="000000"/>
          <w:sz w:val="28"/>
        </w:rPr>
        <w:t xml:space="preserve">
      Тепе-теңдік сақтау жаттығулары. Тура жолмен, сызықтармен шектелген (ені 20-25 сантиметр, ұзындығы 2-2,5 метр) жіптің бойымен, гимнастикалық скамейканың үстімен жүру, заттарға шығу (гимнастикалық скамейкаға, жұмсақ модульге): тұру, қолдарын жоғары көтеру, түсу; заттардан (биіктігі 10-15 сантиметр): құрсаудан құрсауға аттап өту; тақтайдың үстімен 20 сантиметр арақашықтықта орналасқан бірнеше кедергілерден (ленталардан, текшелерден және тағы басқа) аттап жүру, орнында баяу айналу. </w:t>
      </w:r>
    </w:p>
    <w:p>
      <w:pPr>
        <w:spacing w:after="0"/>
        <w:ind w:left="0"/>
        <w:jc w:val="both"/>
      </w:pPr>
      <w:r>
        <w:rPr>
          <w:rFonts w:ascii="Times New Roman"/>
          <w:b w:val="false"/>
          <w:i w:val="false"/>
          <w:color w:val="000000"/>
          <w:sz w:val="28"/>
        </w:rPr>
        <w:t xml:space="preserve">
      Жүгіру. Бірқалыпты, шашырап, берілген бағытта, әртүрлі қарқынмен, заттардың арасымен, аяқтың ұшымен, белгі бойынша тоқтап, бірінің соңынан бірі (20 метр дейін) шағын топқа бөлініп және бүкіл топпен жүгіру; бағытты өзгертіп, шашырап, 30-40 секунд бойына тоқтамай жүгіру, жүруден жүгіруге және керісінше ауысу. </w:t>
      </w:r>
    </w:p>
    <w:p>
      <w:pPr>
        <w:spacing w:after="0"/>
        <w:ind w:left="0"/>
        <w:jc w:val="both"/>
      </w:pPr>
      <w:r>
        <w:rPr>
          <w:rFonts w:ascii="Times New Roman"/>
          <w:b w:val="false"/>
          <w:i w:val="false"/>
          <w:color w:val="000000"/>
          <w:sz w:val="28"/>
        </w:rPr>
        <w:t>
      Еңбектеу, өрмелеу. Шектеулі жазықтың, көлбеу тақтайдың бойымен, доғаның, гимнастикалық скамейканың астынан, әртүрлі заттардың: арқанның астынан нысанаға дейін төрттағандап (алақанымен, тіземен тіреп) еңбектеу. Биіктігі 10 сантиметр, ауданы 50 х 50 сантиметр модульге өрмелеу.</w:t>
      </w:r>
    </w:p>
    <w:p>
      <w:pPr>
        <w:spacing w:after="0"/>
        <w:ind w:left="0"/>
        <w:jc w:val="both"/>
      </w:pPr>
      <w:r>
        <w:rPr>
          <w:rFonts w:ascii="Times New Roman"/>
          <w:b w:val="false"/>
          <w:i w:val="false"/>
          <w:color w:val="000000"/>
          <w:sz w:val="28"/>
        </w:rPr>
        <w:t xml:space="preserve">
      Домалату, лақтыру. Екі қолмен, әртүрлі тәсілдермен әртүрлі бастапқы қалыпта 0,5-1,5 метр арақашықтықтағы нысанаға (төмен, жоғары) лақтыру; отырып және тұрып, түрлі заттардың астынан 0,5-1,5 метр арақашықтыққа доптарды домалату, доптарды бір-біріне домалату. </w:t>
      </w:r>
    </w:p>
    <w:p>
      <w:pPr>
        <w:spacing w:after="0"/>
        <w:ind w:left="0"/>
        <w:jc w:val="both"/>
      </w:pPr>
      <w:r>
        <w:rPr>
          <w:rFonts w:ascii="Times New Roman"/>
          <w:b w:val="false"/>
          <w:i w:val="false"/>
          <w:color w:val="000000"/>
          <w:sz w:val="28"/>
        </w:rPr>
        <w:t>
      Секіру. Бір орында тұрып қос аяқпен секіруге, алға қарай ұмтыла қос аяқпен затқа дейін (10-15 сантиметр) секіруге, 10-15 сантиметр биіктіктен секіруге, еденде жатқан секіргіштен, лентадан (қатар қойылған 2 арқаннан) аттап секіруге үйрету.</w:t>
      </w:r>
    </w:p>
    <w:bookmarkStart w:name="z81" w:id="74"/>
    <w:p>
      <w:pPr>
        <w:spacing w:after="0"/>
        <w:ind w:left="0"/>
        <w:jc w:val="both"/>
      </w:pPr>
      <w:r>
        <w:rPr>
          <w:rFonts w:ascii="Times New Roman"/>
          <w:b w:val="false"/>
          <w:i w:val="false"/>
          <w:color w:val="000000"/>
          <w:sz w:val="28"/>
        </w:rPr>
        <w:t>
      61. Жалпы дамытушы жаттығулар.</w:t>
      </w:r>
    </w:p>
    <w:bookmarkEnd w:id="74"/>
    <w:p>
      <w:pPr>
        <w:spacing w:after="0"/>
        <w:ind w:left="0"/>
        <w:jc w:val="both"/>
      </w:pPr>
      <w:r>
        <w:rPr>
          <w:rFonts w:ascii="Times New Roman"/>
          <w:b w:val="false"/>
          <w:i w:val="false"/>
          <w:color w:val="000000"/>
          <w:sz w:val="28"/>
        </w:rPr>
        <w:t xml:space="preserve">
      Қолдың білектерін, иық белдеуінің бұлшық еттерін дамытуға және нығайтуға арналған жаттығулар. Қолды алға, жоғары, екі жаққа көтеру; қолды кеуде тұсында айқастыру және екі жаққа жазу. Қолды артқа қою; оларды бүгіп, жазу, қолды шапалақтау, қолдарды алға-артқа сермеу, саусақтарды бүгу және ашу. </w:t>
      </w:r>
    </w:p>
    <w:p>
      <w:pPr>
        <w:spacing w:after="0"/>
        <w:ind w:left="0"/>
        <w:jc w:val="both"/>
      </w:pPr>
      <w:r>
        <w:rPr>
          <w:rFonts w:ascii="Times New Roman"/>
          <w:b w:val="false"/>
          <w:i w:val="false"/>
          <w:color w:val="000000"/>
          <w:sz w:val="28"/>
        </w:rPr>
        <w:t xml:space="preserve">
      Арқаның бұлшық еттерін және омыртқаның иілгіштік қасиетін дамытуға және нығайтуға арналған жаттығулар. Жанында тұрған (отырған) адамға қолындағы заттарды беріп, оңға-солға бұрылу. Алға және екі жаққа еңкею. Еденде отырып, аяқтарды кезекпен бүгу және жазу. Шалқасынан жатқан қалыпта аяқтарын көтеру және түсіру. Тізерлеп тұрып, өкшеге отыру және тұру. </w:t>
      </w:r>
    </w:p>
    <w:p>
      <w:pPr>
        <w:spacing w:after="0"/>
        <w:ind w:left="0"/>
        <w:jc w:val="both"/>
      </w:pPr>
      <w:r>
        <w:rPr>
          <w:rFonts w:ascii="Times New Roman"/>
          <w:b w:val="false"/>
          <w:i w:val="false"/>
          <w:color w:val="000000"/>
          <w:sz w:val="28"/>
        </w:rPr>
        <w:t xml:space="preserve">
      Іштің және аяқтың бұлшық еттерін дамытуға және нығайтуға арналған жаттығулар. </w:t>
      </w:r>
    </w:p>
    <w:p>
      <w:pPr>
        <w:spacing w:after="0"/>
        <w:ind w:left="0"/>
        <w:jc w:val="both"/>
      </w:pPr>
      <w:r>
        <w:rPr>
          <w:rFonts w:ascii="Times New Roman"/>
          <w:b w:val="false"/>
          <w:i w:val="false"/>
          <w:color w:val="000000"/>
          <w:sz w:val="28"/>
        </w:rPr>
        <w:t>
      Орнында жүру. Бастапқы қалыпта тұрып, сол (оң) аяқтың тізесін (заттан ұстап) бүгу. Таяныштан ұстап отыру, аяқтың ұшымен тұрып, тартылу. Аяқтың өкшесін алға қою. Аяқтың бақайларын қимылдату (отырып).</w:t>
      </w:r>
    </w:p>
    <w:bookmarkStart w:name="z82" w:id="75"/>
    <w:p>
      <w:pPr>
        <w:spacing w:after="0"/>
        <w:ind w:left="0"/>
        <w:jc w:val="both"/>
      </w:pPr>
      <w:r>
        <w:rPr>
          <w:rFonts w:ascii="Times New Roman"/>
          <w:b w:val="false"/>
          <w:i w:val="false"/>
          <w:color w:val="000000"/>
          <w:sz w:val="28"/>
        </w:rPr>
        <w:t>
      62. Қимылды ойындар.</w:t>
      </w:r>
    </w:p>
    <w:bookmarkEnd w:id="75"/>
    <w:p>
      <w:pPr>
        <w:spacing w:after="0"/>
        <w:ind w:left="0"/>
        <w:jc w:val="both"/>
      </w:pPr>
      <w:r>
        <w:rPr>
          <w:rFonts w:ascii="Times New Roman"/>
          <w:b w:val="false"/>
          <w:i w:val="false"/>
          <w:color w:val="000000"/>
          <w:sz w:val="28"/>
        </w:rPr>
        <w:t xml:space="preserve">
      Балаларды ересектермен бірге қимылдары жеңіл, мазмұны қарапайым қимылды ойындар ойнауға ынталандыру. Балалардың ойынға қызығушылығын дамытуға ықпал ете отырып, негізгі қимылдарды (жүру, жүгіру, лақтыру, домалату) жетілдіру. Қимылдарды үйлесімді орындауға, кейбір кейіпкерлердің қарапайым әрекеттерін жеткізе білуге үйрету (қоян сияқты секіру; аю сияқты қорбаңдап жүру). </w:t>
      </w:r>
    </w:p>
    <w:bookmarkStart w:name="z83" w:id="76"/>
    <w:p>
      <w:pPr>
        <w:spacing w:after="0"/>
        <w:ind w:left="0"/>
        <w:jc w:val="both"/>
      </w:pPr>
      <w:r>
        <w:rPr>
          <w:rFonts w:ascii="Times New Roman"/>
          <w:b w:val="false"/>
          <w:i w:val="false"/>
          <w:color w:val="000000"/>
          <w:sz w:val="28"/>
        </w:rPr>
        <w:t>
      63. Спорттық жаттығулар.</w:t>
      </w:r>
    </w:p>
    <w:bookmarkEnd w:id="76"/>
    <w:p>
      <w:pPr>
        <w:spacing w:after="0"/>
        <w:ind w:left="0"/>
        <w:jc w:val="both"/>
      </w:pPr>
      <w:r>
        <w:rPr>
          <w:rFonts w:ascii="Times New Roman"/>
          <w:b w:val="false"/>
          <w:i w:val="false"/>
          <w:color w:val="000000"/>
          <w:sz w:val="28"/>
        </w:rPr>
        <w:t>
      Шанамен сырғанау: шанаға отырып, төбешіктен сырғанауға, шананы жібінен сүйретуге, ойыншықтарды шанамен сырғанатуға үйрету.</w:t>
      </w:r>
    </w:p>
    <w:p>
      <w:pPr>
        <w:spacing w:after="0"/>
        <w:ind w:left="0"/>
        <w:jc w:val="both"/>
      </w:pPr>
      <w:r>
        <w:rPr>
          <w:rFonts w:ascii="Times New Roman"/>
          <w:b w:val="false"/>
          <w:i w:val="false"/>
          <w:color w:val="000000"/>
          <w:sz w:val="28"/>
        </w:rPr>
        <w:t>
      Велосипед тебу: үш дөңгелекті велосипедке отыруға, одан ересектердің көмегімен және көмегінсіз түсуге, ересектердің көмегімен және өз бетінше рөлді басқаруға үйрету.</w:t>
      </w:r>
    </w:p>
    <w:p>
      <w:pPr>
        <w:spacing w:after="0"/>
        <w:ind w:left="0"/>
        <w:jc w:val="both"/>
      </w:pPr>
      <w:r>
        <w:rPr>
          <w:rFonts w:ascii="Times New Roman"/>
          <w:b w:val="false"/>
          <w:i w:val="false"/>
          <w:color w:val="000000"/>
          <w:sz w:val="28"/>
        </w:rPr>
        <w:t>
      Мұзды жолдармен сырғанау: балаларды қолынан жетелеп сырғанату.</w:t>
      </w:r>
    </w:p>
    <w:bookmarkStart w:name="z84" w:id="77"/>
    <w:p>
      <w:pPr>
        <w:spacing w:after="0"/>
        <w:ind w:left="0"/>
        <w:jc w:val="both"/>
      </w:pPr>
      <w:r>
        <w:rPr>
          <w:rFonts w:ascii="Times New Roman"/>
          <w:b w:val="false"/>
          <w:i w:val="false"/>
          <w:color w:val="000000"/>
          <w:sz w:val="28"/>
        </w:rPr>
        <w:t>
      64. Дербес қимыл белсенділігі.</w:t>
      </w:r>
    </w:p>
    <w:bookmarkEnd w:id="77"/>
    <w:p>
      <w:pPr>
        <w:spacing w:after="0"/>
        <w:ind w:left="0"/>
        <w:jc w:val="both"/>
      </w:pPr>
      <w:r>
        <w:rPr>
          <w:rFonts w:ascii="Times New Roman"/>
          <w:b w:val="false"/>
          <w:i w:val="false"/>
          <w:color w:val="000000"/>
          <w:sz w:val="28"/>
        </w:rPr>
        <w:t xml:space="preserve">
      Ересектің бақылауымен ойын әрекеттерін (спорттық, би) орындауға, қимыл белсенділігіне жағымды эмоция білдіруге, бұрын меңгерген қимылдарды өз бетінше орындауға ықылас танытуға баулу. </w:t>
      </w:r>
    </w:p>
    <w:bookmarkStart w:name="z85" w:id="78"/>
    <w:p>
      <w:pPr>
        <w:spacing w:after="0"/>
        <w:ind w:left="0"/>
        <w:jc w:val="both"/>
      </w:pPr>
      <w:r>
        <w:rPr>
          <w:rFonts w:ascii="Times New Roman"/>
          <w:b w:val="false"/>
          <w:i w:val="false"/>
          <w:color w:val="000000"/>
          <w:sz w:val="28"/>
        </w:rPr>
        <w:t xml:space="preserve">
      65. Мәдени-гигиеналық дағдыларды қалыптастыру. </w:t>
      </w:r>
    </w:p>
    <w:bookmarkEnd w:id="78"/>
    <w:p>
      <w:pPr>
        <w:spacing w:after="0"/>
        <w:ind w:left="0"/>
        <w:jc w:val="both"/>
      </w:pPr>
      <w:r>
        <w:rPr>
          <w:rFonts w:ascii="Times New Roman"/>
          <w:b w:val="false"/>
          <w:i w:val="false"/>
          <w:color w:val="000000"/>
          <w:sz w:val="28"/>
        </w:rPr>
        <w:t>
      Ересектің бақылауымен бетін, қолдарын ластанған кезде және тамақтың алдында өз бетінше жуу, беті мен қолын жеке орамалмен құрғатып сүрту, ересектің көмегімен өзін ретке келтіру.</w:t>
      </w:r>
    </w:p>
    <w:p>
      <w:pPr>
        <w:spacing w:after="0"/>
        <w:ind w:left="0"/>
        <w:jc w:val="both"/>
      </w:pPr>
      <w:r>
        <w:rPr>
          <w:rFonts w:ascii="Times New Roman"/>
          <w:b w:val="false"/>
          <w:i w:val="false"/>
          <w:color w:val="000000"/>
          <w:sz w:val="28"/>
        </w:rPr>
        <w:t xml:space="preserve">
      Жеке заттарды қолдану (қол орамал, майлық, орамал, тарақ, түбек), киіміндегі олқылықты байқау және оны өз бетінше, ересектердің көмегімен ретке келтіру, белгілі бір ретпен киіну және шешіну, әртүрлі ілгектерді қолдана білу, ұйықтар алдында киімдерін шкафқа немесе орындыққа ұқыпты бүктеп қою. </w:t>
      </w:r>
    </w:p>
    <w:p>
      <w:pPr>
        <w:spacing w:after="0"/>
        <w:ind w:left="0"/>
        <w:jc w:val="both"/>
      </w:pPr>
      <w:r>
        <w:rPr>
          <w:rFonts w:ascii="Times New Roman"/>
          <w:b w:val="false"/>
          <w:i w:val="false"/>
          <w:color w:val="000000"/>
          <w:sz w:val="28"/>
        </w:rPr>
        <w:t xml:space="preserve">
      Үстел басындағы мәдениеттің қарапайым дағдыларын қалыптастыру: нанды үгітпеу, тамақты ауызды жауып шайнау, тамақ ішкенде сөйлемеу, үстел басында дұрыс отыру. </w:t>
      </w:r>
    </w:p>
    <w:bookmarkStart w:name="z86" w:id="79"/>
    <w:p>
      <w:pPr>
        <w:spacing w:after="0"/>
        <w:ind w:left="0"/>
        <w:jc w:val="both"/>
      </w:pPr>
      <w:r>
        <w:rPr>
          <w:rFonts w:ascii="Times New Roman"/>
          <w:b w:val="false"/>
          <w:i w:val="false"/>
          <w:color w:val="000000"/>
          <w:sz w:val="28"/>
        </w:rPr>
        <w:t xml:space="preserve">
      66. Сауықтыру-шынықтыру шаралары. </w:t>
      </w:r>
    </w:p>
    <w:bookmarkEnd w:id="79"/>
    <w:p>
      <w:pPr>
        <w:spacing w:after="0"/>
        <w:ind w:left="0"/>
        <w:jc w:val="both"/>
      </w:pPr>
      <w:r>
        <w:rPr>
          <w:rFonts w:ascii="Times New Roman"/>
          <w:b w:val="false"/>
          <w:i w:val="false"/>
          <w:color w:val="000000"/>
          <w:sz w:val="28"/>
        </w:rPr>
        <w:t xml:space="preserve">
      Жыл бойы медицина қызметкерінің жетекшілігімен балалардың денсаулығы мен жергілікті жағдайлар ескеріліп, табиғи факторлар: ауа, күн, суды пайдалана отырып, шынықтыру шараларының кешенін жүзеге асыру. </w:t>
      </w:r>
    </w:p>
    <w:p>
      <w:pPr>
        <w:spacing w:after="0"/>
        <w:ind w:left="0"/>
        <w:jc w:val="both"/>
      </w:pPr>
      <w:r>
        <w:rPr>
          <w:rFonts w:ascii="Times New Roman"/>
          <w:b w:val="false"/>
          <w:i w:val="false"/>
          <w:color w:val="000000"/>
          <w:sz w:val="28"/>
        </w:rPr>
        <w:t xml:space="preserve">
      Балаларды топта жеңіл киінуге үйрету. Күн тәртібіне сәйкес олардың таза ауада болу ұзақтығын қамтамасыз ету. </w:t>
      </w:r>
    </w:p>
    <w:p>
      <w:pPr>
        <w:spacing w:after="0"/>
        <w:ind w:left="0"/>
        <w:jc w:val="both"/>
      </w:pPr>
      <w:r>
        <w:rPr>
          <w:rFonts w:ascii="Times New Roman"/>
          <w:b w:val="false"/>
          <w:i w:val="false"/>
          <w:color w:val="000000"/>
          <w:sz w:val="28"/>
        </w:rPr>
        <w:t>
      Серуенде қимылды ойындарға қатысуға және жаттығуларды орындауға қызығушылық пен ықылас танытуға баулу.</w:t>
      </w:r>
    </w:p>
    <w:p>
      <w:pPr>
        <w:spacing w:after="0"/>
        <w:ind w:left="0"/>
        <w:jc w:val="both"/>
      </w:pPr>
      <w:r>
        <w:rPr>
          <w:rFonts w:ascii="Times New Roman"/>
          <w:b w:val="false"/>
          <w:i w:val="false"/>
          <w:color w:val="000000"/>
          <w:sz w:val="28"/>
        </w:rPr>
        <w:t>
      Шынықтыру шараларын өткізу кезінде балалардың денсаулық жағдайын ескеріп, жеке тәсілді жүзеге асыру.</w:t>
      </w:r>
    </w:p>
    <w:bookmarkStart w:name="z87" w:id="80"/>
    <w:p>
      <w:pPr>
        <w:spacing w:after="0"/>
        <w:ind w:left="0"/>
        <w:jc w:val="left"/>
      </w:pPr>
      <w:r>
        <w:rPr>
          <w:rFonts w:ascii="Times New Roman"/>
          <w:b/>
          <w:i w:val="false"/>
          <w:color w:val="000000"/>
        </w:rPr>
        <w:t xml:space="preserve"> 2-параграф. Коммуникативтік дағдыларды дамыту</w:t>
      </w:r>
    </w:p>
    <w:bookmarkEnd w:id="80"/>
    <w:bookmarkStart w:name="z88" w:id="81"/>
    <w:p>
      <w:pPr>
        <w:spacing w:after="0"/>
        <w:ind w:left="0"/>
        <w:jc w:val="both"/>
      </w:pPr>
      <w:r>
        <w:rPr>
          <w:rFonts w:ascii="Times New Roman"/>
          <w:b w:val="false"/>
          <w:i w:val="false"/>
          <w:color w:val="000000"/>
          <w:sz w:val="28"/>
        </w:rPr>
        <w:t xml:space="preserve">
      67. Коммуникативтік дағдыларды дамыту балалардың жеке ерекшеліктерін ескере отырып, күн сайын ойын түрінде және сөйлеуді дамыту, көркем әдебиет ұйымдастырылған іс-әрекеттері арқылы жүзеге асырылады. </w:t>
      </w:r>
    </w:p>
    <w:bookmarkEnd w:id="81"/>
    <w:bookmarkStart w:name="z89" w:id="82"/>
    <w:p>
      <w:pPr>
        <w:spacing w:after="0"/>
        <w:ind w:left="0"/>
        <w:jc w:val="both"/>
      </w:pPr>
      <w:r>
        <w:rPr>
          <w:rFonts w:ascii="Times New Roman"/>
          <w:b w:val="false"/>
          <w:i w:val="false"/>
          <w:color w:val="000000"/>
          <w:sz w:val="28"/>
        </w:rPr>
        <w:t>
      68. Мақсаты сөздік қорды байыту, сөйлеу дағдыларын, әдеби шығармалар мен халық ауыз әдебиеті шығармаларына қызығушылықты қалыптастыру болып табылады.</w:t>
      </w:r>
    </w:p>
    <w:bookmarkEnd w:id="82"/>
    <w:bookmarkStart w:name="z90" w:id="83"/>
    <w:p>
      <w:pPr>
        <w:spacing w:after="0"/>
        <w:ind w:left="0"/>
        <w:jc w:val="both"/>
      </w:pPr>
      <w:r>
        <w:rPr>
          <w:rFonts w:ascii="Times New Roman"/>
          <w:b w:val="false"/>
          <w:i w:val="false"/>
          <w:color w:val="000000"/>
          <w:sz w:val="28"/>
        </w:rPr>
        <w:t>
      69. Міндеттері:</w:t>
      </w:r>
    </w:p>
    <w:bookmarkEnd w:id="83"/>
    <w:p>
      <w:pPr>
        <w:spacing w:after="0"/>
        <w:ind w:left="0"/>
        <w:jc w:val="both"/>
      </w:pPr>
      <w:r>
        <w:rPr>
          <w:rFonts w:ascii="Times New Roman"/>
          <w:b w:val="false"/>
          <w:i w:val="false"/>
          <w:color w:val="000000"/>
          <w:sz w:val="28"/>
        </w:rPr>
        <w:t xml:space="preserve">
      көрнекілікке сүйенбей айналасындағылардың сөзін түсіну қабілетін дамыту; </w:t>
      </w:r>
    </w:p>
    <w:p>
      <w:pPr>
        <w:spacing w:after="0"/>
        <w:ind w:left="0"/>
        <w:jc w:val="both"/>
      </w:pPr>
      <w:r>
        <w:rPr>
          <w:rFonts w:ascii="Times New Roman"/>
          <w:b w:val="false"/>
          <w:i w:val="false"/>
          <w:color w:val="000000"/>
          <w:sz w:val="28"/>
        </w:rPr>
        <w:t>
      дыбыстарды дұрыс айтуды дамыту;</w:t>
      </w:r>
    </w:p>
    <w:p>
      <w:pPr>
        <w:spacing w:after="0"/>
        <w:ind w:left="0"/>
        <w:jc w:val="both"/>
      </w:pPr>
      <w:r>
        <w:rPr>
          <w:rFonts w:ascii="Times New Roman"/>
          <w:b w:val="false"/>
          <w:i w:val="false"/>
          <w:color w:val="000000"/>
          <w:sz w:val="28"/>
        </w:rPr>
        <w:t xml:space="preserve">
      қолжетімді халық ауыз әдебиеті, көркем әдебиет шығармаларына, театр әлеміне баулу; </w:t>
      </w:r>
    </w:p>
    <w:p>
      <w:pPr>
        <w:spacing w:after="0"/>
        <w:ind w:left="0"/>
        <w:jc w:val="both"/>
      </w:pPr>
      <w:r>
        <w:rPr>
          <w:rFonts w:ascii="Times New Roman"/>
          <w:b w:val="false"/>
          <w:i w:val="false"/>
          <w:color w:val="000000"/>
          <w:sz w:val="28"/>
        </w:rPr>
        <w:t xml:space="preserve">
      кітаптарға қызығушылықты дамыту; </w:t>
      </w:r>
    </w:p>
    <w:p>
      <w:pPr>
        <w:spacing w:after="0"/>
        <w:ind w:left="0"/>
        <w:jc w:val="both"/>
      </w:pPr>
      <w:r>
        <w:rPr>
          <w:rFonts w:ascii="Times New Roman"/>
          <w:b w:val="false"/>
          <w:i w:val="false"/>
          <w:color w:val="000000"/>
          <w:sz w:val="28"/>
        </w:rPr>
        <w:t xml:space="preserve">
      пассивті және белсенді сөздік қорды байыту; </w:t>
      </w:r>
    </w:p>
    <w:p>
      <w:pPr>
        <w:spacing w:after="0"/>
        <w:ind w:left="0"/>
        <w:jc w:val="both"/>
      </w:pPr>
      <w:r>
        <w:rPr>
          <w:rFonts w:ascii="Times New Roman"/>
          <w:b w:val="false"/>
          <w:i w:val="false"/>
          <w:color w:val="000000"/>
          <w:sz w:val="28"/>
        </w:rPr>
        <w:t xml:space="preserve">
      түрлі балалар әрекетінде қазақ халқының мәдениетімен, салт-дәстүрлерімен таныстыру арқылы балалардың ауызша және байланыстырып сөйлеуін дамыту. </w:t>
      </w:r>
    </w:p>
    <w:bookmarkStart w:name="z91" w:id="84"/>
    <w:p>
      <w:pPr>
        <w:spacing w:after="0"/>
        <w:ind w:left="0"/>
        <w:jc w:val="both"/>
      </w:pPr>
      <w:r>
        <w:rPr>
          <w:rFonts w:ascii="Times New Roman"/>
          <w:b w:val="false"/>
          <w:i w:val="false"/>
          <w:color w:val="000000"/>
          <w:sz w:val="28"/>
        </w:rPr>
        <w:t>
      70. Күтілетін нәтижелер:</w:t>
      </w:r>
    </w:p>
    <w:bookmarkEnd w:id="84"/>
    <w:p>
      <w:pPr>
        <w:spacing w:after="0"/>
        <w:ind w:left="0"/>
        <w:jc w:val="both"/>
      </w:pPr>
      <w:r>
        <w:rPr>
          <w:rFonts w:ascii="Times New Roman"/>
          <w:b w:val="false"/>
          <w:i w:val="false"/>
          <w:color w:val="000000"/>
          <w:sz w:val="28"/>
        </w:rPr>
        <w:t xml:space="preserve">
      ересектердің сөзін тыңдайды және түсінеді; </w:t>
      </w:r>
    </w:p>
    <w:p>
      <w:pPr>
        <w:spacing w:after="0"/>
        <w:ind w:left="0"/>
        <w:jc w:val="both"/>
      </w:pPr>
      <w:r>
        <w:rPr>
          <w:rFonts w:ascii="Times New Roman"/>
          <w:b w:val="false"/>
          <w:i w:val="false"/>
          <w:color w:val="000000"/>
          <w:sz w:val="28"/>
        </w:rPr>
        <w:t xml:space="preserve">
      жеке дауысты және дауыссыз дыбыстарды, еліктеу сөздерін айта алады; </w:t>
      </w:r>
    </w:p>
    <w:p>
      <w:pPr>
        <w:spacing w:after="0"/>
        <w:ind w:left="0"/>
        <w:jc w:val="both"/>
      </w:pPr>
      <w:r>
        <w:rPr>
          <w:rFonts w:ascii="Times New Roman"/>
          <w:b w:val="false"/>
          <w:i w:val="false"/>
          <w:color w:val="000000"/>
          <w:sz w:val="28"/>
        </w:rPr>
        <w:t>
      сөздерді және қарапайым сөз тіркестерін (2-4 сөз) қайталап айтады;</w:t>
      </w:r>
    </w:p>
    <w:p>
      <w:pPr>
        <w:spacing w:after="0"/>
        <w:ind w:left="0"/>
        <w:jc w:val="both"/>
      </w:pPr>
      <w:r>
        <w:rPr>
          <w:rFonts w:ascii="Times New Roman"/>
          <w:b w:val="false"/>
          <w:i w:val="false"/>
          <w:color w:val="000000"/>
          <w:sz w:val="28"/>
        </w:rPr>
        <w:t>
      ойыншық, киім, аяқкиім, ыдыс, жиһаз, көгөніс пен жеміс, үй жануарлары мен олардың төлдерінің атауларын, көлік құралдарын және жеке бас гигиенасы заттарын білдіретін сөздерді атайды;</w:t>
      </w:r>
    </w:p>
    <w:p>
      <w:pPr>
        <w:spacing w:after="0"/>
        <w:ind w:left="0"/>
        <w:jc w:val="both"/>
      </w:pPr>
      <w:r>
        <w:rPr>
          <w:rFonts w:ascii="Times New Roman"/>
          <w:b w:val="false"/>
          <w:i w:val="false"/>
          <w:color w:val="000000"/>
          <w:sz w:val="28"/>
        </w:rPr>
        <w:t>
      еңбек әрекетін (жуу, суару, құю), қарама-қарсы мәндес әрекеттерді (ашу-жабу, кию-шешу, алу-салу), адамдардың қарым-қатынасын (құшақтау, көмектесу), көңіл-күйін (қуану, күлу, ренжу) білдіретін сөздерді біледі;</w:t>
      </w:r>
    </w:p>
    <w:p>
      <w:pPr>
        <w:spacing w:after="0"/>
        <w:ind w:left="0"/>
        <w:jc w:val="both"/>
      </w:pPr>
      <w:r>
        <w:rPr>
          <w:rFonts w:ascii="Times New Roman"/>
          <w:b w:val="false"/>
          <w:i w:val="false"/>
          <w:color w:val="000000"/>
          <w:sz w:val="28"/>
        </w:rPr>
        <w:t>
      сөйлегенде заттарды сипаттау үшін зат есімдер мен етістіктерді, сын есімдерді қолданады;</w:t>
      </w:r>
    </w:p>
    <w:p>
      <w:pPr>
        <w:spacing w:after="0"/>
        <w:ind w:left="0"/>
        <w:jc w:val="both"/>
      </w:pPr>
      <w:r>
        <w:rPr>
          <w:rFonts w:ascii="Times New Roman"/>
          <w:b w:val="false"/>
          <w:i w:val="false"/>
          <w:color w:val="000000"/>
          <w:sz w:val="28"/>
        </w:rPr>
        <w:t>
      қазақ халқының құндылықтарына қызығушылық танытады;</w:t>
      </w:r>
    </w:p>
    <w:p>
      <w:pPr>
        <w:spacing w:after="0"/>
        <w:ind w:left="0"/>
        <w:jc w:val="both"/>
      </w:pPr>
      <w:r>
        <w:rPr>
          <w:rFonts w:ascii="Times New Roman"/>
          <w:b w:val="false"/>
          <w:i w:val="false"/>
          <w:color w:val="000000"/>
          <w:sz w:val="28"/>
        </w:rPr>
        <w:t>
      меңгерілген сөздерді ауызша сөйлеуде өз бетінше қолданады;</w:t>
      </w:r>
    </w:p>
    <w:p>
      <w:pPr>
        <w:spacing w:after="0"/>
        <w:ind w:left="0"/>
        <w:jc w:val="both"/>
      </w:pPr>
      <w:r>
        <w:rPr>
          <w:rFonts w:ascii="Times New Roman"/>
          <w:b w:val="false"/>
          <w:i w:val="false"/>
          <w:color w:val="000000"/>
          <w:sz w:val="28"/>
        </w:rPr>
        <w:t>
      ересектердің сөзін түсінеді, өз ойын айтады;</w:t>
      </w:r>
    </w:p>
    <w:p>
      <w:pPr>
        <w:spacing w:after="0"/>
        <w:ind w:left="0"/>
        <w:jc w:val="both"/>
      </w:pPr>
      <w:r>
        <w:rPr>
          <w:rFonts w:ascii="Times New Roman"/>
          <w:b w:val="false"/>
          <w:i w:val="false"/>
          <w:color w:val="000000"/>
          <w:sz w:val="28"/>
        </w:rPr>
        <w:t>
      шағын әңгімелерді көрнекі сүйемелдеусіз тыңдап, қарапайым сұрақтарға жауап береді;</w:t>
      </w:r>
    </w:p>
    <w:p>
      <w:pPr>
        <w:spacing w:after="0"/>
        <w:ind w:left="0"/>
        <w:jc w:val="both"/>
      </w:pPr>
      <w:r>
        <w:rPr>
          <w:rFonts w:ascii="Times New Roman"/>
          <w:b w:val="false"/>
          <w:i w:val="false"/>
          <w:color w:val="000000"/>
          <w:sz w:val="28"/>
        </w:rPr>
        <w:t xml:space="preserve">
      кітаптағы суреттерді қарайды, олардың мазмұны бойынша сұрақтарға жауап береді; </w:t>
      </w:r>
    </w:p>
    <w:p>
      <w:pPr>
        <w:spacing w:after="0"/>
        <w:ind w:left="0"/>
        <w:jc w:val="both"/>
      </w:pPr>
      <w:r>
        <w:rPr>
          <w:rFonts w:ascii="Times New Roman"/>
          <w:b w:val="false"/>
          <w:i w:val="false"/>
          <w:color w:val="000000"/>
          <w:sz w:val="28"/>
        </w:rPr>
        <w:t>
      кейіпкерлердің әрекеттерін (қимылдарын) қайталап ойнайды;</w:t>
      </w:r>
    </w:p>
    <w:p>
      <w:pPr>
        <w:spacing w:after="0"/>
        <w:ind w:left="0"/>
        <w:jc w:val="both"/>
      </w:pPr>
      <w:r>
        <w:rPr>
          <w:rFonts w:ascii="Times New Roman"/>
          <w:b w:val="false"/>
          <w:i w:val="false"/>
          <w:color w:val="000000"/>
          <w:sz w:val="28"/>
        </w:rPr>
        <w:t>
      артикуляциялық жаттығуларды орындайды;</w:t>
      </w:r>
    </w:p>
    <w:p>
      <w:pPr>
        <w:spacing w:after="0"/>
        <w:ind w:left="0"/>
        <w:jc w:val="both"/>
      </w:pPr>
      <w:r>
        <w:rPr>
          <w:rFonts w:ascii="Times New Roman"/>
          <w:b w:val="false"/>
          <w:i w:val="false"/>
          <w:color w:val="000000"/>
          <w:sz w:val="28"/>
        </w:rPr>
        <w:t>
      көркем шығармаларды эмоционалды қабылдайды;</w:t>
      </w:r>
    </w:p>
    <w:p>
      <w:pPr>
        <w:spacing w:after="0"/>
        <w:ind w:left="0"/>
        <w:jc w:val="both"/>
      </w:pPr>
      <w:r>
        <w:rPr>
          <w:rFonts w:ascii="Times New Roman"/>
          <w:b w:val="false"/>
          <w:i w:val="false"/>
          <w:color w:val="000000"/>
          <w:sz w:val="28"/>
        </w:rPr>
        <w:t>
      бесік жырларын, халық әндерін, ертегілерді, авторлық шығармаларды тыңдайды;</w:t>
      </w:r>
    </w:p>
    <w:p>
      <w:pPr>
        <w:spacing w:after="0"/>
        <w:ind w:left="0"/>
        <w:jc w:val="both"/>
      </w:pPr>
      <w:r>
        <w:rPr>
          <w:rFonts w:ascii="Times New Roman"/>
          <w:b w:val="false"/>
          <w:i w:val="false"/>
          <w:color w:val="000000"/>
          <w:sz w:val="28"/>
        </w:rPr>
        <w:t>
      оқылған шығармадағы жекелеген сөздерді қосылып қайталап айтады;</w:t>
      </w:r>
    </w:p>
    <w:p>
      <w:pPr>
        <w:spacing w:after="0"/>
        <w:ind w:left="0"/>
        <w:jc w:val="both"/>
      </w:pPr>
      <w:r>
        <w:rPr>
          <w:rFonts w:ascii="Times New Roman"/>
          <w:b w:val="false"/>
          <w:i w:val="false"/>
          <w:color w:val="000000"/>
          <w:sz w:val="28"/>
        </w:rPr>
        <w:t xml:space="preserve">
      таныс шығармаларды көрнекіліксіз тыңдайды; </w:t>
      </w:r>
    </w:p>
    <w:p>
      <w:pPr>
        <w:spacing w:after="0"/>
        <w:ind w:left="0"/>
        <w:jc w:val="both"/>
      </w:pPr>
      <w:r>
        <w:rPr>
          <w:rFonts w:ascii="Times New Roman"/>
          <w:b w:val="false"/>
          <w:i w:val="false"/>
          <w:color w:val="000000"/>
          <w:sz w:val="28"/>
        </w:rPr>
        <w:t>
      кітаптардағы иллюстрацияларды қарайды, суреттердің мазмұны бойынша қойылған сұрақтарға жауап береді,</w:t>
      </w:r>
    </w:p>
    <w:p>
      <w:pPr>
        <w:spacing w:after="0"/>
        <w:ind w:left="0"/>
        <w:jc w:val="both"/>
      </w:pPr>
      <w:r>
        <w:rPr>
          <w:rFonts w:ascii="Times New Roman"/>
          <w:b w:val="false"/>
          <w:i w:val="false"/>
          <w:color w:val="000000"/>
          <w:sz w:val="28"/>
        </w:rPr>
        <w:t xml:space="preserve">
      ойындарда кейіпкерлердің бейнелерін қарапайым түрде бере алады; </w:t>
      </w:r>
    </w:p>
    <w:p>
      <w:pPr>
        <w:spacing w:after="0"/>
        <w:ind w:left="0"/>
        <w:jc w:val="both"/>
      </w:pPr>
      <w:r>
        <w:rPr>
          <w:rFonts w:ascii="Times New Roman"/>
          <w:b w:val="false"/>
          <w:i w:val="false"/>
          <w:color w:val="000000"/>
          <w:sz w:val="28"/>
        </w:rPr>
        <w:t xml:space="preserve">
      педагогтің көмегімен шағын тақпақтарды қайталап айтады. </w:t>
      </w:r>
    </w:p>
    <w:bookmarkStart w:name="z92" w:id="85"/>
    <w:p>
      <w:pPr>
        <w:spacing w:after="0"/>
        <w:ind w:left="0"/>
        <w:jc w:val="both"/>
      </w:pPr>
      <w:r>
        <w:rPr>
          <w:rFonts w:ascii="Times New Roman"/>
          <w:b w:val="false"/>
          <w:i w:val="false"/>
          <w:color w:val="000000"/>
          <w:sz w:val="28"/>
        </w:rPr>
        <w:t>
      71. Сөйлеуді дамыту.</w:t>
      </w:r>
    </w:p>
    <w:bookmarkEnd w:id="85"/>
    <w:bookmarkStart w:name="z93" w:id="86"/>
    <w:p>
      <w:pPr>
        <w:spacing w:after="0"/>
        <w:ind w:left="0"/>
        <w:jc w:val="both"/>
      </w:pPr>
      <w:r>
        <w:rPr>
          <w:rFonts w:ascii="Times New Roman"/>
          <w:b w:val="false"/>
          <w:i w:val="false"/>
          <w:color w:val="000000"/>
          <w:sz w:val="28"/>
        </w:rPr>
        <w:t xml:space="preserve">
      72. Сөйлеудің дыбыстық мәдениеті. </w:t>
      </w:r>
    </w:p>
    <w:bookmarkEnd w:id="86"/>
    <w:p>
      <w:pPr>
        <w:spacing w:after="0"/>
        <w:ind w:left="0"/>
        <w:jc w:val="both"/>
      </w:pPr>
      <w:r>
        <w:rPr>
          <w:rFonts w:ascii="Times New Roman"/>
          <w:b w:val="false"/>
          <w:i w:val="false"/>
          <w:color w:val="000000"/>
          <w:sz w:val="28"/>
        </w:rPr>
        <w:t xml:space="preserve">
      Жеке дауысты және дауыссыз дыбыстарды, еліктеу сөздерін, сөздерді және қарапайым сөз тіркестерін (2-4 сөз) дұрыс қайталап айтуға үйрету. Артикуляциялық және дауыс аппаратының, сөйлеу кезінде тыныс алу, есту қабілетінің дамуына ықпал ету. </w:t>
      </w:r>
    </w:p>
    <w:p>
      <w:pPr>
        <w:spacing w:after="0"/>
        <w:ind w:left="0"/>
        <w:jc w:val="both"/>
      </w:pPr>
      <w:r>
        <w:rPr>
          <w:rFonts w:ascii="Times New Roman"/>
          <w:b w:val="false"/>
          <w:i w:val="false"/>
          <w:color w:val="000000"/>
          <w:sz w:val="28"/>
        </w:rPr>
        <w:t>
      Сөйлеу қарқынын, дауыстың жоғарылығы мен күшін ескеріп, дыбыстардың, сөздер мен сөз тіркестерінің анық айтылуына назар аудара отырып, дауыс аппаратын дамыту, артикуляциялық гимнастика жасау.</w:t>
      </w:r>
    </w:p>
    <w:bookmarkStart w:name="z94" w:id="87"/>
    <w:p>
      <w:pPr>
        <w:spacing w:after="0"/>
        <w:ind w:left="0"/>
        <w:jc w:val="both"/>
      </w:pPr>
      <w:r>
        <w:rPr>
          <w:rFonts w:ascii="Times New Roman"/>
          <w:b w:val="false"/>
          <w:i w:val="false"/>
          <w:color w:val="000000"/>
          <w:sz w:val="28"/>
        </w:rPr>
        <w:t>
      73. Сөздік қорды қалыптастыру.</w:t>
      </w:r>
    </w:p>
    <w:bookmarkEnd w:id="87"/>
    <w:p>
      <w:pPr>
        <w:spacing w:after="0"/>
        <w:ind w:left="0"/>
        <w:jc w:val="both"/>
      </w:pPr>
      <w:r>
        <w:rPr>
          <w:rFonts w:ascii="Times New Roman"/>
          <w:b w:val="false"/>
          <w:i w:val="false"/>
          <w:color w:val="000000"/>
          <w:sz w:val="28"/>
        </w:rPr>
        <w:t xml:space="preserve">
      Балалардың сөздік қорын: </w:t>
      </w:r>
    </w:p>
    <w:p>
      <w:pPr>
        <w:spacing w:after="0"/>
        <w:ind w:left="0"/>
        <w:jc w:val="both"/>
      </w:pPr>
      <w:r>
        <w:rPr>
          <w:rFonts w:ascii="Times New Roman"/>
          <w:b w:val="false"/>
          <w:i w:val="false"/>
          <w:color w:val="000000"/>
          <w:sz w:val="28"/>
        </w:rPr>
        <w:t xml:space="preserve">
      ойыншық, киім, аяқкиім, ыдыс, жиһаз, көгөніс пен жеміс, үй жануарлары мен олардың төлдерінің атауларын, көлік құралдарын және жеке бас гигиенасы заттарын білдіретін зат есімдермен; </w:t>
      </w:r>
    </w:p>
    <w:p>
      <w:pPr>
        <w:spacing w:after="0"/>
        <w:ind w:left="0"/>
        <w:jc w:val="both"/>
      </w:pPr>
      <w:r>
        <w:rPr>
          <w:rFonts w:ascii="Times New Roman"/>
          <w:b w:val="false"/>
          <w:i w:val="false"/>
          <w:color w:val="000000"/>
          <w:sz w:val="28"/>
        </w:rPr>
        <w:t xml:space="preserve">
      еңбек әрекетін (жуу, суару, құю), қарама-қарсы мәндес әрекеттерді (ашу-жабу, кию-шешу, алу-салу), адамдардың қарым-қатынасын (құшақтау, көмектесу), көңіл-күйін (қуану, күлу, ренжу) білдіретін етістіктермен; </w:t>
      </w:r>
    </w:p>
    <w:p>
      <w:pPr>
        <w:spacing w:after="0"/>
        <w:ind w:left="0"/>
        <w:jc w:val="both"/>
      </w:pPr>
      <w:r>
        <w:rPr>
          <w:rFonts w:ascii="Times New Roman"/>
          <w:b w:val="false"/>
          <w:i w:val="false"/>
          <w:color w:val="000000"/>
          <w:sz w:val="28"/>
        </w:rPr>
        <w:t xml:space="preserve">
      заттардың түсін, көлемін, пішінін, дәмін білдіретін сын есімдермен байыту. </w:t>
      </w:r>
    </w:p>
    <w:p>
      <w:pPr>
        <w:spacing w:after="0"/>
        <w:ind w:left="0"/>
        <w:jc w:val="both"/>
      </w:pPr>
      <w:r>
        <w:rPr>
          <w:rFonts w:ascii="Times New Roman"/>
          <w:b w:val="false"/>
          <w:i w:val="false"/>
          <w:color w:val="000000"/>
          <w:sz w:val="28"/>
        </w:rPr>
        <w:t>
      Қазақ халқының ұлттық салт-дәстүрлеріне баулу, балаларды бесікпен таныстыру, қуыршақты бесікке бөлеп, бесік жырын айтып отырып ойнату арқылы балаларды қамқорлыққа баулу, балаларға бесік жырын күнделікті ұйықтар алдында тыңдатуды әдетке айналдыру, топтағы барлық баланы ересектердің жақсы көретінін сездіру.</w:t>
      </w:r>
    </w:p>
    <w:p>
      <w:pPr>
        <w:spacing w:after="0"/>
        <w:ind w:left="0"/>
        <w:jc w:val="both"/>
      </w:pPr>
      <w:r>
        <w:rPr>
          <w:rFonts w:ascii="Times New Roman"/>
          <w:b w:val="false"/>
          <w:i w:val="false"/>
          <w:color w:val="000000"/>
          <w:sz w:val="28"/>
        </w:rPr>
        <w:t xml:space="preserve">
      Меңгерілген сөздерді ауызша сөйлеуде өз бетінше қолдануға ықпал ету. </w:t>
      </w:r>
    </w:p>
    <w:bookmarkStart w:name="z95" w:id="88"/>
    <w:p>
      <w:pPr>
        <w:spacing w:after="0"/>
        <w:ind w:left="0"/>
        <w:jc w:val="both"/>
      </w:pPr>
      <w:r>
        <w:rPr>
          <w:rFonts w:ascii="Times New Roman"/>
          <w:b w:val="false"/>
          <w:i w:val="false"/>
          <w:color w:val="000000"/>
          <w:sz w:val="28"/>
        </w:rPr>
        <w:t>
      74. Тілдің грамматикалық құрылымы.</w:t>
      </w:r>
    </w:p>
    <w:bookmarkEnd w:id="88"/>
    <w:p>
      <w:pPr>
        <w:spacing w:after="0"/>
        <w:ind w:left="0"/>
        <w:jc w:val="both"/>
      </w:pPr>
      <w:r>
        <w:rPr>
          <w:rFonts w:ascii="Times New Roman"/>
          <w:b w:val="false"/>
          <w:i w:val="false"/>
          <w:color w:val="000000"/>
          <w:sz w:val="28"/>
        </w:rPr>
        <w:t xml:space="preserve">
      Балаларды зат есімнің көпше түрін қолдануға, сын есімді зат есіммен, етістіктің өткен шағымен байланыстыру, сөз тіркестерін құра білуге (сын есім + зат есім, зат есім + етістік), сөздердің дұрыс айтылуын, зат есімдердің көпше түрде дұрыс қолданылуын ескеріп, сын есімдерді зат есімнің көпше түрімен сәйкестендіру. </w:t>
      </w:r>
    </w:p>
    <w:bookmarkStart w:name="z96" w:id="89"/>
    <w:p>
      <w:pPr>
        <w:spacing w:after="0"/>
        <w:ind w:left="0"/>
        <w:jc w:val="both"/>
      </w:pPr>
      <w:r>
        <w:rPr>
          <w:rFonts w:ascii="Times New Roman"/>
          <w:b w:val="false"/>
          <w:i w:val="false"/>
          <w:color w:val="000000"/>
          <w:sz w:val="28"/>
        </w:rPr>
        <w:t xml:space="preserve">
      75. Байланыстырып сөйлеу. </w:t>
      </w:r>
    </w:p>
    <w:bookmarkEnd w:id="89"/>
    <w:p>
      <w:pPr>
        <w:spacing w:after="0"/>
        <w:ind w:left="0"/>
        <w:jc w:val="both"/>
      </w:pPr>
      <w:r>
        <w:rPr>
          <w:rFonts w:ascii="Times New Roman"/>
          <w:b w:val="false"/>
          <w:i w:val="false"/>
          <w:color w:val="000000"/>
          <w:sz w:val="28"/>
        </w:rPr>
        <w:t xml:space="preserve">
      Ересектердің сөзін түсінуге, шағын әңгімелерді көрнекі сүйемелдеусіз тыңдауға, қарапайым сұрақтарға (Кім? Не? Не істейді?) және неғұрым күрделі (Не әкелді? Кімге әкелді? Неге әкелді? Қашан әкелді?) сұрақтарға жауап беруге, өз ойын айтуға үйрету. </w:t>
      </w:r>
    </w:p>
    <w:p>
      <w:pPr>
        <w:spacing w:after="0"/>
        <w:ind w:left="0"/>
        <w:jc w:val="both"/>
      </w:pPr>
      <w:r>
        <w:rPr>
          <w:rFonts w:ascii="Times New Roman"/>
          <w:b w:val="false"/>
          <w:i w:val="false"/>
          <w:color w:val="000000"/>
          <w:sz w:val="28"/>
        </w:rPr>
        <w:t>
      Кітаптардағы суреттерді қарау, ондағы таныс заттарды атау, педагогтің өтініші бойынша суреттен заттарды тауып, сұрақ қою: "Бұл кім (не)?", "Не істеді?". Қарапайым сюжеттік суреттердің мазмұнын айтып беру. Кейіпкерлердің әрекеттерін (қимылдарын) қайталатып ойнату.</w:t>
      </w:r>
    </w:p>
    <w:bookmarkStart w:name="z97" w:id="90"/>
    <w:p>
      <w:pPr>
        <w:spacing w:after="0"/>
        <w:ind w:left="0"/>
        <w:jc w:val="both"/>
      </w:pPr>
      <w:r>
        <w:rPr>
          <w:rFonts w:ascii="Times New Roman"/>
          <w:b w:val="false"/>
          <w:i w:val="false"/>
          <w:color w:val="000000"/>
          <w:sz w:val="28"/>
        </w:rPr>
        <w:t>
      76. Көркем әдебиет.</w:t>
      </w:r>
    </w:p>
    <w:bookmarkEnd w:id="90"/>
    <w:p>
      <w:pPr>
        <w:spacing w:after="0"/>
        <w:ind w:left="0"/>
        <w:jc w:val="both"/>
      </w:pPr>
      <w:r>
        <w:rPr>
          <w:rFonts w:ascii="Times New Roman"/>
          <w:b w:val="false"/>
          <w:i w:val="false"/>
          <w:color w:val="000000"/>
          <w:sz w:val="28"/>
        </w:rPr>
        <w:t>
      Балалардың жастарына сәйкес көркем шығармалар оқу.</w:t>
      </w:r>
    </w:p>
    <w:p>
      <w:pPr>
        <w:spacing w:after="0"/>
        <w:ind w:left="0"/>
        <w:jc w:val="both"/>
      </w:pPr>
      <w:r>
        <w:rPr>
          <w:rFonts w:ascii="Times New Roman"/>
          <w:b w:val="false"/>
          <w:i w:val="false"/>
          <w:color w:val="000000"/>
          <w:sz w:val="28"/>
        </w:rPr>
        <w:t xml:space="preserve">
      Балаларды бесік жырларын, халық әндерін, ертегілерін, авторлық шығармаларды тыңдауға үйрету. </w:t>
      </w:r>
    </w:p>
    <w:p>
      <w:pPr>
        <w:spacing w:after="0"/>
        <w:ind w:left="0"/>
        <w:jc w:val="both"/>
      </w:pPr>
      <w:r>
        <w:rPr>
          <w:rFonts w:ascii="Times New Roman"/>
          <w:b w:val="false"/>
          <w:i w:val="false"/>
          <w:color w:val="000000"/>
          <w:sz w:val="28"/>
        </w:rPr>
        <w:t>
      Оқып беруді ойыншықтарды, суреттерді, үстел үсті театрының кейіпкерлерін және басқа да көрнекі құралдарды көрсетумен сүйемелдеу, сонымен қатар көрнекіліксіз көркем шығарманы тыңдау.</w:t>
      </w:r>
    </w:p>
    <w:p>
      <w:pPr>
        <w:spacing w:after="0"/>
        <w:ind w:left="0"/>
        <w:jc w:val="both"/>
      </w:pPr>
      <w:r>
        <w:rPr>
          <w:rFonts w:ascii="Times New Roman"/>
          <w:b w:val="false"/>
          <w:i w:val="false"/>
          <w:color w:val="000000"/>
          <w:sz w:val="28"/>
        </w:rPr>
        <w:t xml:space="preserve">
      Балаларды педагогтің көмегімен өлеңді толық қайталауға ынталандыру. </w:t>
      </w:r>
    </w:p>
    <w:p>
      <w:pPr>
        <w:spacing w:after="0"/>
        <w:ind w:left="0"/>
        <w:jc w:val="both"/>
      </w:pPr>
      <w:r>
        <w:rPr>
          <w:rFonts w:ascii="Times New Roman"/>
          <w:b w:val="false"/>
          <w:i w:val="false"/>
          <w:color w:val="000000"/>
          <w:sz w:val="28"/>
        </w:rPr>
        <w:t xml:space="preserve">
      Таныс өлеңдерді оқыған кезде балаларға сөздерді, сөз тіркестерін қосылып айтуға мүмкіндік беру. </w:t>
      </w:r>
    </w:p>
    <w:p>
      <w:pPr>
        <w:spacing w:after="0"/>
        <w:ind w:left="0"/>
        <w:jc w:val="both"/>
      </w:pPr>
      <w:r>
        <w:rPr>
          <w:rFonts w:ascii="Times New Roman"/>
          <w:b w:val="false"/>
          <w:i w:val="false"/>
          <w:color w:val="000000"/>
          <w:sz w:val="28"/>
        </w:rPr>
        <w:t>
      Балалардың назарын кітапты қарап отырған балаға аудару. Балалармен бірге балалар әдебиетінің шығармаларына арналған иллюстрацияларды қарау.</w:t>
      </w:r>
    </w:p>
    <w:p>
      <w:pPr>
        <w:spacing w:after="0"/>
        <w:ind w:left="0"/>
        <w:jc w:val="both"/>
      </w:pPr>
      <w:r>
        <w:rPr>
          <w:rFonts w:ascii="Times New Roman"/>
          <w:b w:val="false"/>
          <w:i w:val="false"/>
          <w:color w:val="000000"/>
          <w:sz w:val="28"/>
        </w:rPr>
        <w:t>
      Суреттердің мазмұны бойынша қойылған сұрақтарға жауап беруді дамыту.</w:t>
      </w:r>
    </w:p>
    <w:bookmarkStart w:name="z98" w:id="91"/>
    <w:p>
      <w:pPr>
        <w:spacing w:after="0"/>
        <w:ind w:left="0"/>
        <w:jc w:val="left"/>
      </w:pPr>
      <w:r>
        <w:rPr>
          <w:rFonts w:ascii="Times New Roman"/>
          <w:b/>
          <w:i w:val="false"/>
          <w:color w:val="000000"/>
        </w:rPr>
        <w:t xml:space="preserve"> 3-параграф. Танымдық және зияткерлік дағдыларды дамыту</w:t>
      </w:r>
    </w:p>
    <w:bookmarkEnd w:id="91"/>
    <w:bookmarkStart w:name="z99" w:id="92"/>
    <w:p>
      <w:pPr>
        <w:spacing w:after="0"/>
        <w:ind w:left="0"/>
        <w:jc w:val="both"/>
      </w:pPr>
      <w:r>
        <w:rPr>
          <w:rFonts w:ascii="Times New Roman"/>
          <w:b w:val="false"/>
          <w:i w:val="false"/>
          <w:color w:val="000000"/>
          <w:sz w:val="28"/>
        </w:rPr>
        <w:t>
      77. Танымдық және зияткерлік дағдыларды дамыту балалардың жеке ерекшеліктерін ескере отырып, күн сайын ойын түрінде және сенсорика ұйымдастырылған іс-әрекеті арқылы іске асырылады.</w:t>
      </w:r>
    </w:p>
    <w:bookmarkEnd w:id="92"/>
    <w:bookmarkStart w:name="z100" w:id="93"/>
    <w:p>
      <w:pPr>
        <w:spacing w:after="0"/>
        <w:ind w:left="0"/>
        <w:jc w:val="both"/>
      </w:pPr>
      <w:r>
        <w:rPr>
          <w:rFonts w:ascii="Times New Roman"/>
          <w:b w:val="false"/>
          <w:i w:val="false"/>
          <w:color w:val="000000"/>
          <w:sz w:val="28"/>
        </w:rPr>
        <w:t xml:space="preserve">
      78. Мақсаты балалардың танымдық қабілеттерін, білуге құштарлығын, қиялын, зейінін, есте сақтауын, байқағыштығын дамыту болып табылады. </w:t>
      </w:r>
    </w:p>
    <w:bookmarkEnd w:id="93"/>
    <w:bookmarkStart w:name="z101" w:id="94"/>
    <w:p>
      <w:pPr>
        <w:spacing w:after="0"/>
        <w:ind w:left="0"/>
        <w:jc w:val="both"/>
      </w:pPr>
      <w:r>
        <w:rPr>
          <w:rFonts w:ascii="Times New Roman"/>
          <w:b w:val="false"/>
          <w:i w:val="false"/>
          <w:color w:val="000000"/>
          <w:sz w:val="28"/>
        </w:rPr>
        <w:t>
      79. Міндеттері:</w:t>
      </w:r>
    </w:p>
    <w:bookmarkEnd w:id="94"/>
    <w:p>
      <w:pPr>
        <w:spacing w:after="0"/>
        <w:ind w:left="0"/>
        <w:jc w:val="both"/>
      </w:pPr>
      <w:r>
        <w:rPr>
          <w:rFonts w:ascii="Times New Roman"/>
          <w:b w:val="false"/>
          <w:i w:val="false"/>
          <w:color w:val="000000"/>
          <w:sz w:val="28"/>
        </w:rPr>
        <w:t xml:space="preserve">
      қарапайым математикалық ұғымдарды қалыптастыру; </w:t>
      </w:r>
    </w:p>
    <w:p>
      <w:pPr>
        <w:spacing w:after="0"/>
        <w:ind w:left="0"/>
        <w:jc w:val="both"/>
      </w:pPr>
      <w:r>
        <w:rPr>
          <w:rFonts w:ascii="Times New Roman"/>
          <w:b w:val="false"/>
          <w:i w:val="false"/>
          <w:color w:val="000000"/>
          <w:sz w:val="28"/>
        </w:rPr>
        <w:t xml:space="preserve">
      түрлі сенсорлық әсерлермен байыту; </w:t>
      </w:r>
    </w:p>
    <w:p>
      <w:pPr>
        <w:spacing w:after="0"/>
        <w:ind w:left="0"/>
        <w:jc w:val="both"/>
      </w:pPr>
      <w:r>
        <w:rPr>
          <w:rFonts w:ascii="Times New Roman"/>
          <w:b w:val="false"/>
          <w:i w:val="false"/>
          <w:color w:val="000000"/>
          <w:sz w:val="28"/>
        </w:rPr>
        <w:t>
      қоршаған ортада бірлесіп әрекет етуді дамыту;</w:t>
      </w:r>
    </w:p>
    <w:p>
      <w:pPr>
        <w:spacing w:after="0"/>
        <w:ind w:left="0"/>
        <w:jc w:val="both"/>
      </w:pPr>
      <w:r>
        <w:rPr>
          <w:rFonts w:ascii="Times New Roman"/>
          <w:b w:val="false"/>
          <w:i w:val="false"/>
          <w:color w:val="000000"/>
          <w:sz w:val="28"/>
        </w:rPr>
        <w:t>
      түрлі балалар әрекеттерінде көз бен қол үйлесімділігін, қолдардың ұсақ моторикасын дамыту;</w:t>
      </w:r>
    </w:p>
    <w:p>
      <w:pPr>
        <w:spacing w:after="0"/>
        <w:ind w:left="0"/>
        <w:jc w:val="both"/>
      </w:pPr>
      <w:r>
        <w:rPr>
          <w:rFonts w:ascii="Times New Roman"/>
          <w:b w:val="false"/>
          <w:i w:val="false"/>
          <w:color w:val="000000"/>
          <w:sz w:val="28"/>
        </w:rPr>
        <w:t>
      заттарды түсі, көлемі, пішіні бойынша өз бетінше зерттеу.</w:t>
      </w:r>
    </w:p>
    <w:bookmarkStart w:name="z102" w:id="95"/>
    <w:p>
      <w:pPr>
        <w:spacing w:after="0"/>
        <w:ind w:left="0"/>
        <w:jc w:val="both"/>
      </w:pPr>
      <w:r>
        <w:rPr>
          <w:rFonts w:ascii="Times New Roman"/>
          <w:b w:val="false"/>
          <w:i w:val="false"/>
          <w:color w:val="000000"/>
          <w:sz w:val="28"/>
        </w:rPr>
        <w:t xml:space="preserve">
      80. Күтілетін нәтижелер: </w:t>
      </w:r>
    </w:p>
    <w:bookmarkEnd w:id="95"/>
    <w:p>
      <w:pPr>
        <w:spacing w:after="0"/>
        <w:ind w:left="0"/>
        <w:jc w:val="both"/>
      </w:pPr>
      <w:r>
        <w:rPr>
          <w:rFonts w:ascii="Times New Roman"/>
          <w:b w:val="false"/>
          <w:i w:val="false"/>
          <w:color w:val="000000"/>
          <w:sz w:val="28"/>
        </w:rPr>
        <w:t>
      үлгі мен ауызша нұсқауға сүйеніп, тапсырмаларды орындайды;</w:t>
      </w:r>
    </w:p>
    <w:p>
      <w:pPr>
        <w:spacing w:after="0"/>
        <w:ind w:left="0"/>
        <w:jc w:val="both"/>
      </w:pPr>
      <w:r>
        <w:rPr>
          <w:rFonts w:ascii="Times New Roman"/>
          <w:b w:val="false"/>
          <w:i w:val="false"/>
          <w:color w:val="000000"/>
          <w:sz w:val="28"/>
        </w:rPr>
        <w:t>
      қимылдарды, қолдың ұсақ моторикасын үйлестіру дағдыларын меңгерген;</w:t>
      </w:r>
    </w:p>
    <w:p>
      <w:pPr>
        <w:spacing w:after="0"/>
        <w:ind w:left="0"/>
        <w:jc w:val="both"/>
      </w:pPr>
      <w:r>
        <w:rPr>
          <w:rFonts w:ascii="Times New Roman"/>
          <w:b w:val="false"/>
          <w:i w:val="false"/>
          <w:color w:val="000000"/>
          <w:sz w:val="28"/>
        </w:rPr>
        <w:t xml:space="preserve">
      ересектердің нұсқауымен түсі, өлшемі бойынша заттарды табады; </w:t>
      </w:r>
    </w:p>
    <w:p>
      <w:pPr>
        <w:spacing w:after="0"/>
        <w:ind w:left="0"/>
        <w:jc w:val="both"/>
      </w:pPr>
      <w:r>
        <w:rPr>
          <w:rFonts w:ascii="Times New Roman"/>
          <w:b w:val="false"/>
          <w:i w:val="false"/>
          <w:color w:val="000000"/>
          <w:sz w:val="28"/>
        </w:rPr>
        <w:t xml:space="preserve">
      түрлі көлемдегі геометриялық фигураларды негізгі қасиеттері бойынша салыстырады; </w:t>
      </w:r>
    </w:p>
    <w:p>
      <w:pPr>
        <w:spacing w:after="0"/>
        <w:ind w:left="0"/>
        <w:jc w:val="both"/>
      </w:pPr>
      <w:r>
        <w:rPr>
          <w:rFonts w:ascii="Times New Roman"/>
          <w:b w:val="false"/>
          <w:i w:val="false"/>
          <w:color w:val="000000"/>
          <w:sz w:val="28"/>
        </w:rPr>
        <w:t>
      қарапайым көру-қимыл үйлесімділігін меңгерген;</w:t>
      </w:r>
    </w:p>
    <w:p>
      <w:pPr>
        <w:spacing w:after="0"/>
        <w:ind w:left="0"/>
        <w:jc w:val="both"/>
      </w:pPr>
      <w:r>
        <w:rPr>
          <w:rFonts w:ascii="Times New Roman"/>
          <w:b w:val="false"/>
          <w:i w:val="false"/>
          <w:color w:val="000000"/>
          <w:sz w:val="28"/>
        </w:rPr>
        <w:t>
      көлемі, пішіні, түсі бойынша ұқсас біртекті заттарды топтастырады;</w:t>
      </w:r>
    </w:p>
    <w:p>
      <w:pPr>
        <w:spacing w:after="0"/>
        <w:ind w:left="0"/>
        <w:jc w:val="both"/>
      </w:pPr>
      <w:r>
        <w:rPr>
          <w:rFonts w:ascii="Times New Roman"/>
          <w:b w:val="false"/>
          <w:i w:val="false"/>
          <w:color w:val="000000"/>
          <w:sz w:val="28"/>
        </w:rPr>
        <w:t>
      заттардың көлемін, түсін және пішінін білдіретін сөздерді түсінеді;</w:t>
      </w:r>
    </w:p>
    <w:p>
      <w:pPr>
        <w:spacing w:after="0"/>
        <w:ind w:left="0"/>
        <w:jc w:val="both"/>
      </w:pPr>
      <w:r>
        <w:rPr>
          <w:rFonts w:ascii="Times New Roman"/>
          <w:b w:val="false"/>
          <w:i w:val="false"/>
          <w:color w:val="000000"/>
          <w:sz w:val="28"/>
        </w:rPr>
        <w:t xml:space="preserve">
      заттардың санын ажыратады (біреу-көп); </w:t>
      </w:r>
    </w:p>
    <w:p>
      <w:pPr>
        <w:spacing w:after="0"/>
        <w:ind w:left="0"/>
        <w:jc w:val="both"/>
      </w:pPr>
      <w:r>
        <w:rPr>
          <w:rFonts w:ascii="Times New Roman"/>
          <w:b w:val="false"/>
          <w:i w:val="false"/>
          <w:color w:val="000000"/>
          <w:sz w:val="28"/>
        </w:rPr>
        <w:t>
      түсі, көлемі, пішіні бойынша заттарды өз бетінше зерттейді және салыстырады.</w:t>
      </w:r>
    </w:p>
    <w:bookmarkStart w:name="z103" w:id="96"/>
    <w:p>
      <w:pPr>
        <w:spacing w:after="0"/>
        <w:ind w:left="0"/>
        <w:jc w:val="both"/>
      </w:pPr>
      <w:r>
        <w:rPr>
          <w:rFonts w:ascii="Times New Roman"/>
          <w:b w:val="false"/>
          <w:i w:val="false"/>
          <w:color w:val="000000"/>
          <w:sz w:val="28"/>
        </w:rPr>
        <w:t>
      81. Сенсорика.</w:t>
      </w:r>
    </w:p>
    <w:bookmarkEnd w:id="96"/>
    <w:p>
      <w:pPr>
        <w:spacing w:after="0"/>
        <w:ind w:left="0"/>
        <w:jc w:val="both"/>
      </w:pPr>
      <w:r>
        <w:rPr>
          <w:rFonts w:ascii="Times New Roman"/>
          <w:b w:val="false"/>
          <w:i w:val="false"/>
          <w:color w:val="000000"/>
          <w:sz w:val="28"/>
        </w:rPr>
        <w:t xml:space="preserve">
      Заттар мен құралдарды қолдану дағдыларын қалыптастыру, ауызша нұсқау мен үлгіге сүйене отырып, тапсырмаларды орындауды, қимылдардың үйлесімділігін, қолдың ұсақ бұлшық еттерін, "көз бен қолдың" сенсомоторлық кеңістіктік үйлесімділігін дамыту. </w:t>
      </w:r>
    </w:p>
    <w:p>
      <w:pPr>
        <w:spacing w:after="0"/>
        <w:ind w:left="0"/>
        <w:jc w:val="both"/>
      </w:pPr>
      <w:r>
        <w:rPr>
          <w:rFonts w:ascii="Times New Roman"/>
          <w:b w:val="false"/>
          <w:i w:val="false"/>
          <w:color w:val="000000"/>
          <w:sz w:val="28"/>
        </w:rPr>
        <w:t xml:space="preserve">
      Өлшемдері әртүрлі геометриялық фигураларды, өлшемі, пішіні, түсі бойынша ерекшеленетін біркелкі заттарды топтастыруды, түрлі көлемдегі геометриялық фигураларды негізгі түсі, неғұрлым ұқсас қасиеттері бойынша салыстыру және іріктеуді жетілдіру. </w:t>
      </w:r>
    </w:p>
    <w:p>
      <w:pPr>
        <w:spacing w:after="0"/>
        <w:ind w:left="0"/>
        <w:jc w:val="both"/>
      </w:pPr>
      <w:r>
        <w:rPr>
          <w:rFonts w:ascii="Times New Roman"/>
          <w:b w:val="false"/>
          <w:i w:val="false"/>
          <w:color w:val="000000"/>
          <w:sz w:val="28"/>
        </w:rPr>
        <w:t xml:space="preserve">
      Берілген заттардың 3-4 сенсорлық қасиеттеріне байланысты таңдауды жүзеге асыра отырып, түсі, көлемі, өлшемі бойынша әртекті заттарды салыстыру, заттардың санын ажырату (біреу-көп), әртүрлі көлемдегі заттарды атау. </w:t>
      </w:r>
    </w:p>
    <w:p>
      <w:pPr>
        <w:spacing w:after="0"/>
        <w:ind w:left="0"/>
        <w:jc w:val="both"/>
      </w:pPr>
      <w:r>
        <w:rPr>
          <w:rFonts w:ascii="Times New Roman"/>
          <w:b w:val="false"/>
          <w:i w:val="false"/>
          <w:color w:val="000000"/>
          <w:sz w:val="28"/>
        </w:rPr>
        <w:t>
      Заттарды түсі, көлемі, пішіні бойынша өз бетінше зерттеу және салыстыруға мүмкіндік беру.</w:t>
      </w:r>
    </w:p>
    <w:bookmarkStart w:name="z104" w:id="97"/>
    <w:p>
      <w:pPr>
        <w:spacing w:after="0"/>
        <w:ind w:left="0"/>
        <w:jc w:val="left"/>
      </w:pPr>
      <w:r>
        <w:rPr>
          <w:rFonts w:ascii="Times New Roman"/>
          <w:b/>
          <w:i w:val="false"/>
          <w:color w:val="000000"/>
        </w:rPr>
        <w:t xml:space="preserve"> 4-параграф. Балалардың шығармашылық дағдыларын, зерттеу іс-әрекетін дамыту</w:t>
      </w:r>
    </w:p>
    <w:bookmarkEnd w:id="97"/>
    <w:bookmarkStart w:name="z105" w:id="98"/>
    <w:p>
      <w:pPr>
        <w:spacing w:after="0"/>
        <w:ind w:left="0"/>
        <w:jc w:val="both"/>
      </w:pPr>
      <w:r>
        <w:rPr>
          <w:rFonts w:ascii="Times New Roman"/>
          <w:b w:val="false"/>
          <w:i w:val="false"/>
          <w:color w:val="000000"/>
          <w:sz w:val="28"/>
        </w:rPr>
        <w:t>
      82. Тәрбиеленушілердің шығармашылық дағдыларын, зерттеу іс-әрекетін дамыту балалардың жеке ерекшеліктерін ескере отырып, күн сайын ойын түрінде және сурет салу, мүсіндеу, жапсыру, құрастыру, музыка ұйымдастырылған іс-әрекеттері арқылы жүзеге асырылады.</w:t>
      </w:r>
    </w:p>
    <w:bookmarkEnd w:id="98"/>
    <w:bookmarkStart w:name="z106" w:id="99"/>
    <w:p>
      <w:pPr>
        <w:spacing w:after="0"/>
        <w:ind w:left="0"/>
        <w:jc w:val="both"/>
      </w:pPr>
      <w:r>
        <w:rPr>
          <w:rFonts w:ascii="Times New Roman"/>
          <w:b w:val="false"/>
          <w:i w:val="false"/>
          <w:color w:val="000000"/>
          <w:sz w:val="28"/>
        </w:rPr>
        <w:t>
      83. Мақсаты балалардың эстетикалық қабылдауын қалыптастыру, дербес тәжірибелік және шығармашылық әрекетті дамыту болып табылады.</w:t>
      </w:r>
    </w:p>
    <w:bookmarkEnd w:id="99"/>
    <w:bookmarkStart w:name="z107" w:id="100"/>
    <w:p>
      <w:pPr>
        <w:spacing w:after="0"/>
        <w:ind w:left="0"/>
        <w:jc w:val="both"/>
      </w:pPr>
      <w:r>
        <w:rPr>
          <w:rFonts w:ascii="Times New Roman"/>
          <w:b w:val="false"/>
          <w:i w:val="false"/>
          <w:color w:val="000000"/>
          <w:sz w:val="28"/>
        </w:rPr>
        <w:t>
      84. Міндеттері:</w:t>
      </w:r>
    </w:p>
    <w:bookmarkEnd w:id="100"/>
    <w:p>
      <w:pPr>
        <w:spacing w:after="0"/>
        <w:ind w:left="0"/>
        <w:jc w:val="both"/>
      </w:pPr>
      <w:r>
        <w:rPr>
          <w:rFonts w:ascii="Times New Roman"/>
          <w:b w:val="false"/>
          <w:i w:val="false"/>
          <w:color w:val="000000"/>
          <w:sz w:val="28"/>
        </w:rPr>
        <w:t>
      бейнелеу өнеріне, музыкаға, ән айтуға, қарапайым аспаптарда ойнауға шығармашылық қызығушылықты қалыптастыру;</w:t>
      </w:r>
    </w:p>
    <w:p>
      <w:pPr>
        <w:spacing w:after="0"/>
        <w:ind w:left="0"/>
        <w:jc w:val="both"/>
      </w:pPr>
      <w:r>
        <w:rPr>
          <w:rFonts w:ascii="Times New Roman"/>
          <w:b w:val="false"/>
          <w:i w:val="false"/>
          <w:color w:val="000000"/>
          <w:sz w:val="28"/>
        </w:rPr>
        <w:t xml:space="preserve">
      материалға ұқыпты қарауға, оны дұрыс қолдана білуге үйрету; </w:t>
      </w:r>
    </w:p>
    <w:p>
      <w:pPr>
        <w:spacing w:after="0"/>
        <w:ind w:left="0"/>
        <w:jc w:val="both"/>
      </w:pPr>
      <w:r>
        <w:rPr>
          <w:rFonts w:ascii="Times New Roman"/>
          <w:b w:val="false"/>
          <w:i w:val="false"/>
          <w:color w:val="000000"/>
          <w:sz w:val="28"/>
        </w:rPr>
        <w:t xml:space="preserve">
      балаларды музыкалық шығармашылыққа, әсемдікті сезінуге тәрбиелеу; </w:t>
      </w:r>
    </w:p>
    <w:p>
      <w:pPr>
        <w:spacing w:after="0"/>
        <w:ind w:left="0"/>
        <w:jc w:val="both"/>
      </w:pPr>
      <w:r>
        <w:rPr>
          <w:rFonts w:ascii="Times New Roman"/>
          <w:b w:val="false"/>
          <w:i w:val="false"/>
          <w:color w:val="000000"/>
          <w:sz w:val="28"/>
        </w:rPr>
        <w:t xml:space="preserve">
      көркемдік қабылдауды дамыту, балаларды бейнелеу өнерінің шығармаларын түсінуге, музыка мен әнді қабылдауға баулу; </w:t>
      </w:r>
    </w:p>
    <w:p>
      <w:pPr>
        <w:spacing w:after="0"/>
        <w:ind w:left="0"/>
        <w:jc w:val="both"/>
      </w:pPr>
      <w:r>
        <w:rPr>
          <w:rFonts w:ascii="Times New Roman"/>
          <w:b w:val="false"/>
          <w:i w:val="false"/>
          <w:color w:val="000000"/>
          <w:sz w:val="28"/>
        </w:rPr>
        <w:t>
      заттар туралы түсініктерді, бейнелеу және құрастыру әрекеттерін нақтылау үшін көру және сипап-сезу (тактилді) зерттеу әдістерін қалыптастыру;</w:t>
      </w:r>
    </w:p>
    <w:p>
      <w:pPr>
        <w:spacing w:after="0"/>
        <w:ind w:left="0"/>
        <w:jc w:val="both"/>
      </w:pPr>
      <w:r>
        <w:rPr>
          <w:rFonts w:ascii="Times New Roman"/>
          <w:b w:val="false"/>
          <w:i w:val="false"/>
          <w:color w:val="000000"/>
          <w:sz w:val="28"/>
        </w:rPr>
        <w:t>
      құрылыс материалдарынан құрастыруға баулу;</w:t>
      </w:r>
    </w:p>
    <w:p>
      <w:pPr>
        <w:spacing w:after="0"/>
        <w:ind w:left="0"/>
        <w:jc w:val="both"/>
      </w:pPr>
      <w:r>
        <w:rPr>
          <w:rFonts w:ascii="Times New Roman"/>
          <w:b w:val="false"/>
          <w:i w:val="false"/>
          <w:color w:val="000000"/>
          <w:sz w:val="28"/>
        </w:rPr>
        <w:t>
      желімсіз жапсыру техникасын игеру;</w:t>
      </w:r>
    </w:p>
    <w:p>
      <w:pPr>
        <w:spacing w:after="0"/>
        <w:ind w:left="0"/>
        <w:jc w:val="both"/>
      </w:pPr>
      <w:r>
        <w:rPr>
          <w:rFonts w:ascii="Times New Roman"/>
          <w:b w:val="false"/>
          <w:i w:val="false"/>
          <w:color w:val="000000"/>
          <w:sz w:val="28"/>
        </w:rPr>
        <w:t xml:space="preserve">
      өз өмірінің қауіпсіздігі туралы алғашқы ұғымдарды қалыптастыру, заттармен қауіпсіз әрекет ету ережелерімен таныстыру. </w:t>
      </w:r>
    </w:p>
    <w:bookmarkStart w:name="z108" w:id="101"/>
    <w:p>
      <w:pPr>
        <w:spacing w:after="0"/>
        <w:ind w:left="0"/>
        <w:jc w:val="both"/>
      </w:pPr>
      <w:r>
        <w:rPr>
          <w:rFonts w:ascii="Times New Roman"/>
          <w:b w:val="false"/>
          <w:i w:val="false"/>
          <w:color w:val="000000"/>
          <w:sz w:val="28"/>
        </w:rPr>
        <w:t>
      85. Күтілетін нәтижелер:</w:t>
      </w:r>
    </w:p>
    <w:bookmarkEnd w:id="101"/>
    <w:p>
      <w:pPr>
        <w:spacing w:after="0"/>
        <w:ind w:left="0"/>
        <w:jc w:val="both"/>
      </w:pPr>
      <w:r>
        <w:rPr>
          <w:rFonts w:ascii="Times New Roman"/>
          <w:b w:val="false"/>
          <w:i w:val="false"/>
          <w:color w:val="000000"/>
          <w:sz w:val="28"/>
        </w:rPr>
        <w:t xml:space="preserve">
      қаламды дұрыс ұстайды, тік және тұйықталған дөңгелек сызықтарды қағаз бетінде жеңіл жүргізеді; </w:t>
      </w:r>
    </w:p>
    <w:p>
      <w:pPr>
        <w:spacing w:after="0"/>
        <w:ind w:left="0"/>
        <w:jc w:val="both"/>
      </w:pPr>
      <w:r>
        <w:rPr>
          <w:rFonts w:ascii="Times New Roman"/>
          <w:b w:val="false"/>
          <w:i w:val="false"/>
          <w:color w:val="000000"/>
          <w:sz w:val="28"/>
        </w:rPr>
        <w:t>
      түстерді ажыратады және оларды дұрыс атайды;</w:t>
      </w:r>
    </w:p>
    <w:p>
      <w:pPr>
        <w:spacing w:after="0"/>
        <w:ind w:left="0"/>
        <w:jc w:val="both"/>
      </w:pPr>
      <w:r>
        <w:rPr>
          <w:rFonts w:ascii="Times New Roman"/>
          <w:b w:val="false"/>
          <w:i w:val="false"/>
          <w:color w:val="000000"/>
          <w:sz w:val="28"/>
        </w:rPr>
        <w:t xml:space="preserve">
      өзінің салған суретіне қуанады, онда не бейнеленгенін айтады; </w:t>
      </w:r>
    </w:p>
    <w:p>
      <w:pPr>
        <w:spacing w:after="0"/>
        <w:ind w:left="0"/>
        <w:jc w:val="both"/>
      </w:pPr>
      <w:r>
        <w:rPr>
          <w:rFonts w:ascii="Times New Roman"/>
          <w:b w:val="false"/>
          <w:i w:val="false"/>
          <w:color w:val="000000"/>
          <w:sz w:val="28"/>
        </w:rPr>
        <w:t>
      қағаз бетін бағдарлайды;</w:t>
      </w:r>
    </w:p>
    <w:p>
      <w:pPr>
        <w:spacing w:after="0"/>
        <w:ind w:left="0"/>
        <w:jc w:val="both"/>
      </w:pPr>
      <w:r>
        <w:rPr>
          <w:rFonts w:ascii="Times New Roman"/>
          <w:b w:val="false"/>
          <w:i w:val="false"/>
          <w:color w:val="000000"/>
          <w:sz w:val="28"/>
        </w:rPr>
        <w:t xml:space="preserve">
      қағаз бетіне бояулармен сызықтар, жақпалар салады; </w:t>
      </w:r>
    </w:p>
    <w:p>
      <w:pPr>
        <w:spacing w:after="0"/>
        <w:ind w:left="0"/>
        <w:jc w:val="both"/>
      </w:pPr>
      <w:r>
        <w:rPr>
          <w:rFonts w:ascii="Times New Roman"/>
          <w:b w:val="false"/>
          <w:i w:val="false"/>
          <w:color w:val="000000"/>
          <w:sz w:val="28"/>
        </w:rPr>
        <w:t xml:space="preserve">
      дөңгелек, ұзын пішіндерге ұқсас заттарды бейнелейді; </w:t>
      </w:r>
    </w:p>
    <w:p>
      <w:pPr>
        <w:spacing w:after="0"/>
        <w:ind w:left="0"/>
        <w:jc w:val="both"/>
      </w:pPr>
      <w:r>
        <w:rPr>
          <w:rFonts w:ascii="Times New Roman"/>
          <w:b w:val="false"/>
          <w:i w:val="false"/>
          <w:color w:val="000000"/>
          <w:sz w:val="28"/>
        </w:rPr>
        <w:t xml:space="preserve">
      қағаздың қасиеттерін біледі; </w:t>
      </w:r>
    </w:p>
    <w:p>
      <w:pPr>
        <w:spacing w:after="0"/>
        <w:ind w:left="0"/>
        <w:jc w:val="both"/>
      </w:pPr>
      <w:r>
        <w:rPr>
          <w:rFonts w:ascii="Times New Roman"/>
          <w:b w:val="false"/>
          <w:i w:val="false"/>
          <w:color w:val="000000"/>
          <w:sz w:val="28"/>
        </w:rPr>
        <w:t>
      қағазға және құмға сурет салудың бастапқы техникасын меңгерген;</w:t>
      </w:r>
    </w:p>
    <w:p>
      <w:pPr>
        <w:spacing w:after="0"/>
        <w:ind w:left="0"/>
        <w:jc w:val="both"/>
      </w:pPr>
      <w:r>
        <w:rPr>
          <w:rFonts w:ascii="Times New Roman"/>
          <w:b w:val="false"/>
          <w:i w:val="false"/>
          <w:color w:val="000000"/>
          <w:sz w:val="28"/>
        </w:rPr>
        <w:t>
      сазбалшықтың, ермексаздың қасиеттерін біледі;</w:t>
      </w:r>
    </w:p>
    <w:p>
      <w:pPr>
        <w:spacing w:after="0"/>
        <w:ind w:left="0"/>
        <w:jc w:val="both"/>
      </w:pPr>
      <w:r>
        <w:rPr>
          <w:rFonts w:ascii="Times New Roman"/>
          <w:b w:val="false"/>
          <w:i w:val="false"/>
          <w:color w:val="000000"/>
          <w:sz w:val="28"/>
        </w:rPr>
        <w:t>
      сазбалшықпен, ермексазбен жұмыстың бастапқы дағдыларына ие;</w:t>
      </w:r>
    </w:p>
    <w:p>
      <w:pPr>
        <w:spacing w:after="0"/>
        <w:ind w:left="0"/>
        <w:jc w:val="both"/>
      </w:pPr>
      <w:r>
        <w:rPr>
          <w:rFonts w:ascii="Times New Roman"/>
          <w:b w:val="false"/>
          <w:i w:val="false"/>
          <w:color w:val="000000"/>
          <w:sz w:val="28"/>
        </w:rPr>
        <w:t xml:space="preserve">
      мүсіндеудің қарапайым тәсілдерін меңгерген (кесектерді үлкен бөліктерден бөліп алады, оларды біртұтас етіп біріктіреді, сазбалшықты өздігінен илей алады); </w:t>
      </w:r>
    </w:p>
    <w:p>
      <w:pPr>
        <w:spacing w:after="0"/>
        <w:ind w:left="0"/>
        <w:jc w:val="both"/>
      </w:pPr>
      <w:r>
        <w:rPr>
          <w:rFonts w:ascii="Times New Roman"/>
          <w:b w:val="false"/>
          <w:i w:val="false"/>
          <w:color w:val="000000"/>
          <w:sz w:val="28"/>
        </w:rPr>
        <w:t>
      мүсіндейтін заттарды зерттейді;</w:t>
      </w:r>
    </w:p>
    <w:p>
      <w:pPr>
        <w:spacing w:after="0"/>
        <w:ind w:left="0"/>
        <w:jc w:val="both"/>
      </w:pPr>
      <w:r>
        <w:rPr>
          <w:rFonts w:ascii="Times New Roman"/>
          <w:b w:val="false"/>
          <w:i w:val="false"/>
          <w:color w:val="000000"/>
          <w:sz w:val="28"/>
        </w:rPr>
        <w:t xml:space="preserve">
      кесе, тостаған, табақты мүсіндеуде пішіннің жоғары бөлігін саусақпен басып, тереңдетеді; </w:t>
      </w:r>
    </w:p>
    <w:p>
      <w:pPr>
        <w:spacing w:after="0"/>
        <w:ind w:left="0"/>
        <w:jc w:val="both"/>
      </w:pPr>
      <w:r>
        <w:rPr>
          <w:rFonts w:ascii="Times New Roman"/>
          <w:b w:val="false"/>
          <w:i w:val="false"/>
          <w:color w:val="000000"/>
          <w:sz w:val="28"/>
        </w:rPr>
        <w:t xml:space="preserve">
      дайын болған бұйымды тұғырға орналастырады, жұмыстан кейін материалдарды жинастырады; </w:t>
      </w:r>
    </w:p>
    <w:p>
      <w:pPr>
        <w:spacing w:after="0"/>
        <w:ind w:left="0"/>
        <w:jc w:val="both"/>
      </w:pPr>
      <w:r>
        <w:rPr>
          <w:rFonts w:ascii="Times New Roman"/>
          <w:b w:val="false"/>
          <w:i w:val="false"/>
          <w:color w:val="000000"/>
          <w:sz w:val="28"/>
        </w:rPr>
        <w:t>
      мүсінделген заттардың пішіндерін таныс заттармен салыстырады;</w:t>
      </w:r>
    </w:p>
    <w:p>
      <w:pPr>
        <w:spacing w:after="0"/>
        <w:ind w:left="0"/>
        <w:jc w:val="both"/>
      </w:pPr>
      <w:r>
        <w:rPr>
          <w:rFonts w:ascii="Times New Roman"/>
          <w:b w:val="false"/>
          <w:i w:val="false"/>
          <w:color w:val="000000"/>
          <w:sz w:val="28"/>
        </w:rPr>
        <w:t>
      қағазды қолданудың қарапайым әдістерін (ұсақтау, жырту, бүктеу) біледі;</w:t>
      </w:r>
    </w:p>
    <w:p>
      <w:pPr>
        <w:spacing w:after="0"/>
        <w:ind w:left="0"/>
        <w:jc w:val="both"/>
      </w:pPr>
      <w:r>
        <w:rPr>
          <w:rFonts w:ascii="Times New Roman"/>
          <w:b w:val="false"/>
          <w:i w:val="false"/>
          <w:color w:val="000000"/>
          <w:sz w:val="28"/>
        </w:rPr>
        <w:t xml:space="preserve">
      бейнелерді фланелеграфта (сызықтарда, шаршыда), қағаз бетіне қояды және құрастырады; </w:t>
      </w:r>
    </w:p>
    <w:p>
      <w:pPr>
        <w:spacing w:after="0"/>
        <w:ind w:left="0"/>
        <w:jc w:val="both"/>
      </w:pPr>
      <w:r>
        <w:rPr>
          <w:rFonts w:ascii="Times New Roman"/>
          <w:b w:val="false"/>
          <w:i w:val="false"/>
          <w:color w:val="000000"/>
          <w:sz w:val="28"/>
        </w:rPr>
        <w:t>
      фланелеграфта қарапайым композицияларды орналастырады және құрастырады;</w:t>
      </w:r>
    </w:p>
    <w:p>
      <w:pPr>
        <w:spacing w:after="0"/>
        <w:ind w:left="0"/>
        <w:jc w:val="both"/>
      </w:pPr>
      <w:r>
        <w:rPr>
          <w:rFonts w:ascii="Times New Roman"/>
          <w:b w:val="false"/>
          <w:i w:val="false"/>
          <w:color w:val="000000"/>
          <w:sz w:val="28"/>
        </w:rPr>
        <w:t xml:space="preserve">
      симметриялық пішіндерді, ою-өрнектерді орналастырады; </w:t>
      </w:r>
    </w:p>
    <w:p>
      <w:pPr>
        <w:spacing w:after="0"/>
        <w:ind w:left="0"/>
        <w:jc w:val="both"/>
      </w:pPr>
      <w:r>
        <w:rPr>
          <w:rFonts w:ascii="Times New Roman"/>
          <w:b w:val="false"/>
          <w:i w:val="false"/>
          <w:color w:val="000000"/>
          <w:sz w:val="28"/>
        </w:rPr>
        <w:t xml:space="preserve">
      құрылыс материалдарынан және конструкторлардың ірі бөлшектерінен құрастыра алады; </w:t>
      </w:r>
    </w:p>
    <w:p>
      <w:pPr>
        <w:spacing w:after="0"/>
        <w:ind w:left="0"/>
        <w:jc w:val="both"/>
      </w:pPr>
      <w:r>
        <w:rPr>
          <w:rFonts w:ascii="Times New Roman"/>
          <w:b w:val="false"/>
          <w:i w:val="false"/>
          <w:color w:val="000000"/>
          <w:sz w:val="28"/>
        </w:rPr>
        <w:t>
      қарапайым құрылысты үлгі бойынша құрастырады;</w:t>
      </w:r>
    </w:p>
    <w:p>
      <w:pPr>
        <w:spacing w:after="0"/>
        <w:ind w:left="0"/>
        <w:jc w:val="both"/>
      </w:pPr>
      <w:r>
        <w:rPr>
          <w:rFonts w:ascii="Times New Roman"/>
          <w:b w:val="false"/>
          <w:i w:val="false"/>
          <w:color w:val="000000"/>
          <w:sz w:val="28"/>
        </w:rPr>
        <w:t>
      құрылыс материалдарын (текшелер, кірпіштер) ажырата алады;</w:t>
      </w:r>
    </w:p>
    <w:p>
      <w:pPr>
        <w:spacing w:after="0"/>
        <w:ind w:left="0"/>
        <w:jc w:val="both"/>
      </w:pPr>
      <w:r>
        <w:rPr>
          <w:rFonts w:ascii="Times New Roman"/>
          <w:b w:val="false"/>
          <w:i w:val="false"/>
          <w:color w:val="000000"/>
          <w:sz w:val="28"/>
        </w:rPr>
        <w:t>
      тұрғызылған қарапайым құрылыстарды атайды және ойыншықтарды қолдана отырып, олармен ойнайды;</w:t>
      </w:r>
    </w:p>
    <w:p>
      <w:pPr>
        <w:spacing w:after="0"/>
        <w:ind w:left="0"/>
        <w:jc w:val="both"/>
      </w:pPr>
      <w:r>
        <w:rPr>
          <w:rFonts w:ascii="Times New Roman"/>
          <w:b w:val="false"/>
          <w:i w:val="false"/>
          <w:color w:val="000000"/>
          <w:sz w:val="28"/>
        </w:rPr>
        <w:t xml:space="preserve">
      өз бетінше құрастыруға тырысады; </w:t>
      </w:r>
    </w:p>
    <w:p>
      <w:pPr>
        <w:spacing w:after="0"/>
        <w:ind w:left="0"/>
        <w:jc w:val="both"/>
      </w:pPr>
      <w:r>
        <w:rPr>
          <w:rFonts w:ascii="Times New Roman"/>
          <w:b w:val="false"/>
          <w:i w:val="false"/>
          <w:color w:val="000000"/>
          <w:sz w:val="28"/>
        </w:rPr>
        <w:t>
      қорапқа құрылыс бөлшектерін жинастырады;</w:t>
      </w:r>
    </w:p>
    <w:p>
      <w:pPr>
        <w:spacing w:after="0"/>
        <w:ind w:left="0"/>
        <w:jc w:val="both"/>
      </w:pPr>
      <w:r>
        <w:rPr>
          <w:rFonts w:ascii="Times New Roman"/>
          <w:b w:val="false"/>
          <w:i w:val="false"/>
          <w:color w:val="000000"/>
          <w:sz w:val="28"/>
        </w:rPr>
        <w:t xml:space="preserve">
      табиғи материалдармен (құм, су, тас) ойнайды; </w:t>
      </w:r>
    </w:p>
    <w:p>
      <w:pPr>
        <w:spacing w:after="0"/>
        <w:ind w:left="0"/>
        <w:jc w:val="both"/>
      </w:pPr>
      <w:r>
        <w:rPr>
          <w:rFonts w:ascii="Times New Roman"/>
          <w:b w:val="false"/>
          <w:i w:val="false"/>
          <w:color w:val="000000"/>
          <w:sz w:val="28"/>
        </w:rPr>
        <w:t>
      тұрғызылған қарапайым құрылыстарды атайды;</w:t>
      </w:r>
    </w:p>
    <w:p>
      <w:pPr>
        <w:spacing w:after="0"/>
        <w:ind w:left="0"/>
        <w:jc w:val="both"/>
      </w:pPr>
      <w:r>
        <w:rPr>
          <w:rFonts w:ascii="Times New Roman"/>
          <w:b w:val="false"/>
          <w:i w:val="false"/>
          <w:color w:val="000000"/>
          <w:sz w:val="28"/>
        </w:rPr>
        <w:t>
      музыканы эмоционалды көңіл-күймен қабылдайды;</w:t>
      </w:r>
    </w:p>
    <w:p>
      <w:pPr>
        <w:spacing w:after="0"/>
        <w:ind w:left="0"/>
        <w:jc w:val="both"/>
      </w:pPr>
      <w:r>
        <w:rPr>
          <w:rFonts w:ascii="Times New Roman"/>
          <w:b w:val="false"/>
          <w:i w:val="false"/>
          <w:color w:val="000000"/>
          <w:sz w:val="28"/>
        </w:rPr>
        <w:t>
      музыкалық шығармалардың сипатын ажыратады (баяу және көңілді әндер);</w:t>
      </w:r>
    </w:p>
    <w:p>
      <w:pPr>
        <w:spacing w:after="0"/>
        <w:ind w:left="0"/>
        <w:jc w:val="both"/>
      </w:pPr>
      <w:r>
        <w:rPr>
          <w:rFonts w:ascii="Times New Roman"/>
          <w:b w:val="false"/>
          <w:i w:val="false"/>
          <w:color w:val="000000"/>
          <w:sz w:val="28"/>
        </w:rPr>
        <w:t>
      қоңыраулардың жоғары және төмен дыбысталуын, фортепианоның дыбысталуын ажыратады;</w:t>
      </w:r>
    </w:p>
    <w:p>
      <w:pPr>
        <w:spacing w:after="0"/>
        <w:ind w:left="0"/>
        <w:jc w:val="both"/>
      </w:pPr>
      <w:r>
        <w:rPr>
          <w:rFonts w:ascii="Times New Roman"/>
          <w:b w:val="false"/>
          <w:i w:val="false"/>
          <w:color w:val="000000"/>
          <w:sz w:val="28"/>
        </w:rPr>
        <w:t xml:space="preserve">
      педагогтің дауыс ырғағына, сөздердің созылыңқы дыбысталуына еліктей отырып, жекелеген сөздер мен буындарды қосып айтады; </w:t>
      </w:r>
    </w:p>
    <w:p>
      <w:pPr>
        <w:spacing w:after="0"/>
        <w:ind w:left="0"/>
        <w:jc w:val="both"/>
      </w:pPr>
      <w:r>
        <w:rPr>
          <w:rFonts w:ascii="Times New Roman"/>
          <w:b w:val="false"/>
          <w:i w:val="false"/>
          <w:color w:val="000000"/>
          <w:sz w:val="28"/>
        </w:rPr>
        <w:t>
      әндегі сөз тіркестерін айтады (ересектермен бірге);</w:t>
      </w:r>
    </w:p>
    <w:p>
      <w:pPr>
        <w:spacing w:after="0"/>
        <w:ind w:left="0"/>
        <w:jc w:val="both"/>
      </w:pPr>
      <w:r>
        <w:rPr>
          <w:rFonts w:ascii="Times New Roman"/>
          <w:b w:val="false"/>
          <w:i w:val="false"/>
          <w:color w:val="000000"/>
          <w:sz w:val="28"/>
        </w:rPr>
        <w:t>
      музыкалық аспаптарды ажыратады (барабан, бубен, сылдырмақ, асатаяқ);</w:t>
      </w:r>
    </w:p>
    <w:p>
      <w:pPr>
        <w:spacing w:after="0"/>
        <w:ind w:left="0"/>
        <w:jc w:val="both"/>
      </w:pPr>
      <w:r>
        <w:rPr>
          <w:rFonts w:ascii="Times New Roman"/>
          <w:b w:val="false"/>
          <w:i w:val="false"/>
          <w:color w:val="000000"/>
          <w:sz w:val="28"/>
        </w:rPr>
        <w:t>
      бұрын естіген әндерді таниды;</w:t>
      </w:r>
    </w:p>
    <w:p>
      <w:pPr>
        <w:spacing w:after="0"/>
        <w:ind w:left="0"/>
        <w:jc w:val="both"/>
      </w:pPr>
      <w:r>
        <w:rPr>
          <w:rFonts w:ascii="Times New Roman"/>
          <w:b w:val="false"/>
          <w:i w:val="false"/>
          <w:color w:val="000000"/>
          <w:sz w:val="28"/>
        </w:rPr>
        <w:t>
      ересектердің көрсеткен қимылдарын қайталайды (шапалақтайды, аяқтарын тарсылдатады, қолдың білектерін айналдырады);</w:t>
      </w:r>
    </w:p>
    <w:p>
      <w:pPr>
        <w:spacing w:after="0"/>
        <w:ind w:left="0"/>
        <w:jc w:val="both"/>
      </w:pPr>
      <w:r>
        <w:rPr>
          <w:rFonts w:ascii="Times New Roman"/>
          <w:b w:val="false"/>
          <w:i w:val="false"/>
          <w:color w:val="000000"/>
          <w:sz w:val="28"/>
        </w:rPr>
        <w:t>
      әртүрлі кейіпкерлердің қимылдарын ойындарда көрсетеді (қоян секіреді, құс ұшады);</w:t>
      </w:r>
    </w:p>
    <w:p>
      <w:pPr>
        <w:spacing w:after="0"/>
        <w:ind w:left="0"/>
        <w:jc w:val="both"/>
      </w:pPr>
      <w:r>
        <w:rPr>
          <w:rFonts w:ascii="Times New Roman"/>
          <w:b w:val="false"/>
          <w:i w:val="false"/>
          <w:color w:val="000000"/>
          <w:sz w:val="28"/>
        </w:rPr>
        <w:t>
      музыкалық-ырғақтық қимылдарды: денені оңға, солға бұру, басты оңға, солға ию, қолдарды сермеуді орындайды.</w:t>
      </w:r>
    </w:p>
    <w:bookmarkStart w:name="z109" w:id="102"/>
    <w:p>
      <w:pPr>
        <w:spacing w:after="0"/>
        <w:ind w:left="0"/>
        <w:jc w:val="both"/>
      </w:pPr>
      <w:r>
        <w:rPr>
          <w:rFonts w:ascii="Times New Roman"/>
          <w:b w:val="false"/>
          <w:i w:val="false"/>
          <w:color w:val="000000"/>
          <w:sz w:val="28"/>
        </w:rPr>
        <w:t>
      86. Сурет салу</w:t>
      </w:r>
    </w:p>
    <w:bookmarkEnd w:id="102"/>
    <w:p>
      <w:pPr>
        <w:spacing w:after="0"/>
        <w:ind w:left="0"/>
        <w:jc w:val="both"/>
      </w:pPr>
      <w:r>
        <w:rPr>
          <w:rFonts w:ascii="Times New Roman"/>
          <w:b w:val="false"/>
          <w:i w:val="false"/>
          <w:color w:val="000000"/>
          <w:sz w:val="28"/>
        </w:rPr>
        <w:t>
      Балалардың бейнелеу әрекетіне деген қызығушылығын ояту, көркемдік қабылдауларын дамыту.</w:t>
      </w:r>
    </w:p>
    <w:p>
      <w:pPr>
        <w:spacing w:after="0"/>
        <w:ind w:left="0"/>
        <w:jc w:val="both"/>
      </w:pPr>
      <w:r>
        <w:rPr>
          <w:rFonts w:ascii="Times New Roman"/>
          <w:b w:val="false"/>
          <w:i w:val="false"/>
          <w:color w:val="000000"/>
          <w:sz w:val="28"/>
        </w:rPr>
        <w:t>
      Бейнелерді парақ бетінде орналастыра отырып, түрлі-түсті дақтарды қарама-қарсы үйлестіру арқылы бере білу, дөңгелек және толқын тәрізді сызықтарды бейнелеу, дәстүрлі емес әдістермен суреттер салу.</w:t>
      </w:r>
    </w:p>
    <w:p>
      <w:pPr>
        <w:spacing w:after="0"/>
        <w:ind w:left="0"/>
        <w:jc w:val="both"/>
      </w:pPr>
      <w:r>
        <w:rPr>
          <w:rFonts w:ascii="Times New Roman"/>
          <w:b w:val="false"/>
          <w:i w:val="false"/>
          <w:color w:val="000000"/>
          <w:sz w:val="28"/>
        </w:rPr>
        <w:t xml:space="preserve">
      Ересектермен бірлескен әрекеттерге қызығушылықты ояту. Қағазға, құмға саусақпен сурет салу, ересектер салған суретті толықтыру. </w:t>
      </w:r>
    </w:p>
    <w:p>
      <w:pPr>
        <w:spacing w:after="0"/>
        <w:ind w:left="0"/>
        <w:jc w:val="both"/>
      </w:pPr>
      <w:r>
        <w:rPr>
          <w:rFonts w:ascii="Times New Roman"/>
          <w:b w:val="false"/>
          <w:i w:val="false"/>
          <w:color w:val="000000"/>
          <w:sz w:val="28"/>
        </w:rPr>
        <w:t>
      Белгілі бір ережелерді орындау: дұрыс отыру, қағазды умаждамау, қаламды тарсылдатпау, жұмысты ұқыпты жасау.</w:t>
      </w:r>
    </w:p>
    <w:p>
      <w:pPr>
        <w:spacing w:after="0"/>
        <w:ind w:left="0"/>
        <w:jc w:val="both"/>
      </w:pPr>
      <w:r>
        <w:rPr>
          <w:rFonts w:ascii="Times New Roman"/>
          <w:b w:val="false"/>
          <w:i w:val="false"/>
          <w:color w:val="000000"/>
          <w:sz w:val="28"/>
        </w:rPr>
        <w:t xml:space="preserve">
      Қаламды үш саусақпен, қатты қыспай ұстау, суреттің қарапайым элементтері ретінде тік және тұйықталған дөңгелек сызықтарды қағаз бетінде жеңіл жүргізу. </w:t>
      </w:r>
    </w:p>
    <w:bookmarkStart w:name="z110" w:id="103"/>
    <w:p>
      <w:pPr>
        <w:spacing w:after="0"/>
        <w:ind w:left="0"/>
        <w:jc w:val="both"/>
      </w:pPr>
      <w:r>
        <w:rPr>
          <w:rFonts w:ascii="Times New Roman"/>
          <w:b w:val="false"/>
          <w:i w:val="false"/>
          <w:color w:val="000000"/>
          <w:sz w:val="28"/>
        </w:rPr>
        <w:t>
      87. Мүсіндеу.</w:t>
      </w:r>
    </w:p>
    <w:bookmarkEnd w:id="103"/>
    <w:p>
      <w:pPr>
        <w:spacing w:after="0"/>
        <w:ind w:left="0"/>
        <w:jc w:val="both"/>
      </w:pPr>
      <w:r>
        <w:rPr>
          <w:rFonts w:ascii="Times New Roman"/>
          <w:b w:val="false"/>
          <w:i w:val="false"/>
          <w:color w:val="000000"/>
          <w:sz w:val="28"/>
        </w:rPr>
        <w:t xml:space="preserve">
      Балалардың сазбалшық, ермексаз және оның қасиеттері туралы білімдерін қалыптастыру, сазбалшықты дұрыс қолдануды жетілдіру. </w:t>
      </w:r>
    </w:p>
    <w:p>
      <w:pPr>
        <w:spacing w:after="0"/>
        <w:ind w:left="0"/>
        <w:jc w:val="both"/>
      </w:pPr>
      <w:r>
        <w:rPr>
          <w:rFonts w:ascii="Times New Roman"/>
          <w:b w:val="false"/>
          <w:i w:val="false"/>
          <w:color w:val="000000"/>
          <w:sz w:val="28"/>
        </w:rPr>
        <w:t xml:space="preserve">
      Мүсіндеудің қарапайым тәсілдерін (кесектерді үлкен бөліктерден бөліп алу, оларды біртұтас етіп біріктіру, сазбалшықты өздігінен илеу) үйрету. </w:t>
      </w:r>
    </w:p>
    <w:p>
      <w:pPr>
        <w:spacing w:after="0"/>
        <w:ind w:left="0"/>
        <w:jc w:val="both"/>
      </w:pPr>
      <w:r>
        <w:rPr>
          <w:rFonts w:ascii="Times New Roman"/>
          <w:b w:val="false"/>
          <w:i w:val="false"/>
          <w:color w:val="000000"/>
          <w:sz w:val="28"/>
        </w:rPr>
        <w:t>
      Қарапайым және күрделі пішінді заттарды мүсіндеудің техникалық дағдыларын қалыптастыру: кесені, тостағанды, табақты мүсіндеуде пішіннің жоғары бөлігін саусақпен басып, тереңдету, кесектерді біріктіру, қуыршаққа арналған әшекейлерді (білезік, жүзік, қол сағат) мүсіндеу, заттардың ұқсастықтарын табу.</w:t>
      </w:r>
    </w:p>
    <w:p>
      <w:pPr>
        <w:spacing w:after="0"/>
        <w:ind w:left="0"/>
        <w:jc w:val="both"/>
      </w:pPr>
      <w:r>
        <w:rPr>
          <w:rFonts w:ascii="Times New Roman"/>
          <w:b w:val="false"/>
          <w:i w:val="false"/>
          <w:color w:val="000000"/>
          <w:sz w:val="28"/>
        </w:rPr>
        <w:t>
      Мүсіндеуге арналған материалдарды қолдану, қолды дымқыл шүберекпен сүрту, дайын болған бұйымды тұғырға орналастыру, жұмыстан кейін материалдарды жинауға үйрету.</w:t>
      </w:r>
    </w:p>
    <w:bookmarkStart w:name="z111" w:id="104"/>
    <w:p>
      <w:pPr>
        <w:spacing w:after="0"/>
        <w:ind w:left="0"/>
        <w:jc w:val="both"/>
      </w:pPr>
      <w:r>
        <w:rPr>
          <w:rFonts w:ascii="Times New Roman"/>
          <w:b w:val="false"/>
          <w:i w:val="false"/>
          <w:color w:val="000000"/>
          <w:sz w:val="28"/>
        </w:rPr>
        <w:t>
      88. Жапсыру.</w:t>
      </w:r>
    </w:p>
    <w:bookmarkEnd w:id="104"/>
    <w:p>
      <w:pPr>
        <w:spacing w:after="0"/>
        <w:ind w:left="0"/>
        <w:jc w:val="both"/>
      </w:pPr>
      <w:r>
        <w:rPr>
          <w:rFonts w:ascii="Times New Roman"/>
          <w:b w:val="false"/>
          <w:i w:val="false"/>
          <w:color w:val="000000"/>
          <w:sz w:val="28"/>
        </w:rPr>
        <w:t>
      Жапсыруға қызығушылықты ояту. Материалдардың (қағаз) қасиеттері туралы түсінік қалыптастыру және оларды қолданудың қарапайым әдістерін (ұсақтау, жырту, бүктеу), жапсыру жұмыстарын жасау тәсілдерін (желімсіз) үйрету.</w:t>
      </w:r>
    </w:p>
    <w:p>
      <w:pPr>
        <w:spacing w:after="0"/>
        <w:ind w:left="0"/>
        <w:jc w:val="both"/>
      </w:pPr>
      <w:r>
        <w:rPr>
          <w:rFonts w:ascii="Times New Roman"/>
          <w:b w:val="false"/>
          <w:i w:val="false"/>
          <w:color w:val="000000"/>
          <w:sz w:val="28"/>
        </w:rPr>
        <w:t>
      Балаларды бейнелерді фланелеграфта (сызықтарда, шаршыда), қағаз бетіне қойып, құрастыруға, кескінді конструктивті тәсілмен жасауға (жекелеген бөліктерден), ересектермен бірге түстерді таңдауға (қарама-қарсы түстер) үйрету.</w:t>
      </w:r>
    </w:p>
    <w:p>
      <w:pPr>
        <w:spacing w:after="0"/>
        <w:ind w:left="0"/>
        <w:jc w:val="both"/>
      </w:pPr>
      <w:r>
        <w:rPr>
          <w:rFonts w:ascii="Times New Roman"/>
          <w:b w:val="false"/>
          <w:i w:val="false"/>
          <w:color w:val="000000"/>
          <w:sz w:val="28"/>
        </w:rPr>
        <w:t>
      Фланелеграфта геометриялық фигураларды, машиналарды, үйлерді, доптарды, шарларды, гүлдерді, қазақтың ұлттық ою-өрнектерін орналастыру.</w:t>
      </w:r>
    </w:p>
    <w:bookmarkStart w:name="z112" w:id="105"/>
    <w:p>
      <w:pPr>
        <w:spacing w:after="0"/>
        <w:ind w:left="0"/>
        <w:jc w:val="both"/>
      </w:pPr>
      <w:r>
        <w:rPr>
          <w:rFonts w:ascii="Times New Roman"/>
          <w:b w:val="false"/>
          <w:i w:val="false"/>
          <w:color w:val="000000"/>
          <w:sz w:val="28"/>
        </w:rPr>
        <w:t>
      89. Құрастыру.</w:t>
      </w:r>
    </w:p>
    <w:bookmarkEnd w:id="105"/>
    <w:p>
      <w:pPr>
        <w:spacing w:after="0"/>
        <w:ind w:left="0"/>
        <w:jc w:val="both"/>
      </w:pPr>
      <w:r>
        <w:rPr>
          <w:rFonts w:ascii="Times New Roman"/>
          <w:b w:val="false"/>
          <w:i w:val="false"/>
          <w:color w:val="000000"/>
          <w:sz w:val="28"/>
        </w:rPr>
        <w:t xml:space="preserve">
      Балаларды ойын барысында үстел үсті және еден үсті құрылыс материалдарымен (текшелер, кірпіштер, үш қырлы призма, пластина, цилиндр), жазықтықтағы құрылыстың орналасу нұсқаларымен таныстыру. </w:t>
      </w:r>
    </w:p>
    <w:p>
      <w:pPr>
        <w:spacing w:after="0"/>
        <w:ind w:left="0"/>
        <w:jc w:val="both"/>
      </w:pPr>
      <w:r>
        <w:rPr>
          <w:rFonts w:ascii="Times New Roman"/>
          <w:b w:val="false"/>
          <w:i w:val="false"/>
          <w:color w:val="000000"/>
          <w:sz w:val="28"/>
        </w:rPr>
        <w:t>
      Қарапайым құрылысты үлгі бойынша, ересектің көмегімен, өз бетінше құрастыру, кеңістік қатынастарды түсіну, құрылыс масштабына сәйкес сюжеттік ойыншықтарды, табиғи материалдарды (құм, су, тас) қолданып, ойнауға мүмкіндік беру.</w:t>
      </w:r>
    </w:p>
    <w:p>
      <w:pPr>
        <w:spacing w:after="0"/>
        <w:ind w:left="0"/>
        <w:jc w:val="both"/>
      </w:pPr>
      <w:r>
        <w:rPr>
          <w:rFonts w:ascii="Times New Roman"/>
          <w:b w:val="false"/>
          <w:i w:val="false"/>
          <w:color w:val="000000"/>
          <w:sz w:val="28"/>
        </w:rPr>
        <w:t>
      Тұрғызылған қарапайым құрылыстарды атау, қорапқа құрылыс бөлшектерін ұқыптылықпен жинау.</w:t>
      </w:r>
    </w:p>
    <w:p>
      <w:pPr>
        <w:spacing w:after="0"/>
        <w:ind w:left="0"/>
        <w:jc w:val="both"/>
      </w:pPr>
      <w:r>
        <w:rPr>
          <w:rFonts w:ascii="Times New Roman"/>
          <w:b w:val="false"/>
          <w:i w:val="false"/>
          <w:color w:val="000000"/>
          <w:sz w:val="28"/>
        </w:rPr>
        <w:t xml:space="preserve">
      Құрдастарымен бірге құрастыруға баулу, олармен ойнау, қарапайым құрастыру дағдыларын бекіту: үстіне, жанына қою. </w:t>
      </w:r>
    </w:p>
    <w:bookmarkStart w:name="z113" w:id="106"/>
    <w:p>
      <w:pPr>
        <w:spacing w:after="0"/>
        <w:ind w:left="0"/>
        <w:jc w:val="both"/>
      </w:pPr>
      <w:r>
        <w:rPr>
          <w:rFonts w:ascii="Times New Roman"/>
          <w:b w:val="false"/>
          <w:i w:val="false"/>
          <w:color w:val="000000"/>
          <w:sz w:val="28"/>
        </w:rPr>
        <w:t>
      90. Музыка.</w:t>
      </w:r>
    </w:p>
    <w:bookmarkEnd w:id="106"/>
    <w:p>
      <w:pPr>
        <w:spacing w:after="0"/>
        <w:ind w:left="0"/>
        <w:jc w:val="both"/>
      </w:pPr>
      <w:r>
        <w:rPr>
          <w:rFonts w:ascii="Times New Roman"/>
          <w:b w:val="false"/>
          <w:i w:val="false"/>
          <w:color w:val="000000"/>
          <w:sz w:val="28"/>
        </w:rPr>
        <w:t xml:space="preserve">
      Музыкаға деген қызығушылықты ояту, музыка тыңдауға, ән айтуға, қарапайым би қимылдарын орындауға баулу. </w:t>
      </w:r>
    </w:p>
    <w:p>
      <w:pPr>
        <w:spacing w:after="0"/>
        <w:ind w:left="0"/>
        <w:jc w:val="both"/>
      </w:pPr>
      <w:r>
        <w:rPr>
          <w:rFonts w:ascii="Times New Roman"/>
          <w:b w:val="false"/>
          <w:i w:val="false"/>
          <w:color w:val="000000"/>
          <w:sz w:val="28"/>
        </w:rPr>
        <w:t xml:space="preserve">
      Музыка тыңдау. </w:t>
      </w:r>
    </w:p>
    <w:p>
      <w:pPr>
        <w:spacing w:after="0"/>
        <w:ind w:left="0"/>
        <w:jc w:val="both"/>
      </w:pPr>
      <w:r>
        <w:rPr>
          <w:rFonts w:ascii="Times New Roman"/>
          <w:b w:val="false"/>
          <w:i w:val="false"/>
          <w:color w:val="000000"/>
          <w:sz w:val="28"/>
        </w:rPr>
        <w:t>
      Музыканы тыңдауға қызығушылықты қалыптастыру, музыканы эмоционалды көңіл-күймен қабылдау, оны тыңдау, дыбысталу ерекшеліктерін ажырата білу.</w:t>
      </w:r>
    </w:p>
    <w:p>
      <w:pPr>
        <w:spacing w:after="0"/>
        <w:ind w:left="0"/>
        <w:jc w:val="both"/>
      </w:pPr>
      <w:r>
        <w:rPr>
          <w:rFonts w:ascii="Times New Roman"/>
          <w:b w:val="false"/>
          <w:i w:val="false"/>
          <w:color w:val="000000"/>
          <w:sz w:val="28"/>
        </w:rPr>
        <w:t>
      Баяу және көтеріңкі дыбысты, музыкалық шығармалардың сипатын (баяу және көңілді әндер) ажырата білу.</w:t>
      </w:r>
    </w:p>
    <w:p>
      <w:pPr>
        <w:spacing w:after="0"/>
        <w:ind w:left="0"/>
        <w:jc w:val="both"/>
      </w:pPr>
      <w:r>
        <w:rPr>
          <w:rFonts w:ascii="Times New Roman"/>
          <w:b w:val="false"/>
          <w:i w:val="false"/>
          <w:color w:val="000000"/>
          <w:sz w:val="28"/>
        </w:rPr>
        <w:t>
      Әннің мағынасын түсіну, қоңыраулардың жоғары және төмен дыбысталуын, фортепианоның дыбысталуын ажырата білу, әртүрлі музыкалық аспаптарда орындалған таныс әуендерді тыңдау, бұл әуендерді тани білу.</w:t>
      </w:r>
    </w:p>
    <w:p>
      <w:pPr>
        <w:spacing w:after="0"/>
        <w:ind w:left="0"/>
        <w:jc w:val="both"/>
      </w:pPr>
      <w:r>
        <w:rPr>
          <w:rFonts w:ascii="Times New Roman"/>
          <w:b w:val="false"/>
          <w:i w:val="false"/>
          <w:color w:val="000000"/>
          <w:sz w:val="28"/>
        </w:rPr>
        <w:t>
      Музыкалық иллюстрациямен сүйемелденетін әңгімелерге қызықтыру. Кейіпкерді иллюстрациялар, әңгімелер бойынша тану және музыканы есте сақтау.</w:t>
      </w:r>
    </w:p>
    <w:p>
      <w:pPr>
        <w:spacing w:after="0"/>
        <w:ind w:left="0"/>
        <w:jc w:val="both"/>
      </w:pPr>
      <w:r>
        <w:rPr>
          <w:rFonts w:ascii="Times New Roman"/>
          <w:b w:val="false"/>
          <w:i w:val="false"/>
          <w:color w:val="000000"/>
          <w:sz w:val="28"/>
        </w:rPr>
        <w:t>
      Балаларды кейбір музыкалық аспаптардың (барабан, бубен, сылдырмақ), оның ішінде қазақ халқының ұлттық аспаптарының (асатаяк, сырнай) дыбыстарымен таныстыру.</w:t>
      </w:r>
    </w:p>
    <w:p>
      <w:pPr>
        <w:spacing w:after="0"/>
        <w:ind w:left="0"/>
        <w:jc w:val="both"/>
      </w:pPr>
      <w:r>
        <w:rPr>
          <w:rFonts w:ascii="Times New Roman"/>
          <w:b w:val="false"/>
          <w:i w:val="false"/>
          <w:color w:val="000000"/>
          <w:sz w:val="28"/>
        </w:rPr>
        <w:t>
      Ән айту.</w:t>
      </w:r>
    </w:p>
    <w:p>
      <w:pPr>
        <w:spacing w:after="0"/>
        <w:ind w:left="0"/>
        <w:jc w:val="both"/>
      </w:pPr>
      <w:r>
        <w:rPr>
          <w:rFonts w:ascii="Times New Roman"/>
          <w:b w:val="false"/>
          <w:i w:val="false"/>
          <w:color w:val="000000"/>
          <w:sz w:val="28"/>
        </w:rPr>
        <w:t>
      Ән айтуға деген қызығушылықтарын ояту, жекелеген сөздер мен буындарды айту, педагогтің дауыс ырғағына, сөздердің созылыңқы дыбысталуына еліктей отырып, ересекпен қосылып ән айту.</w:t>
      </w:r>
    </w:p>
    <w:p>
      <w:pPr>
        <w:spacing w:after="0"/>
        <w:ind w:left="0"/>
        <w:jc w:val="both"/>
      </w:pPr>
      <w:r>
        <w:rPr>
          <w:rFonts w:ascii="Times New Roman"/>
          <w:b w:val="false"/>
          <w:i w:val="false"/>
          <w:color w:val="000000"/>
          <w:sz w:val="28"/>
        </w:rPr>
        <w:t xml:space="preserve">
      Әнді жеке және топпен айту, әуенді интонациямен және ырғақты дұрыс жеткізу. </w:t>
      </w:r>
    </w:p>
    <w:p>
      <w:pPr>
        <w:spacing w:after="0"/>
        <w:ind w:left="0"/>
        <w:jc w:val="both"/>
      </w:pPr>
      <w:r>
        <w:rPr>
          <w:rFonts w:ascii="Times New Roman"/>
          <w:b w:val="false"/>
          <w:i w:val="false"/>
          <w:color w:val="000000"/>
          <w:sz w:val="28"/>
        </w:rPr>
        <w:t>
      Ересектің дауыс интонациясы мен аспапқа бейімделе отырып, әннің қайталанатын сөздерін, музыкалық сөз тіркестерінің соңын бірге айтуға ынталандыру.</w:t>
      </w:r>
    </w:p>
    <w:p>
      <w:pPr>
        <w:spacing w:after="0"/>
        <w:ind w:left="0"/>
        <w:jc w:val="both"/>
      </w:pPr>
      <w:r>
        <w:rPr>
          <w:rFonts w:ascii="Times New Roman"/>
          <w:b w:val="false"/>
          <w:i w:val="false"/>
          <w:color w:val="000000"/>
          <w:sz w:val="28"/>
        </w:rPr>
        <w:t>
      Музыкалық-ырғақтық қимылдар.</w:t>
      </w:r>
    </w:p>
    <w:p>
      <w:pPr>
        <w:spacing w:after="0"/>
        <w:ind w:left="0"/>
        <w:jc w:val="both"/>
      </w:pPr>
      <w:r>
        <w:rPr>
          <w:rFonts w:ascii="Times New Roman"/>
          <w:b w:val="false"/>
          <w:i w:val="false"/>
          <w:color w:val="000000"/>
          <w:sz w:val="28"/>
        </w:rPr>
        <w:t xml:space="preserve">
      Музыканың сүйемелдеуімен топпен және шеңбер бойынша қол ұстасып жүру және жүгіру дағдыларын қалыптастыру. </w:t>
      </w:r>
    </w:p>
    <w:p>
      <w:pPr>
        <w:spacing w:after="0"/>
        <w:ind w:left="0"/>
        <w:jc w:val="both"/>
      </w:pPr>
      <w:r>
        <w:rPr>
          <w:rFonts w:ascii="Times New Roman"/>
          <w:b w:val="false"/>
          <w:i w:val="false"/>
          <w:color w:val="000000"/>
          <w:sz w:val="28"/>
        </w:rPr>
        <w:t>
      Қарапайым би қимылдарын орындау: қолдың білектерін айналдыру, шапалақтау және аяқты тарсылдату, жүрелеп отыру, аяқтарын қозғау, айналу; денені оңға, солға бұру, басты оңға, солға ию, қолдарды сермеу.</w:t>
      </w:r>
    </w:p>
    <w:p>
      <w:pPr>
        <w:spacing w:after="0"/>
        <w:ind w:left="0"/>
        <w:jc w:val="both"/>
      </w:pPr>
      <w:r>
        <w:rPr>
          <w:rFonts w:ascii="Times New Roman"/>
          <w:b w:val="false"/>
          <w:i w:val="false"/>
          <w:color w:val="000000"/>
          <w:sz w:val="28"/>
        </w:rPr>
        <w:t>
      Әртүрлі кейіпкерлердің қимылдарын ойындарда көрсету (қанатын жайып ұшқан құстар), ойындар мен әндерді сахналау.</w:t>
      </w:r>
    </w:p>
    <w:p>
      <w:pPr>
        <w:spacing w:after="0"/>
        <w:ind w:left="0"/>
        <w:jc w:val="both"/>
      </w:pPr>
      <w:r>
        <w:rPr>
          <w:rFonts w:ascii="Times New Roman"/>
          <w:b w:val="false"/>
          <w:i w:val="false"/>
          <w:color w:val="000000"/>
          <w:sz w:val="28"/>
        </w:rPr>
        <w:t>
      Қимылдарды музыкалық аспаптармен (бубенмен, сылдырмақпен, маракаспен) орындау дағдысын дамыту.</w:t>
      </w:r>
    </w:p>
    <w:p>
      <w:pPr>
        <w:spacing w:after="0"/>
        <w:ind w:left="0"/>
        <w:jc w:val="both"/>
      </w:pPr>
      <w:r>
        <w:rPr>
          <w:rFonts w:ascii="Times New Roman"/>
          <w:b w:val="false"/>
          <w:i w:val="false"/>
          <w:color w:val="000000"/>
          <w:sz w:val="28"/>
        </w:rPr>
        <w:t>
      Сюжетті музыкалық ойындарда музыканың сипатына сәйкес кейіпкерлердің қимылдарын көрсету арқылы ойынның бір эпизодынан келесіге өту және қимылдарды бере білу.</w:t>
      </w:r>
    </w:p>
    <w:bookmarkStart w:name="z114" w:id="107"/>
    <w:p>
      <w:pPr>
        <w:spacing w:after="0"/>
        <w:ind w:left="0"/>
        <w:jc w:val="left"/>
      </w:pPr>
      <w:r>
        <w:rPr>
          <w:rFonts w:ascii="Times New Roman"/>
          <w:b/>
          <w:i w:val="false"/>
          <w:color w:val="000000"/>
        </w:rPr>
        <w:t xml:space="preserve"> 5-параграф. Әлеуметтік-эмоционалды дағдыларды қалыптастыру</w:t>
      </w:r>
    </w:p>
    <w:bookmarkEnd w:id="107"/>
    <w:bookmarkStart w:name="z115" w:id="108"/>
    <w:p>
      <w:pPr>
        <w:spacing w:after="0"/>
        <w:ind w:left="0"/>
        <w:jc w:val="both"/>
      </w:pPr>
      <w:r>
        <w:rPr>
          <w:rFonts w:ascii="Times New Roman"/>
          <w:b w:val="false"/>
          <w:i w:val="false"/>
          <w:color w:val="000000"/>
          <w:sz w:val="28"/>
        </w:rPr>
        <w:t>
      91. Әлеуметтік-эмоционалды дағдыларды қалыптастыру балалардың жеке ерекшеліктерін ескере отырып, күн сайын ойын түрінде және қоршаған ортамен таныстыру ұйымдастырылған іс-әрекеті арқылы жүзеге асырылады.</w:t>
      </w:r>
    </w:p>
    <w:bookmarkEnd w:id="108"/>
    <w:bookmarkStart w:name="z116" w:id="109"/>
    <w:p>
      <w:pPr>
        <w:spacing w:after="0"/>
        <w:ind w:left="0"/>
        <w:jc w:val="both"/>
      </w:pPr>
      <w:r>
        <w:rPr>
          <w:rFonts w:ascii="Times New Roman"/>
          <w:b w:val="false"/>
          <w:i w:val="false"/>
          <w:color w:val="000000"/>
          <w:sz w:val="28"/>
        </w:rPr>
        <w:t>
      92. Мақсаты балаларды әлеуметтендіру, экологиялық мәдениет негіздерін қалыптастыру болып табылады.</w:t>
      </w:r>
    </w:p>
    <w:bookmarkEnd w:id="109"/>
    <w:bookmarkStart w:name="z117" w:id="110"/>
    <w:p>
      <w:pPr>
        <w:spacing w:after="0"/>
        <w:ind w:left="0"/>
        <w:jc w:val="both"/>
      </w:pPr>
      <w:r>
        <w:rPr>
          <w:rFonts w:ascii="Times New Roman"/>
          <w:b w:val="false"/>
          <w:i w:val="false"/>
          <w:color w:val="000000"/>
          <w:sz w:val="28"/>
        </w:rPr>
        <w:t>
      93. Міндеттері:</w:t>
      </w:r>
    </w:p>
    <w:bookmarkEnd w:id="110"/>
    <w:p>
      <w:pPr>
        <w:spacing w:after="0"/>
        <w:ind w:left="0"/>
        <w:jc w:val="both"/>
      </w:pPr>
      <w:r>
        <w:rPr>
          <w:rFonts w:ascii="Times New Roman"/>
          <w:b w:val="false"/>
          <w:i w:val="false"/>
          <w:color w:val="000000"/>
          <w:sz w:val="28"/>
        </w:rPr>
        <w:t xml:space="preserve">
      қарым-қатынас барысында бір-бірінің атын атауға, достарының аттарын есте сақтауға баулу; </w:t>
      </w:r>
    </w:p>
    <w:p>
      <w:pPr>
        <w:spacing w:after="0"/>
        <w:ind w:left="0"/>
        <w:jc w:val="both"/>
      </w:pPr>
      <w:r>
        <w:rPr>
          <w:rFonts w:ascii="Times New Roman"/>
          <w:b w:val="false"/>
          <w:i w:val="false"/>
          <w:color w:val="000000"/>
          <w:sz w:val="28"/>
        </w:rPr>
        <w:t>
      аты мен жынысына сәйкес өзін-өзі тануға баулу;</w:t>
      </w:r>
    </w:p>
    <w:p>
      <w:pPr>
        <w:spacing w:after="0"/>
        <w:ind w:left="0"/>
        <w:jc w:val="both"/>
      </w:pPr>
      <w:r>
        <w:rPr>
          <w:rFonts w:ascii="Times New Roman"/>
          <w:b w:val="false"/>
          <w:i w:val="false"/>
          <w:color w:val="000000"/>
          <w:sz w:val="28"/>
        </w:rPr>
        <w:t xml:space="preserve">
      өзгелерге құрметпен қарауға тәрбиелеу; </w:t>
      </w:r>
    </w:p>
    <w:p>
      <w:pPr>
        <w:spacing w:after="0"/>
        <w:ind w:left="0"/>
        <w:jc w:val="both"/>
      </w:pPr>
      <w:r>
        <w:rPr>
          <w:rFonts w:ascii="Times New Roman"/>
          <w:b w:val="false"/>
          <w:i w:val="false"/>
          <w:color w:val="000000"/>
          <w:sz w:val="28"/>
        </w:rPr>
        <w:t>
      отбасы дәстүрлеріне баулу, рухани-адамгершілік құндылықтарды қалыптастыру;</w:t>
      </w:r>
    </w:p>
    <w:p>
      <w:pPr>
        <w:spacing w:after="0"/>
        <w:ind w:left="0"/>
        <w:jc w:val="both"/>
      </w:pPr>
      <w:r>
        <w:rPr>
          <w:rFonts w:ascii="Times New Roman"/>
          <w:b w:val="false"/>
          <w:i w:val="false"/>
          <w:color w:val="000000"/>
          <w:sz w:val="28"/>
        </w:rPr>
        <w:t>
      әртүрлі өмірлік және ойын жағдаяттарында баланың әлеуметтік қатынастар жүйесіне енуі негізінде әлеуметтік тәжірибесін, жеке қасиеттерін қалыптастыру;</w:t>
      </w:r>
    </w:p>
    <w:p>
      <w:pPr>
        <w:spacing w:after="0"/>
        <w:ind w:left="0"/>
        <w:jc w:val="both"/>
      </w:pPr>
      <w:r>
        <w:rPr>
          <w:rFonts w:ascii="Times New Roman"/>
          <w:b w:val="false"/>
          <w:i w:val="false"/>
          <w:color w:val="000000"/>
          <w:sz w:val="28"/>
        </w:rPr>
        <w:t xml:space="preserve">
      табиғат құбылыстарына қызығушылықты ояту; </w:t>
      </w:r>
    </w:p>
    <w:p>
      <w:pPr>
        <w:spacing w:after="0"/>
        <w:ind w:left="0"/>
        <w:jc w:val="both"/>
      </w:pPr>
      <w:r>
        <w:rPr>
          <w:rFonts w:ascii="Times New Roman"/>
          <w:b w:val="false"/>
          <w:i w:val="false"/>
          <w:color w:val="000000"/>
          <w:sz w:val="28"/>
        </w:rPr>
        <w:t xml:space="preserve">
      өсімдіктер мен жануарларға қамқорлық жасауға, олардың әсемдігін байқауға үйрету; </w:t>
      </w:r>
    </w:p>
    <w:p>
      <w:pPr>
        <w:spacing w:after="0"/>
        <w:ind w:left="0"/>
        <w:jc w:val="both"/>
      </w:pPr>
      <w:r>
        <w:rPr>
          <w:rFonts w:ascii="Times New Roman"/>
          <w:b w:val="false"/>
          <w:i w:val="false"/>
          <w:color w:val="000000"/>
          <w:sz w:val="28"/>
        </w:rPr>
        <w:t>
      табиғаттағы қауіпсіз мінез-құлықтың қарапайым ережелерімен таныстыру (бейтаныс жануарларға жақындамау, оларды сипамау; өсімдіктерді аузына алмау және жұлмау).</w:t>
      </w:r>
    </w:p>
    <w:p>
      <w:pPr>
        <w:spacing w:after="0"/>
        <w:ind w:left="0"/>
        <w:jc w:val="both"/>
      </w:pPr>
      <w:r>
        <w:rPr>
          <w:rFonts w:ascii="Times New Roman"/>
          <w:b w:val="false"/>
          <w:i w:val="false"/>
          <w:color w:val="000000"/>
          <w:sz w:val="28"/>
        </w:rPr>
        <w:t xml:space="preserve">
      құрдастарымен және ересектермен өзара әрекет етуі және бірлескен ойындарға қатысуы үшін жағдайлар жасау. </w:t>
      </w:r>
    </w:p>
    <w:bookmarkStart w:name="z118" w:id="111"/>
    <w:p>
      <w:pPr>
        <w:spacing w:after="0"/>
        <w:ind w:left="0"/>
        <w:jc w:val="both"/>
      </w:pPr>
      <w:r>
        <w:rPr>
          <w:rFonts w:ascii="Times New Roman"/>
          <w:b w:val="false"/>
          <w:i w:val="false"/>
          <w:color w:val="000000"/>
          <w:sz w:val="28"/>
        </w:rPr>
        <w:t>
      94. Күтілетін нәтижелер:</w:t>
      </w:r>
    </w:p>
    <w:bookmarkEnd w:id="111"/>
    <w:p>
      <w:pPr>
        <w:spacing w:after="0"/>
        <w:ind w:left="0"/>
        <w:jc w:val="both"/>
      </w:pPr>
      <w:r>
        <w:rPr>
          <w:rFonts w:ascii="Times New Roman"/>
          <w:b w:val="false"/>
          <w:i w:val="false"/>
          <w:color w:val="000000"/>
          <w:sz w:val="28"/>
        </w:rPr>
        <w:t>
      есімін атағанда жауап береді, өзін айнадан және фотосуреттерден таниды;</w:t>
      </w:r>
    </w:p>
    <w:p>
      <w:pPr>
        <w:spacing w:after="0"/>
        <w:ind w:left="0"/>
        <w:jc w:val="both"/>
      </w:pPr>
      <w:r>
        <w:rPr>
          <w:rFonts w:ascii="Times New Roman"/>
          <w:b w:val="false"/>
          <w:i w:val="false"/>
          <w:color w:val="000000"/>
          <w:sz w:val="28"/>
        </w:rPr>
        <w:t>
      ата-анасын және өзіне қарап отырған басқа ересектерді таниды, олардың аттарын атайды;</w:t>
      </w:r>
    </w:p>
    <w:p>
      <w:pPr>
        <w:spacing w:after="0"/>
        <w:ind w:left="0"/>
        <w:jc w:val="both"/>
      </w:pPr>
      <w:r>
        <w:rPr>
          <w:rFonts w:ascii="Times New Roman"/>
          <w:b w:val="false"/>
          <w:i w:val="false"/>
          <w:color w:val="000000"/>
          <w:sz w:val="28"/>
        </w:rPr>
        <w:t>
      өздері тұратын үйін және пәтерін таниды;</w:t>
      </w:r>
    </w:p>
    <w:p>
      <w:pPr>
        <w:spacing w:after="0"/>
        <w:ind w:left="0"/>
        <w:jc w:val="both"/>
      </w:pPr>
      <w:r>
        <w:rPr>
          <w:rFonts w:ascii="Times New Roman"/>
          <w:b w:val="false"/>
          <w:i w:val="false"/>
          <w:color w:val="000000"/>
          <w:sz w:val="28"/>
        </w:rPr>
        <w:t xml:space="preserve">
      заттарды және олармен әрекет етуді біледі, оларды суреттен таниды; </w:t>
      </w:r>
    </w:p>
    <w:p>
      <w:pPr>
        <w:spacing w:after="0"/>
        <w:ind w:left="0"/>
        <w:jc w:val="both"/>
      </w:pPr>
      <w:r>
        <w:rPr>
          <w:rFonts w:ascii="Times New Roman"/>
          <w:b w:val="false"/>
          <w:i w:val="false"/>
          <w:color w:val="000000"/>
          <w:sz w:val="28"/>
        </w:rPr>
        <w:t>
      құрдастарымен бірге ойнай алады;</w:t>
      </w:r>
    </w:p>
    <w:p>
      <w:pPr>
        <w:spacing w:after="0"/>
        <w:ind w:left="0"/>
        <w:jc w:val="both"/>
      </w:pPr>
      <w:r>
        <w:rPr>
          <w:rFonts w:ascii="Times New Roman"/>
          <w:b w:val="false"/>
          <w:i w:val="false"/>
          <w:color w:val="000000"/>
          <w:sz w:val="28"/>
        </w:rPr>
        <w:t>
      ересектердің еңбек әрекеттерін бақылайды;</w:t>
      </w:r>
    </w:p>
    <w:p>
      <w:pPr>
        <w:spacing w:after="0"/>
        <w:ind w:left="0"/>
        <w:jc w:val="both"/>
      </w:pPr>
      <w:r>
        <w:rPr>
          <w:rFonts w:ascii="Times New Roman"/>
          <w:b w:val="false"/>
          <w:i w:val="false"/>
          <w:color w:val="000000"/>
          <w:sz w:val="28"/>
        </w:rPr>
        <w:t>
      ересектердің әрекеттеріне қызығушылық танытады;</w:t>
      </w:r>
    </w:p>
    <w:p>
      <w:pPr>
        <w:spacing w:after="0"/>
        <w:ind w:left="0"/>
        <w:jc w:val="both"/>
      </w:pPr>
      <w:r>
        <w:rPr>
          <w:rFonts w:ascii="Times New Roman"/>
          <w:b w:val="false"/>
          <w:i w:val="false"/>
          <w:color w:val="000000"/>
          <w:sz w:val="28"/>
        </w:rPr>
        <w:t xml:space="preserve">
      тұрмыстық қарапайым әрекеттерді орындай отырып, ересектерге еліктейді; </w:t>
      </w:r>
    </w:p>
    <w:p>
      <w:pPr>
        <w:spacing w:after="0"/>
        <w:ind w:left="0"/>
        <w:jc w:val="both"/>
      </w:pPr>
      <w:r>
        <w:rPr>
          <w:rFonts w:ascii="Times New Roman"/>
          <w:b w:val="false"/>
          <w:i w:val="false"/>
          <w:color w:val="000000"/>
          <w:sz w:val="28"/>
        </w:rPr>
        <w:t>
      жақындарына жанашырлық, қамқорлық танытады;</w:t>
      </w:r>
    </w:p>
    <w:p>
      <w:pPr>
        <w:spacing w:after="0"/>
        <w:ind w:left="0"/>
        <w:jc w:val="both"/>
      </w:pPr>
      <w:r>
        <w:rPr>
          <w:rFonts w:ascii="Times New Roman"/>
          <w:b w:val="false"/>
          <w:i w:val="false"/>
          <w:color w:val="000000"/>
          <w:sz w:val="28"/>
        </w:rPr>
        <w:t xml:space="preserve">
      дәмі, сыртқы белгілері бойынша көгөністер мен жемістерді ажыратады және атайды; </w:t>
      </w:r>
    </w:p>
    <w:p>
      <w:pPr>
        <w:spacing w:after="0"/>
        <w:ind w:left="0"/>
        <w:jc w:val="both"/>
      </w:pPr>
      <w:r>
        <w:rPr>
          <w:rFonts w:ascii="Times New Roman"/>
          <w:b w:val="false"/>
          <w:i w:val="false"/>
          <w:color w:val="000000"/>
          <w:sz w:val="28"/>
        </w:rPr>
        <w:t>
      жануарлардың дене бөліктерін ажыратады және атайды, олардың мінез-құлқына, сыртқы түріне назар аударады;</w:t>
      </w:r>
    </w:p>
    <w:p>
      <w:pPr>
        <w:spacing w:after="0"/>
        <w:ind w:left="0"/>
        <w:jc w:val="both"/>
      </w:pPr>
      <w:r>
        <w:rPr>
          <w:rFonts w:ascii="Times New Roman"/>
          <w:b w:val="false"/>
          <w:i w:val="false"/>
          <w:color w:val="000000"/>
          <w:sz w:val="28"/>
        </w:rPr>
        <w:t>
      үй құстарын таниды және атайды;</w:t>
      </w:r>
    </w:p>
    <w:p>
      <w:pPr>
        <w:spacing w:after="0"/>
        <w:ind w:left="0"/>
        <w:jc w:val="both"/>
      </w:pPr>
      <w:r>
        <w:rPr>
          <w:rFonts w:ascii="Times New Roman"/>
          <w:b w:val="false"/>
          <w:i w:val="false"/>
          <w:color w:val="000000"/>
          <w:sz w:val="28"/>
        </w:rPr>
        <w:t>
      табиғаттың маусымдық өзгерістерін атайды;</w:t>
      </w:r>
    </w:p>
    <w:p>
      <w:pPr>
        <w:spacing w:after="0"/>
        <w:ind w:left="0"/>
        <w:jc w:val="both"/>
      </w:pPr>
      <w:r>
        <w:rPr>
          <w:rFonts w:ascii="Times New Roman"/>
          <w:b w:val="false"/>
          <w:i w:val="false"/>
          <w:color w:val="000000"/>
          <w:sz w:val="28"/>
        </w:rPr>
        <w:t xml:space="preserve">
      табиғи материалдардың қасиеттері туралы түсініктері бар; </w:t>
      </w:r>
    </w:p>
    <w:p>
      <w:pPr>
        <w:spacing w:after="0"/>
        <w:ind w:left="0"/>
        <w:jc w:val="both"/>
      </w:pPr>
      <w:r>
        <w:rPr>
          <w:rFonts w:ascii="Times New Roman"/>
          <w:b w:val="false"/>
          <w:i w:val="false"/>
          <w:color w:val="000000"/>
          <w:sz w:val="28"/>
        </w:rPr>
        <w:t xml:space="preserve">
      өсімдіктер мен жануарларға қамқорлық танытады: оларды жақсы көреді, сипайды; </w:t>
      </w:r>
    </w:p>
    <w:p>
      <w:pPr>
        <w:spacing w:after="0"/>
        <w:ind w:left="0"/>
        <w:jc w:val="both"/>
      </w:pPr>
      <w:r>
        <w:rPr>
          <w:rFonts w:ascii="Times New Roman"/>
          <w:b w:val="false"/>
          <w:i w:val="false"/>
          <w:color w:val="000000"/>
          <w:sz w:val="28"/>
        </w:rPr>
        <w:t>
      басқа балалармен бірге, келісіп ойнайды, бір-біріне көмектеседі және жетістіктеріне бірге қуанады;</w:t>
      </w:r>
    </w:p>
    <w:p>
      <w:pPr>
        <w:spacing w:after="0"/>
        <w:ind w:left="0"/>
        <w:jc w:val="both"/>
      </w:pPr>
      <w:r>
        <w:rPr>
          <w:rFonts w:ascii="Times New Roman"/>
          <w:b w:val="false"/>
          <w:i w:val="false"/>
          <w:color w:val="000000"/>
          <w:sz w:val="28"/>
        </w:rPr>
        <w:t>
      ненің "дұрыс" немесе "дұрыс емес", "жақсы" немесе "жаман" екенін түсінеді;</w:t>
      </w:r>
    </w:p>
    <w:p>
      <w:pPr>
        <w:spacing w:after="0"/>
        <w:ind w:left="0"/>
        <w:jc w:val="both"/>
      </w:pPr>
      <w:r>
        <w:rPr>
          <w:rFonts w:ascii="Times New Roman"/>
          <w:b w:val="false"/>
          <w:i w:val="false"/>
          <w:color w:val="000000"/>
          <w:sz w:val="28"/>
        </w:rPr>
        <w:t>
      серуенде, сумен, құммен ойындарда қауіпсіздік ережелерін біледі;</w:t>
      </w:r>
    </w:p>
    <w:p>
      <w:pPr>
        <w:spacing w:after="0"/>
        <w:ind w:left="0"/>
        <w:jc w:val="both"/>
      </w:pPr>
      <w:r>
        <w:rPr>
          <w:rFonts w:ascii="Times New Roman"/>
          <w:b w:val="false"/>
          <w:i w:val="false"/>
          <w:color w:val="000000"/>
          <w:sz w:val="28"/>
        </w:rPr>
        <w:t>
      көлік, көше, жол туралы бастапқы түсініктері бар, көлік құралдарының кейбір түрлерін біледі;</w:t>
      </w:r>
    </w:p>
    <w:p>
      <w:pPr>
        <w:spacing w:after="0"/>
        <w:ind w:left="0"/>
        <w:jc w:val="both"/>
      </w:pPr>
      <w:r>
        <w:rPr>
          <w:rFonts w:ascii="Times New Roman"/>
          <w:b w:val="false"/>
          <w:i w:val="false"/>
          <w:color w:val="000000"/>
          <w:sz w:val="28"/>
        </w:rPr>
        <w:t>
      жолдардағы қауіпсіздіктің қарапайым ережелерін біледі.</w:t>
      </w:r>
    </w:p>
    <w:bookmarkStart w:name="z119" w:id="112"/>
    <w:p>
      <w:pPr>
        <w:spacing w:after="0"/>
        <w:ind w:left="0"/>
        <w:jc w:val="both"/>
      </w:pPr>
      <w:r>
        <w:rPr>
          <w:rFonts w:ascii="Times New Roman"/>
          <w:b w:val="false"/>
          <w:i w:val="false"/>
          <w:color w:val="000000"/>
          <w:sz w:val="28"/>
        </w:rPr>
        <w:t>
      95. Қоршаған ортамен таныстыру.</w:t>
      </w:r>
    </w:p>
    <w:bookmarkEnd w:id="112"/>
    <w:bookmarkStart w:name="z120" w:id="113"/>
    <w:p>
      <w:pPr>
        <w:spacing w:after="0"/>
        <w:ind w:left="0"/>
        <w:jc w:val="both"/>
      </w:pPr>
      <w:r>
        <w:rPr>
          <w:rFonts w:ascii="Times New Roman"/>
          <w:b w:val="false"/>
          <w:i w:val="false"/>
          <w:color w:val="000000"/>
          <w:sz w:val="28"/>
        </w:rPr>
        <w:t>
      96. Бала, оның отбасы, үйі.</w:t>
      </w:r>
    </w:p>
    <w:bookmarkEnd w:id="113"/>
    <w:p>
      <w:pPr>
        <w:spacing w:after="0"/>
        <w:ind w:left="0"/>
        <w:jc w:val="both"/>
      </w:pPr>
      <w:r>
        <w:rPr>
          <w:rFonts w:ascii="Times New Roman"/>
          <w:b w:val="false"/>
          <w:i w:val="false"/>
          <w:color w:val="000000"/>
          <w:sz w:val="28"/>
        </w:rPr>
        <w:t xml:space="preserve">
      "Мен" бейнесі. Есімін атағанда жауап беру, өзін айнадан және фотосуреттерден тану. </w:t>
      </w:r>
    </w:p>
    <w:p>
      <w:pPr>
        <w:spacing w:after="0"/>
        <w:ind w:left="0"/>
        <w:jc w:val="both"/>
      </w:pPr>
      <w:r>
        <w:rPr>
          <w:rFonts w:ascii="Times New Roman"/>
          <w:b w:val="false"/>
          <w:i w:val="false"/>
          <w:color w:val="000000"/>
          <w:sz w:val="28"/>
        </w:rPr>
        <w:t xml:space="preserve">
      Өзінің есімін және жасын атау, үйін және пәтерін тану, отбасы мүшелерінің аттарын атау. </w:t>
      </w:r>
    </w:p>
    <w:p>
      <w:pPr>
        <w:spacing w:after="0"/>
        <w:ind w:left="0"/>
        <w:jc w:val="both"/>
      </w:pPr>
      <w:r>
        <w:rPr>
          <w:rFonts w:ascii="Times New Roman"/>
          <w:b w:val="false"/>
          <w:i w:val="false"/>
          <w:color w:val="000000"/>
          <w:sz w:val="28"/>
        </w:rPr>
        <w:t>
      Баланың жеке тұлғасының қалыптасуына ықпал ету, оның мүдделеріне, қажеттіліктеріне, қалауына, мүмкіндігіне құрметпен қарау, оны ересектердің басқа балалар сияқты жақсы көретініне сенім қалыптастыру.</w:t>
      </w:r>
    </w:p>
    <w:bookmarkStart w:name="z121" w:id="114"/>
    <w:p>
      <w:pPr>
        <w:spacing w:after="0"/>
        <w:ind w:left="0"/>
        <w:jc w:val="both"/>
      </w:pPr>
      <w:r>
        <w:rPr>
          <w:rFonts w:ascii="Times New Roman"/>
          <w:b w:val="false"/>
          <w:i w:val="false"/>
          <w:color w:val="000000"/>
          <w:sz w:val="28"/>
        </w:rPr>
        <w:t>
      97. Заттық әлем.</w:t>
      </w:r>
    </w:p>
    <w:bookmarkEnd w:id="114"/>
    <w:p>
      <w:pPr>
        <w:spacing w:after="0"/>
        <w:ind w:left="0"/>
        <w:jc w:val="both"/>
      </w:pPr>
      <w:r>
        <w:rPr>
          <w:rFonts w:ascii="Times New Roman"/>
          <w:b w:val="false"/>
          <w:i w:val="false"/>
          <w:color w:val="000000"/>
          <w:sz w:val="28"/>
        </w:rPr>
        <w:t>
      Заттарды және олармен әрекеттерді атау, оларды суреттерден тану. Заттық-бағдарлық әрекеттерді (қарау, тигізу, бұрау, ашу, белгілі бір объектіге арналған нақты әрекеттерді (допты домалату, машинаны итеру, қуыршақты жатқызу, пирамиданы жинау және бөлшектеу, бір текшені екіншісіне қою) орындауға баулу.</w:t>
      </w:r>
    </w:p>
    <w:p>
      <w:pPr>
        <w:spacing w:after="0"/>
        <w:ind w:left="0"/>
        <w:jc w:val="both"/>
      </w:pPr>
      <w:r>
        <w:rPr>
          <w:rFonts w:ascii="Times New Roman"/>
          <w:b w:val="false"/>
          <w:i w:val="false"/>
          <w:color w:val="000000"/>
          <w:sz w:val="28"/>
        </w:rPr>
        <w:t>
      Екі қолмен бір уақытта заттармен әрекет ету, баланың бақылауы мен түсінуіне қол жетімді өмірлік жағдайлардың үзінділерін көрсететін көрнекі заттық-ойын әрекеттерін қолдану.</w:t>
      </w:r>
    </w:p>
    <w:bookmarkStart w:name="z122" w:id="115"/>
    <w:p>
      <w:pPr>
        <w:spacing w:after="0"/>
        <w:ind w:left="0"/>
        <w:jc w:val="both"/>
      </w:pPr>
      <w:r>
        <w:rPr>
          <w:rFonts w:ascii="Times New Roman"/>
          <w:b w:val="false"/>
          <w:i w:val="false"/>
          <w:color w:val="000000"/>
          <w:sz w:val="28"/>
        </w:rPr>
        <w:t>
      98. Көлік.</w:t>
      </w:r>
    </w:p>
    <w:bookmarkEnd w:id="115"/>
    <w:p>
      <w:pPr>
        <w:spacing w:after="0"/>
        <w:ind w:left="0"/>
        <w:jc w:val="both"/>
      </w:pPr>
      <w:r>
        <w:rPr>
          <w:rFonts w:ascii="Times New Roman"/>
          <w:b w:val="false"/>
          <w:i w:val="false"/>
          <w:color w:val="000000"/>
          <w:sz w:val="28"/>
        </w:rPr>
        <w:t xml:space="preserve">
      Көліктер, көше, жол туралы бастапқы түсініктерді қалыптастыру. Көлік құралдарының кейбір түрлерімен таныстыру. </w:t>
      </w:r>
    </w:p>
    <w:bookmarkStart w:name="z123" w:id="116"/>
    <w:p>
      <w:pPr>
        <w:spacing w:after="0"/>
        <w:ind w:left="0"/>
        <w:jc w:val="both"/>
      </w:pPr>
      <w:r>
        <w:rPr>
          <w:rFonts w:ascii="Times New Roman"/>
          <w:b w:val="false"/>
          <w:i w:val="false"/>
          <w:color w:val="000000"/>
          <w:sz w:val="28"/>
        </w:rPr>
        <w:t>
      99. Еңбекке баулу.</w:t>
      </w:r>
    </w:p>
    <w:bookmarkEnd w:id="116"/>
    <w:p>
      <w:pPr>
        <w:spacing w:after="0"/>
        <w:ind w:left="0"/>
        <w:jc w:val="both"/>
      </w:pPr>
      <w:r>
        <w:rPr>
          <w:rFonts w:ascii="Times New Roman"/>
          <w:b w:val="false"/>
          <w:i w:val="false"/>
          <w:color w:val="000000"/>
          <w:sz w:val="28"/>
        </w:rPr>
        <w:t xml:space="preserve">
      Ересектердің еңбегіне қызығушылық тудыру. Кейбір еңбек әрекеттерін білуге және атауға (тәрбиешінің көмекшісі ыдыс жуады, тамақ әкеледі, сүлгілерді ауыстырады) үйрету. Ересектердің еңбегін бақылауға баулу, ересектердің әрекеттерді қалай орындап жатқанына балалардың назарын аудару. Ересектерге көмектесу ниетін қолдау. </w:t>
      </w:r>
    </w:p>
    <w:bookmarkStart w:name="z124" w:id="117"/>
    <w:p>
      <w:pPr>
        <w:spacing w:after="0"/>
        <w:ind w:left="0"/>
        <w:jc w:val="both"/>
      </w:pPr>
      <w:r>
        <w:rPr>
          <w:rFonts w:ascii="Times New Roman"/>
          <w:b w:val="false"/>
          <w:i w:val="false"/>
          <w:color w:val="000000"/>
          <w:sz w:val="28"/>
        </w:rPr>
        <w:t>
      100. Адамгершілік тәрбиесі.</w:t>
      </w:r>
    </w:p>
    <w:bookmarkEnd w:id="117"/>
    <w:p>
      <w:pPr>
        <w:spacing w:after="0"/>
        <w:ind w:left="0"/>
        <w:jc w:val="both"/>
      </w:pPr>
      <w:r>
        <w:rPr>
          <w:rFonts w:ascii="Times New Roman"/>
          <w:b w:val="false"/>
          <w:i w:val="false"/>
          <w:color w:val="000000"/>
          <w:sz w:val="28"/>
        </w:rPr>
        <w:t>
      Балалардың жалпы қабылданған моральдық-адамгершілік нормалар мен құндылықтарды меңгеруіне ықпал ету. Дөрекілікке, сараңдыққа теріс көзқарас қалыптастыру; басқа балалармен бірге, келісіп ойнауға, бір-біріне көмектесуге және жетістіктеріне, әдемі ойыншықтарға бірге қуануға баулу. Ненің "дұрыс" немесе "дұрыс емес", "жақсы" немесе "жаман" екені туралы қарапайым түсініктерді қалыптастыру.</w:t>
      </w:r>
    </w:p>
    <w:p>
      <w:pPr>
        <w:spacing w:after="0"/>
        <w:ind w:left="0"/>
        <w:jc w:val="both"/>
      </w:pPr>
      <w:r>
        <w:rPr>
          <w:rFonts w:ascii="Times New Roman"/>
          <w:b w:val="false"/>
          <w:i w:val="false"/>
          <w:color w:val="000000"/>
          <w:sz w:val="28"/>
        </w:rPr>
        <w:t>
      Жақын адамдарының жағдайын эмоционалды қабылдай білуге тәрбиелеу (жанашырлық, қамқорлық таныту). Ата-аналарын сыйлауға баулу.</w:t>
      </w:r>
    </w:p>
    <w:bookmarkStart w:name="z125" w:id="118"/>
    <w:p>
      <w:pPr>
        <w:spacing w:after="0"/>
        <w:ind w:left="0"/>
        <w:jc w:val="both"/>
      </w:pPr>
      <w:r>
        <w:rPr>
          <w:rFonts w:ascii="Times New Roman"/>
          <w:b w:val="false"/>
          <w:i w:val="false"/>
          <w:color w:val="000000"/>
          <w:sz w:val="28"/>
        </w:rPr>
        <w:t xml:space="preserve">
      101.Табиғат әлемі. </w:t>
      </w:r>
    </w:p>
    <w:bookmarkEnd w:id="118"/>
    <w:p>
      <w:pPr>
        <w:spacing w:after="0"/>
        <w:ind w:left="0"/>
        <w:jc w:val="both"/>
      </w:pPr>
      <w:r>
        <w:rPr>
          <w:rFonts w:ascii="Times New Roman"/>
          <w:b w:val="false"/>
          <w:i w:val="false"/>
          <w:color w:val="000000"/>
          <w:sz w:val="28"/>
        </w:rPr>
        <w:t xml:space="preserve">
      Балалардың табиғат пен табиғат құбылыстарына қызығушылықтарын қалыптастыру. Қоршаған ортадағы өсімдіктермен таныстыру. Сыртқы белгілері бойынша көгөністер (қызанақ, қияр, картоп) мен жемістерді (алма, алмұрт) ажырату. </w:t>
      </w:r>
    </w:p>
    <w:p>
      <w:pPr>
        <w:spacing w:after="0"/>
        <w:ind w:left="0"/>
        <w:jc w:val="both"/>
      </w:pPr>
      <w:r>
        <w:rPr>
          <w:rFonts w:ascii="Times New Roman"/>
          <w:b w:val="false"/>
          <w:i w:val="false"/>
          <w:color w:val="000000"/>
          <w:sz w:val="28"/>
        </w:rPr>
        <w:t xml:space="preserve">
      Жануарлар әлемі туралы бастапқы түсініктерді қалыптастыру. Үй жануарлары және олардың төлдерімен (қозы, лақ, бота), аңдармен (аю, қасқыр, қоян) және құстармен таныстыру, оларды ажырату және атау, сипаттамалық ерекшеліктерін ажырата білу. Өсімдіктер мен жануарларға қамқорлық жасауға тәрбиелеу. </w:t>
      </w:r>
    </w:p>
    <w:p>
      <w:pPr>
        <w:spacing w:after="0"/>
        <w:ind w:left="0"/>
        <w:jc w:val="both"/>
      </w:pPr>
      <w:r>
        <w:rPr>
          <w:rFonts w:ascii="Times New Roman"/>
          <w:b w:val="false"/>
          <w:i w:val="false"/>
          <w:color w:val="000000"/>
          <w:sz w:val="28"/>
        </w:rPr>
        <w:t>
      Табиғат құбылыстарына қызығушылық таныту. Табиғаттағы маусымдық өзгерістер туралы алғашқы түсініктерді қалыптастыру: қар, жаңбыр, жел.</w:t>
      </w:r>
    </w:p>
    <w:p>
      <w:pPr>
        <w:spacing w:after="0"/>
        <w:ind w:left="0"/>
        <w:jc w:val="both"/>
      </w:pPr>
      <w:r>
        <w:rPr>
          <w:rFonts w:ascii="Times New Roman"/>
          <w:b w:val="false"/>
          <w:i w:val="false"/>
          <w:color w:val="000000"/>
          <w:sz w:val="28"/>
        </w:rPr>
        <w:t xml:space="preserve">
      Аулаға ұшып келетін құстарды (торғай, көгершін, қарға), үй құстарын (тауық, қаз, үйрек), маусымға тән табиғат құбылыстарын бақылау. </w:t>
      </w:r>
    </w:p>
    <w:p>
      <w:pPr>
        <w:spacing w:after="0"/>
        <w:ind w:left="0"/>
        <w:jc w:val="both"/>
      </w:pPr>
      <w:r>
        <w:rPr>
          <w:rFonts w:ascii="Times New Roman"/>
          <w:b w:val="false"/>
          <w:i w:val="false"/>
          <w:color w:val="000000"/>
          <w:sz w:val="28"/>
        </w:rPr>
        <w:t xml:space="preserve">
      Өлі табиғат (жылы, суық су, құрғақ, ылғал құм, домалақ, қатты тас, суық қар) және олармен әрекет ету түрлері (су құю, құм тасу, төгу, жинау, мүсіндеу, қарды домалату, тасты жинау, қалау) туралы түсініктерді қалыптастыру, олармен ойнау және эксперимент жасау. </w:t>
      </w:r>
    </w:p>
    <w:p>
      <w:pPr>
        <w:spacing w:after="0"/>
        <w:ind w:left="0"/>
        <w:jc w:val="both"/>
      </w:pPr>
      <w:r>
        <w:rPr>
          <w:rFonts w:ascii="Times New Roman"/>
          <w:b w:val="false"/>
          <w:i w:val="false"/>
          <w:color w:val="000000"/>
          <w:sz w:val="28"/>
        </w:rPr>
        <w:t xml:space="preserve">
      "Дұрыс", "дұрыс емес", "қауіпті" түсініктерімен, серуенде және сумен, құммен ойындарда қауіпсіздік ережелерімен (лас суды ішпеу, құмды шашпау, тастарды лақтырмау) таныстыру, өсімдіктер мен жануарларға сүйіспеншілік таныту және қамқорлық жасау. </w:t>
      </w:r>
    </w:p>
    <w:p>
      <w:pPr>
        <w:spacing w:after="0"/>
        <w:ind w:left="0"/>
        <w:jc w:val="both"/>
      </w:pPr>
      <w:r>
        <w:rPr>
          <w:rFonts w:ascii="Times New Roman"/>
          <w:b w:val="false"/>
          <w:i w:val="false"/>
          <w:color w:val="000000"/>
          <w:sz w:val="28"/>
        </w:rPr>
        <w:t>
      Жолдардағы қауіпсіздіктің қарапайым ережелерін біледі. Көліктер, көше, жол туралы бастапқы түсініктерді қалыптастыру. Көлік құралдарының кейбір түрлерімен таныстыру.</w:t>
      </w:r>
    </w:p>
    <w:bookmarkStart w:name="z126" w:id="119"/>
    <w:p>
      <w:pPr>
        <w:spacing w:after="0"/>
        <w:ind w:left="0"/>
        <w:jc w:val="left"/>
      </w:pPr>
      <w:r>
        <w:rPr>
          <w:rFonts w:ascii="Times New Roman"/>
          <w:b/>
          <w:i w:val="false"/>
          <w:color w:val="000000"/>
        </w:rPr>
        <w:t xml:space="preserve"> 3-тарау. Ортаңғы топ (3 жастағы балалар)</w:t>
      </w:r>
    </w:p>
    <w:bookmarkEnd w:id="119"/>
    <w:bookmarkStart w:name="z127" w:id="120"/>
    <w:p>
      <w:pPr>
        <w:spacing w:after="0"/>
        <w:ind w:left="0"/>
        <w:jc w:val="left"/>
      </w:pPr>
      <w:r>
        <w:rPr>
          <w:rFonts w:ascii="Times New Roman"/>
          <w:b/>
          <w:i w:val="false"/>
          <w:color w:val="000000"/>
        </w:rPr>
        <w:t xml:space="preserve"> 1-параграф. Физикалық қасиеттерді дамыту</w:t>
      </w:r>
    </w:p>
    <w:bookmarkEnd w:id="120"/>
    <w:bookmarkStart w:name="z128" w:id="121"/>
    <w:p>
      <w:pPr>
        <w:spacing w:after="0"/>
        <w:ind w:left="0"/>
        <w:jc w:val="both"/>
      </w:pPr>
      <w:r>
        <w:rPr>
          <w:rFonts w:ascii="Times New Roman"/>
          <w:b w:val="false"/>
          <w:i w:val="false"/>
          <w:color w:val="000000"/>
          <w:sz w:val="28"/>
        </w:rPr>
        <w:t>
      102. Физикалық дамыту балалардың жеке ерекшеліктерін ескере отырып, күн сайын ойын түрінде және дене шынықтыру ұйымдастырылған іс-әрекеттері арқылы жүзеге асырылады.</w:t>
      </w:r>
    </w:p>
    <w:bookmarkEnd w:id="121"/>
    <w:bookmarkStart w:name="z129" w:id="122"/>
    <w:p>
      <w:pPr>
        <w:spacing w:after="0"/>
        <w:ind w:left="0"/>
        <w:jc w:val="both"/>
      </w:pPr>
      <w:r>
        <w:rPr>
          <w:rFonts w:ascii="Times New Roman"/>
          <w:b w:val="false"/>
          <w:i w:val="false"/>
          <w:color w:val="000000"/>
          <w:sz w:val="28"/>
        </w:rPr>
        <w:t>
      103. Мақсаты денсаулық сақтау технологиясын қолдана отырып, балалардың денсаулығын нығайту, қимыл белсенділігін дамыту, салауатты өмір салтын қалыптастыру болып табылады.</w:t>
      </w:r>
    </w:p>
    <w:bookmarkEnd w:id="122"/>
    <w:bookmarkStart w:name="z130" w:id="123"/>
    <w:p>
      <w:pPr>
        <w:spacing w:after="0"/>
        <w:ind w:left="0"/>
        <w:jc w:val="both"/>
      </w:pPr>
      <w:r>
        <w:rPr>
          <w:rFonts w:ascii="Times New Roman"/>
          <w:b w:val="false"/>
          <w:i w:val="false"/>
          <w:color w:val="000000"/>
          <w:sz w:val="28"/>
        </w:rPr>
        <w:t>
      104. Міндеттері:</w:t>
      </w:r>
    </w:p>
    <w:bookmarkEnd w:id="123"/>
    <w:p>
      <w:pPr>
        <w:spacing w:after="0"/>
        <w:ind w:left="0"/>
        <w:jc w:val="both"/>
      </w:pPr>
      <w:r>
        <w:rPr>
          <w:rFonts w:ascii="Times New Roman"/>
          <w:b w:val="false"/>
          <w:i w:val="false"/>
          <w:color w:val="000000"/>
          <w:sz w:val="28"/>
        </w:rPr>
        <w:t>
      дене жаттығуларын орындауға қызығушылықтарын ояту;</w:t>
      </w:r>
    </w:p>
    <w:p>
      <w:pPr>
        <w:spacing w:after="0"/>
        <w:ind w:left="0"/>
        <w:jc w:val="both"/>
      </w:pPr>
      <w:r>
        <w:rPr>
          <w:rFonts w:ascii="Times New Roman"/>
          <w:b w:val="false"/>
          <w:i w:val="false"/>
          <w:color w:val="000000"/>
          <w:sz w:val="28"/>
        </w:rPr>
        <w:t>
      негізгі қимыл түрлері: жүру, жүгіру, секіру, лақтыру мен қағып алу, еңбектеу мен өрмелеуді орындаудың қарапайым дағдыларын жетілдіру;</w:t>
      </w:r>
    </w:p>
    <w:p>
      <w:pPr>
        <w:spacing w:after="0"/>
        <w:ind w:left="0"/>
        <w:jc w:val="both"/>
      </w:pPr>
      <w:r>
        <w:rPr>
          <w:rFonts w:ascii="Times New Roman"/>
          <w:b w:val="false"/>
          <w:i w:val="false"/>
          <w:color w:val="000000"/>
          <w:sz w:val="28"/>
        </w:rPr>
        <w:t>
      мәдени-гигиеналық дағдыларды қалыптастыру;</w:t>
      </w:r>
    </w:p>
    <w:p>
      <w:pPr>
        <w:spacing w:after="0"/>
        <w:ind w:left="0"/>
        <w:jc w:val="both"/>
      </w:pPr>
      <w:r>
        <w:rPr>
          <w:rFonts w:ascii="Times New Roman"/>
          <w:b w:val="false"/>
          <w:i w:val="false"/>
          <w:color w:val="000000"/>
          <w:sz w:val="28"/>
        </w:rPr>
        <w:t>
      қимылдарды белсенді орындауды дамыту және қимылдарды үйлестіру, дене жаттығуларына қызығушылыққа баулу;</w:t>
      </w:r>
    </w:p>
    <w:p>
      <w:pPr>
        <w:spacing w:after="0"/>
        <w:ind w:left="0"/>
        <w:jc w:val="both"/>
      </w:pPr>
      <w:r>
        <w:rPr>
          <w:rFonts w:ascii="Times New Roman"/>
          <w:b w:val="false"/>
          <w:i w:val="false"/>
          <w:color w:val="000000"/>
          <w:sz w:val="28"/>
        </w:rPr>
        <w:t>
      денсаулықты нығайтуға ықпал ететін дене сапаларын: ептілік пен шапшаңдықты дамыту;</w:t>
      </w:r>
    </w:p>
    <w:p>
      <w:pPr>
        <w:spacing w:after="0"/>
        <w:ind w:left="0"/>
        <w:jc w:val="both"/>
      </w:pPr>
      <w:r>
        <w:rPr>
          <w:rFonts w:ascii="Times New Roman"/>
          <w:b w:val="false"/>
          <w:i w:val="false"/>
          <w:color w:val="000000"/>
          <w:sz w:val="28"/>
        </w:rPr>
        <w:t>
      құрдастарымен қимылды ойындарды бірге ойнауға, өзара оң қарым-қатынас жасауға баулу;</w:t>
      </w:r>
    </w:p>
    <w:p>
      <w:pPr>
        <w:spacing w:after="0"/>
        <w:ind w:left="0"/>
        <w:jc w:val="both"/>
      </w:pPr>
      <w:r>
        <w:rPr>
          <w:rFonts w:ascii="Times New Roman"/>
          <w:b w:val="false"/>
          <w:i w:val="false"/>
          <w:color w:val="000000"/>
          <w:sz w:val="28"/>
        </w:rPr>
        <w:t>
      спорттық жабдықтарды қолдануда қауіпсіздікті қамтамасыз ету.</w:t>
      </w:r>
    </w:p>
    <w:bookmarkStart w:name="z131" w:id="124"/>
    <w:p>
      <w:pPr>
        <w:spacing w:after="0"/>
        <w:ind w:left="0"/>
        <w:jc w:val="both"/>
      </w:pPr>
      <w:r>
        <w:rPr>
          <w:rFonts w:ascii="Times New Roman"/>
          <w:b w:val="false"/>
          <w:i w:val="false"/>
          <w:color w:val="000000"/>
          <w:sz w:val="28"/>
        </w:rPr>
        <w:t>
      105. Күтілетін нәтижелер:</w:t>
      </w:r>
    </w:p>
    <w:bookmarkEnd w:id="124"/>
    <w:p>
      <w:pPr>
        <w:spacing w:after="0"/>
        <w:ind w:left="0"/>
        <w:jc w:val="both"/>
      </w:pPr>
      <w:r>
        <w:rPr>
          <w:rFonts w:ascii="Times New Roman"/>
          <w:b w:val="false"/>
          <w:i w:val="false"/>
          <w:color w:val="000000"/>
          <w:sz w:val="28"/>
        </w:rPr>
        <w:t>
      бірқалыпты, аяқтың ұшымен, тізені жоғары көтеріп жүреді;</w:t>
      </w:r>
    </w:p>
    <w:p>
      <w:pPr>
        <w:spacing w:after="0"/>
        <w:ind w:left="0"/>
        <w:jc w:val="both"/>
      </w:pPr>
      <w:r>
        <w:rPr>
          <w:rFonts w:ascii="Times New Roman"/>
          <w:b w:val="false"/>
          <w:i w:val="false"/>
          <w:color w:val="000000"/>
          <w:sz w:val="28"/>
        </w:rPr>
        <w:t>
      қол ұстасып, жартылай отырып, заттарды айналып жүреді;</w:t>
      </w:r>
    </w:p>
    <w:p>
      <w:pPr>
        <w:spacing w:after="0"/>
        <w:ind w:left="0"/>
        <w:jc w:val="both"/>
      </w:pPr>
      <w:r>
        <w:rPr>
          <w:rFonts w:ascii="Times New Roman"/>
          <w:b w:val="false"/>
          <w:i w:val="false"/>
          <w:color w:val="000000"/>
          <w:sz w:val="28"/>
        </w:rPr>
        <w:t>
      жүруде тепе-теңдікті сақтайды;</w:t>
      </w:r>
    </w:p>
    <w:p>
      <w:pPr>
        <w:spacing w:after="0"/>
        <w:ind w:left="0"/>
        <w:jc w:val="both"/>
      </w:pPr>
      <w:r>
        <w:rPr>
          <w:rFonts w:ascii="Times New Roman"/>
          <w:b w:val="false"/>
          <w:i w:val="false"/>
          <w:color w:val="000000"/>
          <w:sz w:val="28"/>
        </w:rPr>
        <w:t xml:space="preserve">
      бірқалыпты, аяқтың ұшымен, әр түрлі бағытта жүгіреді; </w:t>
      </w:r>
    </w:p>
    <w:p>
      <w:pPr>
        <w:spacing w:after="0"/>
        <w:ind w:left="0"/>
        <w:jc w:val="both"/>
      </w:pPr>
      <w:r>
        <w:rPr>
          <w:rFonts w:ascii="Times New Roman"/>
          <w:b w:val="false"/>
          <w:i w:val="false"/>
          <w:color w:val="000000"/>
          <w:sz w:val="28"/>
        </w:rPr>
        <w:t xml:space="preserve">
      сапта бір-бірлеп, шеңбер бойымен, шашырап, заттарды айналып жүгіреді; </w:t>
      </w:r>
    </w:p>
    <w:p>
      <w:pPr>
        <w:spacing w:after="0"/>
        <w:ind w:left="0"/>
        <w:jc w:val="both"/>
      </w:pPr>
      <w:r>
        <w:rPr>
          <w:rFonts w:ascii="Times New Roman"/>
          <w:b w:val="false"/>
          <w:i w:val="false"/>
          <w:color w:val="000000"/>
          <w:sz w:val="28"/>
        </w:rPr>
        <w:t xml:space="preserve">
      тұрған орнында қос аяқпен, алға қарай жылжып, биіктіктен және ұзындыққа секіреді; </w:t>
      </w:r>
    </w:p>
    <w:p>
      <w:pPr>
        <w:spacing w:after="0"/>
        <w:ind w:left="0"/>
        <w:jc w:val="both"/>
      </w:pPr>
      <w:r>
        <w:rPr>
          <w:rFonts w:ascii="Times New Roman"/>
          <w:b w:val="false"/>
          <w:i w:val="false"/>
          <w:color w:val="000000"/>
          <w:sz w:val="28"/>
        </w:rPr>
        <w:t>
      оң және сол қолмен қашықтыққа, көлденең нысанаға, тік нысанаға заттарды лақтырады;</w:t>
      </w:r>
    </w:p>
    <w:p>
      <w:pPr>
        <w:spacing w:after="0"/>
        <w:ind w:left="0"/>
        <w:jc w:val="both"/>
      </w:pPr>
      <w:r>
        <w:rPr>
          <w:rFonts w:ascii="Times New Roman"/>
          <w:b w:val="false"/>
          <w:i w:val="false"/>
          <w:color w:val="000000"/>
          <w:sz w:val="28"/>
        </w:rPr>
        <w:t>
      допты жоғары-төмен лақтырады, қағып алады;</w:t>
      </w:r>
    </w:p>
    <w:p>
      <w:pPr>
        <w:spacing w:after="0"/>
        <w:ind w:left="0"/>
        <w:jc w:val="both"/>
      </w:pPr>
      <w:r>
        <w:rPr>
          <w:rFonts w:ascii="Times New Roman"/>
          <w:b w:val="false"/>
          <w:i w:val="false"/>
          <w:color w:val="000000"/>
          <w:sz w:val="28"/>
        </w:rPr>
        <w:t>
      заттардың арасымен еңбектейді, гимнастикалық қабырғаға өрмелейді және одан түседі;</w:t>
      </w:r>
    </w:p>
    <w:p>
      <w:pPr>
        <w:spacing w:after="0"/>
        <w:ind w:left="0"/>
        <w:jc w:val="both"/>
      </w:pPr>
      <w:r>
        <w:rPr>
          <w:rFonts w:ascii="Times New Roman"/>
          <w:b w:val="false"/>
          <w:i w:val="false"/>
          <w:color w:val="000000"/>
          <w:sz w:val="28"/>
        </w:rPr>
        <w:t>
      бір-бірден сапқа, шеңберге тұрады, сапта өз орнын табады;</w:t>
      </w:r>
    </w:p>
    <w:p>
      <w:pPr>
        <w:spacing w:after="0"/>
        <w:ind w:left="0"/>
        <w:jc w:val="both"/>
      </w:pPr>
      <w:r>
        <w:rPr>
          <w:rFonts w:ascii="Times New Roman"/>
          <w:b w:val="false"/>
          <w:i w:val="false"/>
          <w:color w:val="000000"/>
          <w:sz w:val="28"/>
        </w:rPr>
        <w:t xml:space="preserve">
      жалпы дамытушы жаттығулардың орындалу ретін сақтайды; </w:t>
      </w:r>
    </w:p>
    <w:p>
      <w:pPr>
        <w:spacing w:after="0"/>
        <w:ind w:left="0"/>
        <w:jc w:val="both"/>
      </w:pPr>
      <w:r>
        <w:rPr>
          <w:rFonts w:ascii="Times New Roman"/>
          <w:b w:val="false"/>
          <w:i w:val="false"/>
          <w:color w:val="000000"/>
          <w:sz w:val="28"/>
        </w:rPr>
        <w:t>
      қимылды ойындарды қызығып ойнайды;</w:t>
      </w:r>
    </w:p>
    <w:p>
      <w:pPr>
        <w:spacing w:after="0"/>
        <w:ind w:left="0"/>
        <w:jc w:val="both"/>
      </w:pPr>
      <w:r>
        <w:rPr>
          <w:rFonts w:ascii="Times New Roman"/>
          <w:b w:val="false"/>
          <w:i w:val="false"/>
          <w:color w:val="000000"/>
          <w:sz w:val="28"/>
        </w:rPr>
        <w:t>
      күнделікті гигиеналық дағдыларды сақтау қажеттігін біледі;</w:t>
      </w:r>
    </w:p>
    <w:p>
      <w:pPr>
        <w:spacing w:after="0"/>
        <w:ind w:left="0"/>
        <w:jc w:val="both"/>
      </w:pPr>
      <w:r>
        <w:rPr>
          <w:rFonts w:ascii="Times New Roman"/>
          <w:b w:val="false"/>
          <w:i w:val="false"/>
          <w:color w:val="000000"/>
          <w:sz w:val="28"/>
        </w:rPr>
        <w:t xml:space="preserve">
      өзіне-өзі қызмет көрсетудің бастапқы дағдыларына ие; </w:t>
      </w:r>
    </w:p>
    <w:p>
      <w:pPr>
        <w:spacing w:after="0"/>
        <w:ind w:left="0"/>
        <w:jc w:val="both"/>
      </w:pPr>
      <w:r>
        <w:rPr>
          <w:rFonts w:ascii="Times New Roman"/>
          <w:b w:val="false"/>
          <w:i w:val="false"/>
          <w:color w:val="000000"/>
          <w:sz w:val="28"/>
        </w:rPr>
        <w:t>
      салауатты өмір салты туралы түсініктерге ие;</w:t>
      </w:r>
    </w:p>
    <w:p>
      <w:pPr>
        <w:spacing w:after="0"/>
        <w:ind w:left="0"/>
        <w:jc w:val="both"/>
      </w:pPr>
      <w:r>
        <w:rPr>
          <w:rFonts w:ascii="Times New Roman"/>
          <w:b w:val="false"/>
          <w:i w:val="false"/>
          <w:color w:val="000000"/>
          <w:sz w:val="28"/>
        </w:rPr>
        <w:t xml:space="preserve">
      үстел басында мәдениетті тамақтану дағдыларын біледі; </w:t>
      </w:r>
    </w:p>
    <w:p>
      <w:pPr>
        <w:spacing w:after="0"/>
        <w:ind w:left="0"/>
        <w:jc w:val="both"/>
      </w:pPr>
      <w:r>
        <w:rPr>
          <w:rFonts w:ascii="Times New Roman"/>
          <w:b w:val="false"/>
          <w:i w:val="false"/>
          <w:color w:val="000000"/>
          <w:sz w:val="28"/>
        </w:rPr>
        <w:t>
      бірлескен қимылды ойындарға қатысады;</w:t>
      </w:r>
    </w:p>
    <w:p>
      <w:pPr>
        <w:spacing w:after="0"/>
        <w:ind w:left="0"/>
        <w:jc w:val="both"/>
      </w:pPr>
      <w:r>
        <w:rPr>
          <w:rFonts w:ascii="Times New Roman"/>
          <w:b w:val="false"/>
          <w:i w:val="false"/>
          <w:color w:val="000000"/>
          <w:sz w:val="28"/>
        </w:rPr>
        <w:t>
      үш дөңгелекті велосипед тебу дағдыларын меңгерген;</w:t>
      </w:r>
    </w:p>
    <w:p>
      <w:pPr>
        <w:spacing w:after="0"/>
        <w:ind w:left="0"/>
        <w:jc w:val="both"/>
      </w:pPr>
      <w:r>
        <w:rPr>
          <w:rFonts w:ascii="Times New Roman"/>
          <w:b w:val="false"/>
          <w:i w:val="false"/>
          <w:color w:val="000000"/>
          <w:sz w:val="28"/>
        </w:rPr>
        <w:t>
      шанамен бір-бірін сүйреп ойнайды;</w:t>
      </w:r>
    </w:p>
    <w:p>
      <w:pPr>
        <w:spacing w:after="0"/>
        <w:ind w:left="0"/>
        <w:jc w:val="both"/>
      </w:pPr>
      <w:r>
        <w:rPr>
          <w:rFonts w:ascii="Times New Roman"/>
          <w:b w:val="false"/>
          <w:i w:val="false"/>
          <w:color w:val="000000"/>
          <w:sz w:val="28"/>
        </w:rPr>
        <w:t>
      суға түседі, суда ойнайды.</w:t>
      </w:r>
    </w:p>
    <w:bookmarkStart w:name="z132" w:id="125"/>
    <w:p>
      <w:pPr>
        <w:spacing w:after="0"/>
        <w:ind w:left="0"/>
        <w:jc w:val="both"/>
      </w:pPr>
      <w:r>
        <w:rPr>
          <w:rFonts w:ascii="Times New Roman"/>
          <w:b w:val="false"/>
          <w:i w:val="false"/>
          <w:color w:val="000000"/>
          <w:sz w:val="28"/>
        </w:rPr>
        <w:t xml:space="preserve">
      106. Дене шынықтыру. </w:t>
      </w:r>
    </w:p>
    <w:bookmarkEnd w:id="125"/>
    <w:bookmarkStart w:name="z133" w:id="126"/>
    <w:p>
      <w:pPr>
        <w:spacing w:after="0"/>
        <w:ind w:left="0"/>
        <w:jc w:val="both"/>
      </w:pPr>
      <w:r>
        <w:rPr>
          <w:rFonts w:ascii="Times New Roman"/>
          <w:b w:val="false"/>
          <w:i w:val="false"/>
          <w:color w:val="000000"/>
          <w:sz w:val="28"/>
        </w:rPr>
        <w:t>
      107. Негізгі қимылдар.</w:t>
      </w:r>
    </w:p>
    <w:bookmarkEnd w:id="126"/>
    <w:p>
      <w:pPr>
        <w:spacing w:after="0"/>
        <w:ind w:left="0"/>
        <w:jc w:val="both"/>
      </w:pPr>
      <w:r>
        <w:rPr>
          <w:rFonts w:ascii="Times New Roman"/>
          <w:b w:val="false"/>
          <w:i w:val="false"/>
          <w:color w:val="000000"/>
          <w:sz w:val="28"/>
        </w:rPr>
        <w:t xml:space="preserve">
      Жүру. Бірқалыпты, аяқтың ұшымен, тізені жоғары көтеріп, сапта бір-бірден, екеуден (жұппен) жүру; әртүрлі бағытта: тура, шеңбер бойымен, "жыланша", шашырап, тапсырмаларды орындай отырып жүру: қол ұстасып, арқаннан ұстап, тоқтап, жартылай отырып, бұрылып, заттарды айналып жүру, еденге қойылған заттардан аттап жүру, жан-жаққа баяу айналу. </w:t>
      </w:r>
    </w:p>
    <w:p>
      <w:pPr>
        <w:spacing w:after="0"/>
        <w:ind w:left="0"/>
        <w:jc w:val="both"/>
      </w:pPr>
      <w:r>
        <w:rPr>
          <w:rFonts w:ascii="Times New Roman"/>
          <w:b w:val="false"/>
          <w:i w:val="false"/>
          <w:color w:val="000000"/>
          <w:sz w:val="28"/>
        </w:rPr>
        <w:t xml:space="preserve">
      Тепе-теңдікті сақтау. Тепе-теңдікті сақтай отырып, бір қырымен қосалқы қадаммен көлбеу тақтай (20-30 сантиметр), арқан бойымен жүру, тура жолмен, бір-бірінен 10 сантиметр қашықтықта орналасқан тақтайшалардың, қырлы тақтайдың бойымен жүру. </w:t>
      </w:r>
    </w:p>
    <w:p>
      <w:pPr>
        <w:spacing w:after="0"/>
        <w:ind w:left="0"/>
        <w:jc w:val="both"/>
      </w:pPr>
      <w:r>
        <w:rPr>
          <w:rFonts w:ascii="Times New Roman"/>
          <w:b w:val="false"/>
          <w:i w:val="false"/>
          <w:color w:val="000000"/>
          <w:sz w:val="28"/>
        </w:rPr>
        <w:t xml:space="preserve">
      Жүгіру. Бірқалыпты, аяқтың ұшымен, сапта бір-бірден, алаңның бір жағынан екінші жағына, әр түрлі бағытта: тура, шеңбер бойымен, "жыланша", шашырап жүгіру; белгілі бір тапсырмаларды орындау арқылы: тоқтап жүгіру, белгі бойынша көрсетілген жерге жүгіру; қарқынды өзгертіп, жылдам (10-20 метрге дейін), тоқтамай баяу қарқынмен (50-60 секунд ішінде) жүгіру. </w:t>
      </w:r>
    </w:p>
    <w:p>
      <w:pPr>
        <w:spacing w:after="0"/>
        <w:ind w:left="0"/>
        <w:jc w:val="both"/>
      </w:pPr>
      <w:r>
        <w:rPr>
          <w:rFonts w:ascii="Times New Roman"/>
          <w:b w:val="false"/>
          <w:i w:val="false"/>
          <w:color w:val="000000"/>
          <w:sz w:val="28"/>
        </w:rPr>
        <w:t xml:space="preserve">
      Домалату, лақтыру, қағып алу. Заттарды оң және сол қолмен қашықтыққа лақтыру (2,5-5 метр қашықтық), төменнен екі қолмен көлденең нысанаға, оң және сол қолмен (1,5–2 метр қашықтықтан) допты кеуде тұсынан лақтыру, оң және сол қолмен тік нысанаға (нысана биіктігі-1,2 метр) лақтыру (1-1,5 метр қашықтық), аяқтарын алшақ қойып, отырып, 1,5–2 метр қашықтықтан допты бір-біріне, заттардың арасымен, қақпаға домалату. Допты жоғары лақтыру, төмен - еденге (жерге) соғу, қағып алу. </w:t>
      </w:r>
    </w:p>
    <w:p>
      <w:pPr>
        <w:spacing w:after="0"/>
        <w:ind w:left="0"/>
        <w:jc w:val="both"/>
      </w:pPr>
      <w:r>
        <w:rPr>
          <w:rFonts w:ascii="Times New Roman"/>
          <w:b w:val="false"/>
          <w:i w:val="false"/>
          <w:color w:val="000000"/>
          <w:sz w:val="28"/>
        </w:rPr>
        <w:t>
      Еңбектеу, өрмелеу. 4-6 метр қашықтыққа тура бағытта, заттарды айналып және заттардың арасымен еңбектеу, еденге қойылған тақтай бойымен, арқанның, доғаның астымен (биіктігі 40 сантиметр), көлбеу модуль бойымен, туннель арқылы еңбектеу; саты бойымен өрмелеу, гимнастикалық қабырғаға өрмелеу және одан түсу (биіктігі 1,5 метр).</w:t>
      </w:r>
    </w:p>
    <w:p>
      <w:pPr>
        <w:spacing w:after="0"/>
        <w:ind w:left="0"/>
        <w:jc w:val="both"/>
      </w:pPr>
      <w:r>
        <w:rPr>
          <w:rFonts w:ascii="Times New Roman"/>
          <w:b w:val="false"/>
          <w:i w:val="false"/>
          <w:color w:val="000000"/>
          <w:sz w:val="28"/>
        </w:rPr>
        <w:t>
      Секіру. Тұрған орнында қос аяқпен, 2-3 метр қашықтыққа алға қарай жылжып, құрсаудан құрсауға, заттарды айналып және заттардың арасымен секіру, 15-20 сантиметр биіктіктен секіру, ілініп тұрған затқа қолды тигізіп, тұрған орнынан жоғары секіру, сызықтан секіру, тұрған орнынан ұзындыққа 40 сантиметр қашықтыққа секіру.</w:t>
      </w:r>
    </w:p>
    <w:p>
      <w:pPr>
        <w:spacing w:after="0"/>
        <w:ind w:left="0"/>
        <w:jc w:val="both"/>
      </w:pPr>
      <w:r>
        <w:rPr>
          <w:rFonts w:ascii="Times New Roman"/>
          <w:b w:val="false"/>
          <w:i w:val="false"/>
          <w:color w:val="000000"/>
          <w:sz w:val="28"/>
        </w:rPr>
        <w:t>
      Сапқа тұру, қайта сапқа тұру. Бірінің артынан бірі сапқа тұру, бір-бірінің жанына сапқа тұру, шеңберге тұру (көзбен бағдарлау бойынша). Саптағы, шеңбердегі өз орнын табуға үйрету.</w:t>
      </w:r>
    </w:p>
    <w:p>
      <w:pPr>
        <w:spacing w:after="0"/>
        <w:ind w:left="0"/>
        <w:jc w:val="both"/>
      </w:pPr>
      <w:r>
        <w:rPr>
          <w:rFonts w:ascii="Times New Roman"/>
          <w:b w:val="false"/>
          <w:i w:val="false"/>
          <w:color w:val="000000"/>
          <w:sz w:val="28"/>
        </w:rPr>
        <w:t>
      Ырғақтық жаттығулар. Таныс, бұрын үйренген жаттығуларды және қимылдарды музыканың сүйемелдеуімен орындау.</w:t>
      </w:r>
    </w:p>
    <w:bookmarkStart w:name="z134" w:id="127"/>
    <w:p>
      <w:pPr>
        <w:spacing w:after="0"/>
        <w:ind w:left="0"/>
        <w:jc w:val="both"/>
      </w:pPr>
      <w:r>
        <w:rPr>
          <w:rFonts w:ascii="Times New Roman"/>
          <w:b w:val="false"/>
          <w:i w:val="false"/>
          <w:color w:val="000000"/>
          <w:sz w:val="28"/>
        </w:rPr>
        <w:t>
      108. Жалпы дамытушы жаттығулар.</w:t>
      </w:r>
    </w:p>
    <w:bookmarkEnd w:id="127"/>
    <w:p>
      <w:pPr>
        <w:spacing w:after="0"/>
        <w:ind w:left="0"/>
        <w:jc w:val="both"/>
      </w:pPr>
      <w:r>
        <w:rPr>
          <w:rFonts w:ascii="Times New Roman"/>
          <w:b w:val="false"/>
          <w:i w:val="false"/>
          <w:color w:val="000000"/>
          <w:sz w:val="28"/>
        </w:rPr>
        <w:t>
      Қол және иық белдеуіне арналған жаттығулар:</w:t>
      </w:r>
    </w:p>
    <w:p>
      <w:pPr>
        <w:spacing w:after="0"/>
        <w:ind w:left="0"/>
        <w:jc w:val="both"/>
      </w:pPr>
      <w:r>
        <w:rPr>
          <w:rFonts w:ascii="Times New Roman"/>
          <w:b w:val="false"/>
          <w:i w:val="false"/>
          <w:color w:val="000000"/>
          <w:sz w:val="28"/>
        </w:rPr>
        <w:t>
      қолды жоғары, алға, жан-жаққа көтеру және түсіру (бірге немесе кезекпен);</w:t>
      </w:r>
    </w:p>
    <w:p>
      <w:pPr>
        <w:spacing w:after="0"/>
        <w:ind w:left="0"/>
        <w:jc w:val="both"/>
      </w:pPr>
      <w:r>
        <w:rPr>
          <w:rFonts w:ascii="Times New Roman"/>
          <w:b w:val="false"/>
          <w:i w:val="false"/>
          <w:color w:val="000000"/>
          <w:sz w:val="28"/>
        </w:rPr>
        <w:t>
      заттарды бір қолынан екінші қолына салу, алдына, артқа апару, басынан жоғары көтеру;</w:t>
      </w:r>
    </w:p>
    <w:p>
      <w:pPr>
        <w:spacing w:after="0"/>
        <w:ind w:left="0"/>
        <w:jc w:val="both"/>
      </w:pPr>
      <w:r>
        <w:rPr>
          <w:rFonts w:ascii="Times New Roman"/>
          <w:b w:val="false"/>
          <w:i w:val="false"/>
          <w:color w:val="000000"/>
          <w:sz w:val="28"/>
        </w:rPr>
        <w:t>
      қолдарын алдына немесе басынан жоғары, артына апарып шапалақтау;</w:t>
      </w:r>
    </w:p>
    <w:p>
      <w:pPr>
        <w:spacing w:after="0"/>
        <w:ind w:left="0"/>
        <w:jc w:val="both"/>
      </w:pPr>
      <w:r>
        <w:rPr>
          <w:rFonts w:ascii="Times New Roman"/>
          <w:b w:val="false"/>
          <w:i w:val="false"/>
          <w:color w:val="000000"/>
          <w:sz w:val="28"/>
        </w:rPr>
        <w:t>
      қолды алға, жан-жаққа созу, алақандарын жоғары қарату, қолды көтеру, түсіру, саусақтарды қозғалту, қол саусақтарын жұму және ашу.</w:t>
      </w:r>
    </w:p>
    <w:p>
      <w:pPr>
        <w:spacing w:after="0"/>
        <w:ind w:left="0"/>
        <w:jc w:val="both"/>
      </w:pPr>
      <w:r>
        <w:rPr>
          <w:rFonts w:ascii="Times New Roman"/>
          <w:b w:val="false"/>
          <w:i w:val="false"/>
          <w:color w:val="000000"/>
          <w:sz w:val="28"/>
        </w:rPr>
        <w:t>
      Кеудеге арналған жаттығулар:</w:t>
      </w:r>
    </w:p>
    <w:p>
      <w:pPr>
        <w:spacing w:after="0"/>
        <w:ind w:left="0"/>
        <w:jc w:val="both"/>
      </w:pPr>
      <w:r>
        <w:rPr>
          <w:rFonts w:ascii="Times New Roman"/>
          <w:b w:val="false"/>
          <w:i w:val="false"/>
          <w:color w:val="000000"/>
          <w:sz w:val="28"/>
        </w:rPr>
        <w:t xml:space="preserve">
      допты бір-біріне басынан жоғары (артқа және алға) беру, жан-жаққа (солға- оңға) бұрылу; </w:t>
      </w:r>
    </w:p>
    <w:p>
      <w:pPr>
        <w:spacing w:after="0"/>
        <w:ind w:left="0"/>
        <w:jc w:val="both"/>
      </w:pPr>
      <w:r>
        <w:rPr>
          <w:rFonts w:ascii="Times New Roman"/>
          <w:b w:val="false"/>
          <w:i w:val="false"/>
          <w:color w:val="000000"/>
          <w:sz w:val="28"/>
        </w:rPr>
        <w:t xml:space="preserve">
      солға, оңға бұрылу (отырған қалыпта); </w:t>
      </w:r>
    </w:p>
    <w:p>
      <w:pPr>
        <w:spacing w:after="0"/>
        <w:ind w:left="0"/>
        <w:jc w:val="both"/>
      </w:pPr>
      <w:r>
        <w:rPr>
          <w:rFonts w:ascii="Times New Roman"/>
          <w:b w:val="false"/>
          <w:i w:val="false"/>
          <w:color w:val="000000"/>
          <w:sz w:val="28"/>
        </w:rPr>
        <w:t>
      аяқты көтеру және түсіру, аяқтарды қозғалту (шалқасынан жатқан қалыпта);</w:t>
      </w:r>
    </w:p>
    <w:p>
      <w:pPr>
        <w:spacing w:after="0"/>
        <w:ind w:left="0"/>
        <w:jc w:val="both"/>
      </w:pPr>
      <w:r>
        <w:rPr>
          <w:rFonts w:ascii="Times New Roman"/>
          <w:b w:val="false"/>
          <w:i w:val="false"/>
          <w:color w:val="000000"/>
          <w:sz w:val="28"/>
        </w:rPr>
        <w:t xml:space="preserve">
      аяқты бүгу және созу (бірге және кезекпен), шалқасынан жатқан қалыптан бұрылып, етпетінен жату және керісінше; иықтарды жоғары көтеріп, қолды жан-жаққа созып еңкею (етпетінен жатқан қалыпта). </w:t>
      </w:r>
    </w:p>
    <w:p>
      <w:pPr>
        <w:spacing w:after="0"/>
        <w:ind w:left="0"/>
        <w:jc w:val="both"/>
      </w:pPr>
      <w:r>
        <w:rPr>
          <w:rFonts w:ascii="Times New Roman"/>
          <w:b w:val="false"/>
          <w:i w:val="false"/>
          <w:color w:val="000000"/>
          <w:sz w:val="28"/>
        </w:rPr>
        <w:t>
      Аяққа арналған жаттығулар:</w:t>
      </w:r>
    </w:p>
    <w:p>
      <w:pPr>
        <w:spacing w:after="0"/>
        <w:ind w:left="0"/>
        <w:jc w:val="both"/>
      </w:pPr>
      <w:r>
        <w:rPr>
          <w:rFonts w:ascii="Times New Roman"/>
          <w:b w:val="false"/>
          <w:i w:val="false"/>
          <w:color w:val="000000"/>
          <w:sz w:val="28"/>
        </w:rPr>
        <w:t>
      аяқтың ұшына көтерілу, аяқты алға қарай қою, аяқты жан-жаққа, артқа қою;</w:t>
      </w:r>
    </w:p>
    <w:p>
      <w:pPr>
        <w:spacing w:after="0"/>
        <w:ind w:left="0"/>
        <w:jc w:val="both"/>
      </w:pPr>
      <w:r>
        <w:rPr>
          <w:rFonts w:ascii="Times New Roman"/>
          <w:b w:val="false"/>
          <w:i w:val="false"/>
          <w:color w:val="000000"/>
          <w:sz w:val="28"/>
        </w:rPr>
        <w:t>
      қолдарды алға созып, жартылай отыру, тізені қолмен ұстап, басты төмен иіп, кезекпен тізені бүгіп, аяқты көтеру;</w:t>
      </w:r>
    </w:p>
    <w:p>
      <w:pPr>
        <w:spacing w:after="0"/>
        <w:ind w:left="0"/>
        <w:jc w:val="both"/>
      </w:pPr>
      <w:r>
        <w:rPr>
          <w:rFonts w:ascii="Times New Roman"/>
          <w:b w:val="false"/>
          <w:i w:val="false"/>
          <w:color w:val="000000"/>
          <w:sz w:val="28"/>
        </w:rPr>
        <w:t>
      отырып құм салынған қапшықтарды аяқтың бақайларымен қысып ұстау, таяқтың, білікшенің (диаметрі 6-8 сантиметр) бойымен қосалқы қадаммен жүру.</w:t>
      </w:r>
    </w:p>
    <w:bookmarkStart w:name="z135" w:id="128"/>
    <w:p>
      <w:pPr>
        <w:spacing w:after="0"/>
        <w:ind w:left="0"/>
        <w:jc w:val="both"/>
      </w:pPr>
      <w:r>
        <w:rPr>
          <w:rFonts w:ascii="Times New Roman"/>
          <w:b w:val="false"/>
          <w:i w:val="false"/>
          <w:color w:val="000000"/>
          <w:sz w:val="28"/>
        </w:rPr>
        <w:t>
      109. Қимылды ойындар</w:t>
      </w:r>
    </w:p>
    <w:bookmarkEnd w:id="128"/>
    <w:p>
      <w:pPr>
        <w:spacing w:after="0"/>
        <w:ind w:left="0"/>
        <w:jc w:val="both"/>
      </w:pPr>
      <w:r>
        <w:rPr>
          <w:rFonts w:ascii="Times New Roman"/>
          <w:b w:val="false"/>
          <w:i w:val="false"/>
          <w:color w:val="000000"/>
          <w:sz w:val="28"/>
        </w:rPr>
        <w:t>
      Қимылды ойындарға баулу, балаларды қарапайым ережелерді сақтауға, қимылдарды үйлестіруге, кеңістікті бағдарлауға, "жүгір", "ұста", "тұр" белгілеріне сәйкес әрекет етуге үйрету, қимыл түрлерін өзгерте отырып, ойындарға күрделі ережелерді енгізу. Қимылды ойындарды ойнату.</w:t>
      </w:r>
    </w:p>
    <w:bookmarkStart w:name="z136" w:id="129"/>
    <w:p>
      <w:pPr>
        <w:spacing w:after="0"/>
        <w:ind w:left="0"/>
        <w:jc w:val="both"/>
      </w:pPr>
      <w:r>
        <w:rPr>
          <w:rFonts w:ascii="Times New Roman"/>
          <w:b w:val="false"/>
          <w:i w:val="false"/>
          <w:color w:val="000000"/>
          <w:sz w:val="28"/>
        </w:rPr>
        <w:t>
      110. Дербес қимыл белсенділігі.</w:t>
      </w:r>
    </w:p>
    <w:bookmarkEnd w:id="129"/>
    <w:p>
      <w:pPr>
        <w:spacing w:after="0"/>
        <w:ind w:left="0"/>
        <w:jc w:val="both"/>
      </w:pPr>
      <w:r>
        <w:rPr>
          <w:rFonts w:ascii="Times New Roman"/>
          <w:b w:val="false"/>
          <w:i w:val="false"/>
          <w:color w:val="000000"/>
          <w:sz w:val="28"/>
        </w:rPr>
        <w:t>
      Қимылдарды орындауда балалардың дербестігін, белсенділігі мен шығармашылығын дамыту. Арбалар, автомобильдер, велосипедтер, доптар, шарлармен өз бетінше ойнауға ынталандыру. Өрмелеу, еңбектеу дағдыларын, ептілікті, жылдамдықты дамыту, қимылдарды мәнерлі орындауға баулу.</w:t>
      </w:r>
    </w:p>
    <w:bookmarkStart w:name="z137" w:id="130"/>
    <w:p>
      <w:pPr>
        <w:spacing w:after="0"/>
        <w:ind w:left="0"/>
        <w:jc w:val="both"/>
      </w:pPr>
      <w:r>
        <w:rPr>
          <w:rFonts w:ascii="Times New Roman"/>
          <w:b w:val="false"/>
          <w:i w:val="false"/>
          <w:color w:val="000000"/>
          <w:sz w:val="28"/>
        </w:rPr>
        <w:t>
      111. Спорттық жаттығулар.</w:t>
      </w:r>
    </w:p>
    <w:bookmarkEnd w:id="130"/>
    <w:p>
      <w:pPr>
        <w:spacing w:after="0"/>
        <w:ind w:left="0"/>
        <w:jc w:val="both"/>
      </w:pPr>
      <w:r>
        <w:rPr>
          <w:rFonts w:ascii="Times New Roman"/>
          <w:b w:val="false"/>
          <w:i w:val="false"/>
          <w:color w:val="000000"/>
          <w:sz w:val="28"/>
        </w:rPr>
        <w:t>
      Шанамен сырғанау. Шанамен бір-бірін сырғанату; биік емес төбеден сырғанау.</w:t>
      </w:r>
    </w:p>
    <w:p>
      <w:pPr>
        <w:spacing w:after="0"/>
        <w:ind w:left="0"/>
        <w:jc w:val="both"/>
      </w:pPr>
      <w:r>
        <w:rPr>
          <w:rFonts w:ascii="Times New Roman"/>
          <w:b w:val="false"/>
          <w:i w:val="false"/>
          <w:color w:val="000000"/>
          <w:sz w:val="28"/>
        </w:rPr>
        <w:t>
      Велосипед тебу. Үш дөңгелекті велосипедті тура, шеңбер бойымен, оңға және солға бұрылып тебу.</w:t>
      </w:r>
    </w:p>
    <w:p>
      <w:pPr>
        <w:spacing w:after="0"/>
        <w:ind w:left="0"/>
        <w:jc w:val="both"/>
      </w:pPr>
      <w:r>
        <w:rPr>
          <w:rFonts w:ascii="Times New Roman"/>
          <w:b w:val="false"/>
          <w:i w:val="false"/>
          <w:color w:val="000000"/>
          <w:sz w:val="28"/>
        </w:rPr>
        <w:t>
      Жүзу және гидроаэробика элементтері. Суға түсу, жүгіру, ойнау, суда билеу. Жүзуді үйрету (тиісті жағдайлар болған кезде).</w:t>
      </w:r>
    </w:p>
    <w:bookmarkStart w:name="z138" w:id="131"/>
    <w:p>
      <w:pPr>
        <w:spacing w:after="0"/>
        <w:ind w:left="0"/>
        <w:jc w:val="both"/>
      </w:pPr>
      <w:r>
        <w:rPr>
          <w:rFonts w:ascii="Times New Roman"/>
          <w:b w:val="false"/>
          <w:i w:val="false"/>
          <w:color w:val="000000"/>
          <w:sz w:val="28"/>
        </w:rPr>
        <w:t>
      112. Мәдени-гигиеналық дағдыларды қалыптастыру.</w:t>
      </w:r>
    </w:p>
    <w:bookmarkEnd w:id="131"/>
    <w:p>
      <w:pPr>
        <w:spacing w:after="0"/>
        <w:ind w:left="0"/>
        <w:jc w:val="both"/>
      </w:pPr>
      <w:r>
        <w:rPr>
          <w:rFonts w:ascii="Times New Roman"/>
          <w:b w:val="false"/>
          <w:i w:val="false"/>
          <w:color w:val="000000"/>
          <w:sz w:val="28"/>
        </w:rPr>
        <w:t xml:space="preserve">
      Күнделікті өмірде гигиеналық дағдыларды сақтау қажеттігін білу. Тамақтанар алдында қолды жуу, таңертең және кешке тісті тазалау дағдыларын қалыптастыру. </w:t>
      </w:r>
    </w:p>
    <w:p>
      <w:pPr>
        <w:spacing w:after="0"/>
        <w:ind w:left="0"/>
        <w:jc w:val="both"/>
      </w:pPr>
      <w:r>
        <w:rPr>
          <w:rFonts w:ascii="Times New Roman"/>
          <w:b w:val="false"/>
          <w:i w:val="false"/>
          <w:color w:val="000000"/>
          <w:sz w:val="28"/>
        </w:rPr>
        <w:t>
      Мәдени-гигиеналық дағдыларды жетілдіру, тамақтану, жуыну кезінде қарапайым мінез-құлық дағдыларын қалыптастыру.</w:t>
      </w:r>
    </w:p>
    <w:p>
      <w:pPr>
        <w:spacing w:after="0"/>
        <w:ind w:left="0"/>
        <w:jc w:val="both"/>
      </w:pPr>
      <w:r>
        <w:rPr>
          <w:rFonts w:ascii="Times New Roman"/>
          <w:b w:val="false"/>
          <w:i w:val="false"/>
          <w:color w:val="000000"/>
          <w:sz w:val="28"/>
        </w:rPr>
        <w:t>
      Балаларды сыртқы келбетін бақылауға үйрету; сабынды дұрыс қолдануды, қолды, бетті, құлақты тазалап жууды, жуынғаннан кейін құрғатып сүртуді, орамалды орнына ілуді, тарақты және қол орамалды пайдалануды үйрету.</w:t>
      </w:r>
    </w:p>
    <w:p>
      <w:pPr>
        <w:spacing w:after="0"/>
        <w:ind w:left="0"/>
        <w:jc w:val="both"/>
      </w:pPr>
      <w:r>
        <w:rPr>
          <w:rFonts w:ascii="Times New Roman"/>
          <w:b w:val="false"/>
          <w:i w:val="false"/>
          <w:color w:val="000000"/>
          <w:sz w:val="28"/>
        </w:rPr>
        <w:t>
      Үстел басында мәдениетті тамақтану дағдыларын қалыптастыру: ас қасық пен шәй қасықты, шанышқыны, майлықты дұрыс қолдану; нанды үгітпеу, тамақты ауызды жауып, шайнау, ауызды толтырып сөйлемеу.</w:t>
      </w:r>
    </w:p>
    <w:bookmarkStart w:name="z139" w:id="132"/>
    <w:p>
      <w:pPr>
        <w:spacing w:after="0"/>
        <w:ind w:left="0"/>
        <w:jc w:val="both"/>
      </w:pPr>
      <w:r>
        <w:rPr>
          <w:rFonts w:ascii="Times New Roman"/>
          <w:b w:val="false"/>
          <w:i w:val="false"/>
          <w:color w:val="000000"/>
          <w:sz w:val="28"/>
        </w:rPr>
        <w:t>
      113. Өзіне-өзі қызмет көрсету дағдылары.</w:t>
      </w:r>
    </w:p>
    <w:bookmarkEnd w:id="132"/>
    <w:p>
      <w:pPr>
        <w:spacing w:after="0"/>
        <w:ind w:left="0"/>
        <w:jc w:val="both"/>
      </w:pPr>
      <w:r>
        <w:rPr>
          <w:rFonts w:ascii="Times New Roman"/>
          <w:b w:val="false"/>
          <w:i w:val="false"/>
          <w:color w:val="000000"/>
          <w:sz w:val="28"/>
        </w:rPr>
        <w:t xml:space="preserve">
      Өзіне-өзі қызмет көрсетуге деген ұмтылысын қолдау: белгілі реттілікпен киінуге және шешінуге, тісті тазалауға, ұқыптылыққа, киіміндегі олқылықтарды байқауға, оларды ересектің көмегімен немесе өз бетінше реттеуге, ас ішу құралдарын орнымен қолдануға баулу. </w:t>
      </w:r>
    </w:p>
    <w:bookmarkStart w:name="z140" w:id="133"/>
    <w:p>
      <w:pPr>
        <w:spacing w:after="0"/>
        <w:ind w:left="0"/>
        <w:jc w:val="both"/>
      </w:pPr>
      <w:r>
        <w:rPr>
          <w:rFonts w:ascii="Times New Roman"/>
          <w:b w:val="false"/>
          <w:i w:val="false"/>
          <w:color w:val="000000"/>
          <w:sz w:val="28"/>
        </w:rPr>
        <w:t xml:space="preserve">
      114. Салауатты өмір салты дағдыларын қалыптастыру. </w:t>
      </w:r>
    </w:p>
    <w:bookmarkEnd w:id="133"/>
    <w:p>
      <w:pPr>
        <w:spacing w:after="0"/>
        <w:ind w:left="0"/>
        <w:jc w:val="both"/>
      </w:pPr>
      <w:r>
        <w:rPr>
          <w:rFonts w:ascii="Times New Roman"/>
          <w:b w:val="false"/>
          <w:i w:val="false"/>
          <w:color w:val="000000"/>
          <w:sz w:val="28"/>
        </w:rPr>
        <w:t>
      Сезім мүшелерін ажыратуға және атауға (көз, құлақ, мұрын, ауыз) үйрету, олардың ағзадағы рөлі және оларды қалай қорғауға, күтуге болатыны туралы түсінік беру (ұсақ заттарды құлаққа, мұрынға тықпау).</w:t>
      </w:r>
    </w:p>
    <w:p>
      <w:pPr>
        <w:spacing w:after="0"/>
        <w:ind w:left="0"/>
        <w:jc w:val="both"/>
      </w:pPr>
      <w:r>
        <w:rPr>
          <w:rFonts w:ascii="Times New Roman"/>
          <w:b w:val="false"/>
          <w:i w:val="false"/>
          <w:color w:val="000000"/>
          <w:sz w:val="28"/>
        </w:rPr>
        <w:t>
      Денсаулықтың құндылығы туралы түсінікті дамыту; ауырмауға, денсаулықты сақтауға ынталандыру, "салауатты өмір салты" және оны ұстану туралы алғашқы түсініктер беру.</w:t>
      </w:r>
    </w:p>
    <w:p>
      <w:pPr>
        <w:spacing w:after="0"/>
        <w:ind w:left="0"/>
        <w:jc w:val="both"/>
      </w:pPr>
      <w:r>
        <w:rPr>
          <w:rFonts w:ascii="Times New Roman"/>
          <w:b w:val="false"/>
          <w:i w:val="false"/>
          <w:color w:val="000000"/>
          <w:sz w:val="28"/>
        </w:rPr>
        <w:t>
      Адамның денсаулығына пайдалы (көгөністер, жемістер, сүт өнімдері) және зиянды тағамдар (тәттілер, бәліштер, тәтті газдалған сусындар) туралы бастапқы түсініктерді қалыптастыру.</w:t>
      </w:r>
    </w:p>
    <w:p>
      <w:pPr>
        <w:spacing w:after="0"/>
        <w:ind w:left="0"/>
        <w:jc w:val="both"/>
      </w:pPr>
      <w:r>
        <w:rPr>
          <w:rFonts w:ascii="Times New Roman"/>
          <w:b w:val="false"/>
          <w:i w:val="false"/>
          <w:color w:val="000000"/>
          <w:sz w:val="28"/>
        </w:rPr>
        <w:t>
      Дене белсенділігі (таңертеңгі жаттығу, шынықтыру, спорттық және қимылды ойындар) мен ұйқының пайдасы туралы түсінік қалыптастыру.</w:t>
      </w:r>
    </w:p>
    <w:p>
      <w:pPr>
        <w:spacing w:after="0"/>
        <w:ind w:left="0"/>
        <w:jc w:val="both"/>
      </w:pPr>
      <w:r>
        <w:rPr>
          <w:rFonts w:ascii="Times New Roman"/>
          <w:b w:val="false"/>
          <w:i w:val="false"/>
          <w:color w:val="000000"/>
          <w:sz w:val="28"/>
        </w:rPr>
        <w:t xml:space="preserve">
      Дене мүшелері мен ағза жүйесін нығайтатын жаттығулармен таныстыру. </w:t>
      </w:r>
    </w:p>
    <w:p>
      <w:pPr>
        <w:spacing w:after="0"/>
        <w:ind w:left="0"/>
        <w:jc w:val="both"/>
      </w:pPr>
      <w:r>
        <w:rPr>
          <w:rFonts w:ascii="Times New Roman"/>
          <w:b w:val="false"/>
          <w:i w:val="false"/>
          <w:color w:val="000000"/>
          <w:sz w:val="28"/>
        </w:rPr>
        <w:t>
      Өзінің денсаулық жағдайы туралы ересектерге айту, науқастанған кезде дәрігерге қаралып, емделу қажеттігін білу.</w:t>
      </w:r>
    </w:p>
    <w:bookmarkStart w:name="z141" w:id="134"/>
    <w:p>
      <w:pPr>
        <w:spacing w:after="0"/>
        <w:ind w:left="0"/>
        <w:jc w:val="both"/>
      </w:pPr>
      <w:r>
        <w:rPr>
          <w:rFonts w:ascii="Times New Roman"/>
          <w:b w:val="false"/>
          <w:i w:val="false"/>
          <w:color w:val="000000"/>
          <w:sz w:val="28"/>
        </w:rPr>
        <w:t xml:space="preserve">
      115. Сауықтыру-шынықтыру шаралары. </w:t>
      </w:r>
    </w:p>
    <w:bookmarkEnd w:id="134"/>
    <w:p>
      <w:pPr>
        <w:spacing w:after="0"/>
        <w:ind w:left="0"/>
        <w:jc w:val="both"/>
      </w:pPr>
      <w:r>
        <w:rPr>
          <w:rFonts w:ascii="Times New Roman"/>
          <w:b w:val="false"/>
          <w:i w:val="false"/>
          <w:color w:val="000000"/>
          <w:sz w:val="28"/>
        </w:rPr>
        <w:t xml:space="preserve">
      Балалардың денсаулығын және жергілікті жағдайларды ескере отырып, табиғи факторлар: ауа, күн, суды пайдалана отырып, шынықтыру шараларының кешенін жүзеге асыру. </w:t>
      </w:r>
    </w:p>
    <w:p>
      <w:pPr>
        <w:spacing w:after="0"/>
        <w:ind w:left="0"/>
        <w:jc w:val="both"/>
      </w:pPr>
      <w:r>
        <w:rPr>
          <w:rFonts w:ascii="Times New Roman"/>
          <w:b w:val="false"/>
          <w:i w:val="false"/>
          <w:color w:val="000000"/>
          <w:sz w:val="28"/>
        </w:rPr>
        <w:t>
      Балаларды үй-жайда жеңіл киіммен жүруге үйрету. Күн тәртібіне сәйкес олардың таза ауада болу ұзақтығын қамтамасыз ету.</w:t>
      </w:r>
    </w:p>
    <w:p>
      <w:pPr>
        <w:spacing w:after="0"/>
        <w:ind w:left="0"/>
        <w:jc w:val="both"/>
      </w:pPr>
      <w:r>
        <w:rPr>
          <w:rFonts w:ascii="Times New Roman"/>
          <w:b w:val="false"/>
          <w:i w:val="false"/>
          <w:color w:val="000000"/>
          <w:sz w:val="28"/>
        </w:rPr>
        <w:t xml:space="preserve">
      Серуенде қимылды ойындар мен дене жаттығуларына қатысуға қызығушылықты арттыру. </w:t>
      </w:r>
    </w:p>
    <w:p>
      <w:pPr>
        <w:spacing w:after="0"/>
        <w:ind w:left="0"/>
        <w:jc w:val="both"/>
      </w:pPr>
      <w:r>
        <w:rPr>
          <w:rFonts w:ascii="Times New Roman"/>
          <w:b w:val="false"/>
          <w:i w:val="false"/>
          <w:color w:val="000000"/>
          <w:sz w:val="28"/>
        </w:rPr>
        <w:t xml:space="preserve">
      Шынықтыру шараларын жүргізуде балалардың денсаулық жағдайын ескере отырып, жеке тәсілді жүзеге асыру. Шынықтыру шараларын жүргізу, жаттығулар мен массаж жасау. </w:t>
      </w:r>
    </w:p>
    <w:p>
      <w:pPr>
        <w:spacing w:after="0"/>
        <w:ind w:left="0"/>
        <w:jc w:val="both"/>
      </w:pPr>
      <w:r>
        <w:rPr>
          <w:rFonts w:ascii="Times New Roman"/>
          <w:b w:val="false"/>
          <w:i w:val="false"/>
          <w:color w:val="000000"/>
          <w:sz w:val="28"/>
        </w:rPr>
        <w:t xml:space="preserve">
      Күн тәртібіне сәйкес балалардың күнделікті таза ауада болуын қамтамасыз ету. Ересектің көмегімен шынықтыру тәсілдерін орындау дағдыларын қалыптастыру. Тыныс алу жаттығуларын жасау. </w:t>
      </w:r>
    </w:p>
    <w:bookmarkStart w:name="z142" w:id="135"/>
    <w:p>
      <w:pPr>
        <w:spacing w:after="0"/>
        <w:ind w:left="0"/>
        <w:jc w:val="left"/>
      </w:pPr>
      <w:r>
        <w:rPr>
          <w:rFonts w:ascii="Times New Roman"/>
          <w:b/>
          <w:i w:val="false"/>
          <w:color w:val="000000"/>
        </w:rPr>
        <w:t xml:space="preserve"> 2-параграф. Коммуникативтік дағдыларды дамыту</w:t>
      </w:r>
    </w:p>
    <w:bookmarkEnd w:id="135"/>
    <w:bookmarkStart w:name="z143" w:id="136"/>
    <w:p>
      <w:pPr>
        <w:spacing w:after="0"/>
        <w:ind w:left="0"/>
        <w:jc w:val="both"/>
      </w:pPr>
      <w:r>
        <w:rPr>
          <w:rFonts w:ascii="Times New Roman"/>
          <w:b w:val="false"/>
          <w:i w:val="false"/>
          <w:color w:val="000000"/>
          <w:sz w:val="28"/>
        </w:rPr>
        <w:t xml:space="preserve">
      116. Коммуникативтік дағдыларды дамыту балалардың жеке ерекшеліктерін ескере отырып, күн сайын ойын түрінде және сөйлеуді дамыту, көркем әдебиет, қазақ тілі ұйымдастырылған іс-әрекеттері арқылы жүзеге асырылады. </w:t>
      </w:r>
    </w:p>
    <w:bookmarkEnd w:id="136"/>
    <w:bookmarkStart w:name="z144" w:id="137"/>
    <w:p>
      <w:pPr>
        <w:spacing w:after="0"/>
        <w:ind w:left="0"/>
        <w:jc w:val="both"/>
      </w:pPr>
      <w:r>
        <w:rPr>
          <w:rFonts w:ascii="Times New Roman"/>
          <w:b w:val="false"/>
          <w:i w:val="false"/>
          <w:color w:val="000000"/>
          <w:sz w:val="28"/>
        </w:rPr>
        <w:t>
      117. Мақсаты инновациялық әдістер мен технологияларды қолдана отырып, әлеуметте қарым-қатынас жасау үшін тілді меңгеру және коммуникативтік дағдыларды дамыту болып табылады.</w:t>
      </w:r>
    </w:p>
    <w:bookmarkEnd w:id="137"/>
    <w:bookmarkStart w:name="z145" w:id="138"/>
    <w:p>
      <w:pPr>
        <w:spacing w:after="0"/>
        <w:ind w:left="0"/>
        <w:jc w:val="both"/>
      </w:pPr>
      <w:r>
        <w:rPr>
          <w:rFonts w:ascii="Times New Roman"/>
          <w:b w:val="false"/>
          <w:i w:val="false"/>
          <w:color w:val="000000"/>
          <w:sz w:val="28"/>
        </w:rPr>
        <w:t>
      118. Міндеттері:</w:t>
      </w:r>
    </w:p>
    <w:bookmarkEnd w:id="138"/>
    <w:p>
      <w:pPr>
        <w:spacing w:after="0"/>
        <w:ind w:left="0"/>
        <w:jc w:val="both"/>
      </w:pPr>
      <w:r>
        <w:rPr>
          <w:rFonts w:ascii="Times New Roman"/>
          <w:b w:val="false"/>
          <w:i w:val="false"/>
          <w:color w:val="000000"/>
          <w:sz w:val="28"/>
        </w:rPr>
        <w:t>
      балаларды өз бетінше сөйлеуге үйрету;</w:t>
      </w:r>
    </w:p>
    <w:p>
      <w:pPr>
        <w:spacing w:after="0"/>
        <w:ind w:left="0"/>
        <w:jc w:val="both"/>
      </w:pPr>
      <w:r>
        <w:rPr>
          <w:rFonts w:ascii="Times New Roman"/>
          <w:b w:val="false"/>
          <w:i w:val="false"/>
          <w:color w:val="000000"/>
          <w:sz w:val="28"/>
        </w:rPr>
        <w:t>
      түрлі балалар әрекетінде балалардың бір-бірімен сөйлесуіне жағдай жасау;</w:t>
      </w:r>
    </w:p>
    <w:p>
      <w:pPr>
        <w:spacing w:after="0"/>
        <w:ind w:left="0"/>
        <w:jc w:val="both"/>
      </w:pPr>
      <w:r>
        <w:rPr>
          <w:rFonts w:ascii="Times New Roman"/>
          <w:b w:val="false"/>
          <w:i w:val="false"/>
          <w:color w:val="000000"/>
          <w:sz w:val="28"/>
        </w:rPr>
        <w:t xml:space="preserve">
      әрбір баланың қызығушылығына мән беру, сұрақтарына жауап беру, жеке сөйлесу; </w:t>
      </w:r>
    </w:p>
    <w:p>
      <w:pPr>
        <w:spacing w:after="0"/>
        <w:ind w:left="0"/>
        <w:jc w:val="both"/>
      </w:pPr>
      <w:r>
        <w:rPr>
          <w:rFonts w:ascii="Times New Roman"/>
          <w:b w:val="false"/>
          <w:i w:val="false"/>
          <w:color w:val="000000"/>
          <w:sz w:val="28"/>
        </w:rPr>
        <w:t>
      дидактикалық және дамытушы ойындарды, жаттығуларды қолдану арқылы сөздік қорды байыту;</w:t>
      </w:r>
    </w:p>
    <w:p>
      <w:pPr>
        <w:spacing w:after="0"/>
        <w:ind w:left="0"/>
        <w:jc w:val="both"/>
      </w:pPr>
      <w:r>
        <w:rPr>
          <w:rFonts w:ascii="Times New Roman"/>
          <w:b w:val="false"/>
          <w:i w:val="false"/>
          <w:color w:val="000000"/>
          <w:sz w:val="28"/>
        </w:rPr>
        <w:t>
      шешендікке, әдеби тілде сөйлеуге баулу;</w:t>
      </w:r>
    </w:p>
    <w:p>
      <w:pPr>
        <w:spacing w:after="0"/>
        <w:ind w:left="0"/>
        <w:jc w:val="both"/>
      </w:pPr>
      <w:r>
        <w:rPr>
          <w:rFonts w:ascii="Times New Roman"/>
          <w:b w:val="false"/>
          <w:i w:val="false"/>
          <w:color w:val="000000"/>
          <w:sz w:val="28"/>
        </w:rPr>
        <w:t>
      артикуляциялық және дауыс аппаратының, есту қабілетінің дамуына ықпал ету;</w:t>
      </w:r>
    </w:p>
    <w:p>
      <w:pPr>
        <w:spacing w:after="0"/>
        <w:ind w:left="0"/>
        <w:jc w:val="both"/>
      </w:pPr>
      <w:r>
        <w:rPr>
          <w:rFonts w:ascii="Times New Roman"/>
          <w:b w:val="false"/>
          <w:i w:val="false"/>
          <w:color w:val="000000"/>
          <w:sz w:val="28"/>
        </w:rPr>
        <w:t xml:space="preserve">
      қазақ халық ауыз әдебиеті шығармаларымен, салт-дәстүрлерімен, мәдениетімен таныстыру; </w:t>
      </w:r>
    </w:p>
    <w:p>
      <w:pPr>
        <w:spacing w:after="0"/>
        <w:ind w:left="0"/>
        <w:jc w:val="both"/>
      </w:pPr>
      <w:r>
        <w:rPr>
          <w:rFonts w:ascii="Times New Roman"/>
          <w:b w:val="false"/>
          <w:i w:val="false"/>
          <w:color w:val="000000"/>
          <w:sz w:val="28"/>
        </w:rPr>
        <w:t>
      қарым-қатынас мәдениетіне, көркем қабылдау мен эстетикалық талғамға тәрбиелеу;</w:t>
      </w:r>
    </w:p>
    <w:p>
      <w:pPr>
        <w:spacing w:after="0"/>
        <w:ind w:left="0"/>
        <w:jc w:val="both"/>
      </w:pPr>
      <w:r>
        <w:rPr>
          <w:rFonts w:ascii="Times New Roman"/>
          <w:b w:val="false"/>
          <w:i w:val="false"/>
          <w:color w:val="000000"/>
          <w:sz w:val="28"/>
        </w:rPr>
        <w:t>
      балалар әдебиетіне, театр әлеміне қызығушылықты қалыптастыру.</w:t>
      </w:r>
    </w:p>
    <w:bookmarkStart w:name="z146" w:id="139"/>
    <w:p>
      <w:pPr>
        <w:spacing w:after="0"/>
        <w:ind w:left="0"/>
        <w:jc w:val="both"/>
      </w:pPr>
      <w:r>
        <w:rPr>
          <w:rFonts w:ascii="Times New Roman"/>
          <w:b w:val="false"/>
          <w:i w:val="false"/>
          <w:color w:val="000000"/>
          <w:sz w:val="28"/>
        </w:rPr>
        <w:t>
      119. Күтілетін нәтижелер:</w:t>
      </w:r>
    </w:p>
    <w:bookmarkEnd w:id="139"/>
    <w:p>
      <w:pPr>
        <w:spacing w:after="0"/>
        <w:ind w:left="0"/>
        <w:jc w:val="both"/>
      </w:pPr>
      <w:r>
        <w:rPr>
          <w:rFonts w:ascii="Times New Roman"/>
          <w:b w:val="false"/>
          <w:i w:val="false"/>
          <w:color w:val="000000"/>
          <w:sz w:val="28"/>
        </w:rPr>
        <w:t>
      дауысты және кейбір дауыссыз дыбыстарды анық айтады;</w:t>
      </w:r>
    </w:p>
    <w:p>
      <w:pPr>
        <w:spacing w:after="0"/>
        <w:ind w:left="0"/>
        <w:jc w:val="both"/>
      </w:pPr>
      <w:r>
        <w:rPr>
          <w:rFonts w:ascii="Times New Roman"/>
          <w:b w:val="false"/>
          <w:i w:val="false"/>
          <w:color w:val="000000"/>
          <w:sz w:val="28"/>
        </w:rPr>
        <w:t>
      дұрыс сөйлеу қарқынына ие;</w:t>
      </w:r>
    </w:p>
    <w:p>
      <w:pPr>
        <w:spacing w:after="0"/>
        <w:ind w:left="0"/>
        <w:jc w:val="both"/>
      </w:pPr>
      <w:r>
        <w:rPr>
          <w:rFonts w:ascii="Times New Roman"/>
          <w:b w:val="false"/>
          <w:i w:val="false"/>
          <w:color w:val="000000"/>
          <w:sz w:val="28"/>
        </w:rPr>
        <w:t>
      қоршаған ортаға қатысты әртүрлі сұрақтарға жауап береді;</w:t>
      </w:r>
    </w:p>
    <w:p>
      <w:pPr>
        <w:spacing w:after="0"/>
        <w:ind w:left="0"/>
        <w:jc w:val="both"/>
      </w:pPr>
      <w:r>
        <w:rPr>
          <w:rFonts w:ascii="Times New Roman"/>
          <w:b w:val="false"/>
          <w:i w:val="false"/>
          <w:color w:val="000000"/>
          <w:sz w:val="28"/>
        </w:rPr>
        <w:t>
      қажетті сөздер мен сөз тіркестерін қолданады;</w:t>
      </w:r>
    </w:p>
    <w:p>
      <w:pPr>
        <w:spacing w:after="0"/>
        <w:ind w:left="0"/>
        <w:jc w:val="both"/>
      </w:pPr>
      <w:r>
        <w:rPr>
          <w:rFonts w:ascii="Times New Roman"/>
          <w:b w:val="false"/>
          <w:i w:val="false"/>
          <w:color w:val="000000"/>
          <w:sz w:val="28"/>
        </w:rPr>
        <w:t>
      сөздерді жіктелуіне, септелуіне қарай байланыстырады;</w:t>
      </w:r>
    </w:p>
    <w:p>
      <w:pPr>
        <w:spacing w:after="0"/>
        <w:ind w:left="0"/>
        <w:jc w:val="both"/>
      </w:pPr>
      <w:r>
        <w:rPr>
          <w:rFonts w:ascii="Times New Roman"/>
          <w:b w:val="false"/>
          <w:i w:val="false"/>
          <w:color w:val="000000"/>
          <w:sz w:val="28"/>
        </w:rPr>
        <w:t>
      зат есімдерді үстінде, астында, артында, жанында тәрізді көмекші сөздермен бірге қолданады;</w:t>
      </w:r>
    </w:p>
    <w:p>
      <w:pPr>
        <w:spacing w:after="0"/>
        <w:ind w:left="0"/>
        <w:jc w:val="both"/>
      </w:pPr>
      <w:r>
        <w:rPr>
          <w:rFonts w:ascii="Times New Roman"/>
          <w:b w:val="false"/>
          <w:i w:val="false"/>
          <w:color w:val="000000"/>
          <w:sz w:val="28"/>
        </w:rPr>
        <w:t>
      ересектердің сөзін тыңдайды және түсінеді, өз ойын айтады;</w:t>
      </w:r>
    </w:p>
    <w:p>
      <w:pPr>
        <w:spacing w:after="0"/>
        <w:ind w:left="0"/>
        <w:jc w:val="both"/>
      </w:pPr>
      <w:r>
        <w:rPr>
          <w:rFonts w:ascii="Times New Roman"/>
          <w:b w:val="false"/>
          <w:i w:val="false"/>
          <w:color w:val="000000"/>
          <w:sz w:val="28"/>
        </w:rPr>
        <w:t>
      бір-бірімен, ересектермен сөйлеседі;</w:t>
      </w:r>
    </w:p>
    <w:p>
      <w:pPr>
        <w:spacing w:after="0"/>
        <w:ind w:left="0"/>
        <w:jc w:val="both"/>
      </w:pPr>
      <w:r>
        <w:rPr>
          <w:rFonts w:ascii="Times New Roman"/>
          <w:b w:val="false"/>
          <w:i w:val="false"/>
          <w:color w:val="000000"/>
          <w:sz w:val="28"/>
        </w:rPr>
        <w:t>
      естігені, көргені, өзі қолдан жасаған заттары туралы айтады;</w:t>
      </w:r>
    </w:p>
    <w:p>
      <w:pPr>
        <w:spacing w:after="0"/>
        <w:ind w:left="0"/>
        <w:jc w:val="both"/>
      </w:pPr>
      <w:r>
        <w:rPr>
          <w:rFonts w:ascii="Times New Roman"/>
          <w:b w:val="false"/>
          <w:i w:val="false"/>
          <w:color w:val="000000"/>
          <w:sz w:val="28"/>
        </w:rPr>
        <w:t>
      қазақ халқының құндылықтарына қызығушылық танытады;</w:t>
      </w:r>
    </w:p>
    <w:p>
      <w:pPr>
        <w:spacing w:after="0"/>
        <w:ind w:left="0"/>
        <w:jc w:val="both"/>
      </w:pPr>
      <w:r>
        <w:rPr>
          <w:rFonts w:ascii="Times New Roman"/>
          <w:b w:val="false"/>
          <w:i w:val="false"/>
          <w:color w:val="000000"/>
          <w:sz w:val="28"/>
        </w:rPr>
        <w:t xml:space="preserve">
      кітаптардағы суреттерді өз бетінше, басқа балалармен бірге қарастырады; </w:t>
      </w:r>
    </w:p>
    <w:p>
      <w:pPr>
        <w:spacing w:after="0"/>
        <w:ind w:left="0"/>
        <w:jc w:val="both"/>
      </w:pPr>
      <w:r>
        <w:rPr>
          <w:rFonts w:ascii="Times New Roman"/>
          <w:b w:val="false"/>
          <w:i w:val="false"/>
          <w:color w:val="000000"/>
          <w:sz w:val="28"/>
        </w:rPr>
        <w:t xml:space="preserve">
      көрген суреттері бойынша өз ойын айтады; </w:t>
      </w:r>
    </w:p>
    <w:p>
      <w:pPr>
        <w:spacing w:after="0"/>
        <w:ind w:left="0"/>
        <w:jc w:val="both"/>
      </w:pPr>
      <w:r>
        <w:rPr>
          <w:rFonts w:ascii="Times New Roman"/>
          <w:b w:val="false"/>
          <w:i w:val="false"/>
          <w:color w:val="000000"/>
          <w:sz w:val="28"/>
        </w:rPr>
        <w:t>
      әдеби шығармалардың мазмұнын тыңдайды және түсінеді;</w:t>
      </w:r>
    </w:p>
    <w:p>
      <w:pPr>
        <w:spacing w:after="0"/>
        <w:ind w:left="0"/>
        <w:jc w:val="both"/>
      </w:pPr>
      <w:r>
        <w:rPr>
          <w:rFonts w:ascii="Times New Roman"/>
          <w:b w:val="false"/>
          <w:i w:val="false"/>
          <w:color w:val="000000"/>
          <w:sz w:val="28"/>
        </w:rPr>
        <w:t>
      әдеби шығарма кейіпкерлерінің дауыс ырғағы мен мәнерлігін оларға еліктеп, жеткізеді;</w:t>
      </w:r>
    </w:p>
    <w:p>
      <w:pPr>
        <w:spacing w:after="0"/>
        <w:ind w:left="0"/>
        <w:jc w:val="both"/>
      </w:pPr>
      <w:r>
        <w:rPr>
          <w:rFonts w:ascii="Times New Roman"/>
          <w:b w:val="false"/>
          <w:i w:val="false"/>
          <w:color w:val="000000"/>
          <w:sz w:val="28"/>
        </w:rPr>
        <w:t>
      сюжетті эмоционалды қабылдайды, кейіпкерлерге жанашырлық танытады;</w:t>
      </w:r>
    </w:p>
    <w:p>
      <w:pPr>
        <w:spacing w:after="0"/>
        <w:ind w:left="0"/>
        <w:jc w:val="both"/>
      </w:pPr>
      <w:r>
        <w:rPr>
          <w:rFonts w:ascii="Times New Roman"/>
          <w:b w:val="false"/>
          <w:i w:val="false"/>
          <w:color w:val="000000"/>
          <w:sz w:val="28"/>
        </w:rPr>
        <w:t>
      ересектермен бірге ертегілерді, қарапайым көріністерді ойнайды;</w:t>
      </w:r>
    </w:p>
    <w:p>
      <w:pPr>
        <w:spacing w:after="0"/>
        <w:ind w:left="0"/>
        <w:jc w:val="both"/>
      </w:pPr>
      <w:r>
        <w:rPr>
          <w:rFonts w:ascii="Times New Roman"/>
          <w:b w:val="false"/>
          <w:i w:val="false"/>
          <w:color w:val="000000"/>
          <w:sz w:val="28"/>
        </w:rPr>
        <w:t>
      еркін ойындарда таныс кейіпкерлердің рөлін сомдайды;</w:t>
      </w:r>
    </w:p>
    <w:p>
      <w:pPr>
        <w:spacing w:after="0"/>
        <w:ind w:left="0"/>
        <w:jc w:val="both"/>
      </w:pPr>
      <w:r>
        <w:rPr>
          <w:rFonts w:ascii="Times New Roman"/>
          <w:b w:val="false"/>
          <w:i w:val="false"/>
          <w:color w:val="000000"/>
          <w:sz w:val="28"/>
        </w:rPr>
        <w:t>
      оқылған шығармадан қызықты үзінділерді, сөздер мен қарапайым сөз тіркестерін қайталап айтады;</w:t>
      </w:r>
    </w:p>
    <w:p>
      <w:pPr>
        <w:spacing w:after="0"/>
        <w:ind w:left="0"/>
        <w:jc w:val="both"/>
      </w:pPr>
      <w:r>
        <w:rPr>
          <w:rFonts w:ascii="Times New Roman"/>
          <w:b w:val="false"/>
          <w:i w:val="false"/>
          <w:color w:val="000000"/>
          <w:sz w:val="28"/>
        </w:rPr>
        <w:t>
      тақпақтарды, өлеңдерді мәнерлеп жатқа айтады;</w:t>
      </w:r>
    </w:p>
    <w:p>
      <w:pPr>
        <w:spacing w:after="0"/>
        <w:ind w:left="0"/>
        <w:jc w:val="both"/>
      </w:pPr>
      <w:r>
        <w:rPr>
          <w:rFonts w:ascii="Times New Roman"/>
          <w:b w:val="false"/>
          <w:i w:val="false"/>
          <w:color w:val="000000"/>
          <w:sz w:val="28"/>
        </w:rPr>
        <w:t>
      қазақ тіліне тән дыбыстарды, осы дыбыстармен берілген сөздерді айтады;</w:t>
      </w:r>
    </w:p>
    <w:p>
      <w:pPr>
        <w:spacing w:after="0"/>
        <w:ind w:left="0"/>
        <w:jc w:val="both"/>
      </w:pPr>
      <w:r>
        <w:rPr>
          <w:rFonts w:ascii="Times New Roman"/>
          <w:b w:val="false"/>
          <w:i w:val="false"/>
          <w:color w:val="000000"/>
          <w:sz w:val="28"/>
        </w:rPr>
        <w:t>
      өзіне айтылған сөздерді ынта қойып тыңдайды және түсінеді;</w:t>
      </w:r>
    </w:p>
    <w:p>
      <w:pPr>
        <w:spacing w:after="0"/>
        <w:ind w:left="0"/>
        <w:jc w:val="both"/>
      </w:pPr>
      <w:r>
        <w:rPr>
          <w:rFonts w:ascii="Times New Roman"/>
          <w:b w:val="false"/>
          <w:i w:val="false"/>
          <w:color w:val="000000"/>
          <w:sz w:val="28"/>
        </w:rPr>
        <w:t>
      алынған ақпаратқа сәйкес өзінің ойын білдіреді;</w:t>
      </w:r>
    </w:p>
    <w:p>
      <w:pPr>
        <w:spacing w:after="0"/>
        <w:ind w:left="0"/>
        <w:jc w:val="both"/>
      </w:pPr>
      <w:r>
        <w:rPr>
          <w:rFonts w:ascii="Times New Roman"/>
          <w:b w:val="false"/>
          <w:i w:val="false"/>
          <w:color w:val="000000"/>
          <w:sz w:val="28"/>
        </w:rPr>
        <w:t>
      күнделікті жиі қолданылатын сөздердің мәнін түсінеді және оларды ауызекі сөйлеуде өз бетінше дұрыс қолданады;</w:t>
      </w:r>
    </w:p>
    <w:p>
      <w:pPr>
        <w:spacing w:after="0"/>
        <w:ind w:left="0"/>
        <w:jc w:val="both"/>
      </w:pPr>
      <w:r>
        <w:rPr>
          <w:rFonts w:ascii="Times New Roman"/>
          <w:b w:val="false"/>
          <w:i w:val="false"/>
          <w:color w:val="000000"/>
          <w:sz w:val="28"/>
        </w:rPr>
        <w:t>
      туыстық қатынасты білдіретін сөздерді түсінеді және атайды;</w:t>
      </w:r>
    </w:p>
    <w:p>
      <w:pPr>
        <w:spacing w:after="0"/>
        <w:ind w:left="0"/>
        <w:jc w:val="both"/>
      </w:pPr>
      <w:r>
        <w:rPr>
          <w:rFonts w:ascii="Times New Roman"/>
          <w:b w:val="false"/>
          <w:i w:val="false"/>
          <w:color w:val="000000"/>
          <w:sz w:val="28"/>
        </w:rPr>
        <w:t xml:space="preserve">
      сөз тіркестерінің мәнін түсінеді, оларды өз бетінше құрайды; </w:t>
      </w:r>
    </w:p>
    <w:p>
      <w:pPr>
        <w:spacing w:after="0"/>
        <w:ind w:left="0"/>
        <w:jc w:val="both"/>
      </w:pPr>
      <w:r>
        <w:rPr>
          <w:rFonts w:ascii="Times New Roman"/>
          <w:b w:val="false"/>
          <w:i w:val="false"/>
          <w:color w:val="000000"/>
          <w:sz w:val="28"/>
        </w:rPr>
        <w:t>
      қысқа тақпақтар мен санамақтар, жаңылтпаштарды жатқа айтады;</w:t>
      </w:r>
    </w:p>
    <w:p>
      <w:pPr>
        <w:spacing w:after="0"/>
        <w:ind w:left="0"/>
        <w:jc w:val="both"/>
      </w:pPr>
      <w:r>
        <w:rPr>
          <w:rFonts w:ascii="Times New Roman"/>
          <w:b w:val="false"/>
          <w:i w:val="false"/>
          <w:color w:val="000000"/>
          <w:sz w:val="28"/>
        </w:rPr>
        <w:t>
      сөйлегенде бұйрық райлы етістіктерді жеке қолданады;</w:t>
      </w:r>
    </w:p>
    <w:p>
      <w:pPr>
        <w:spacing w:after="0"/>
        <w:ind w:left="0"/>
        <w:jc w:val="both"/>
      </w:pPr>
      <w:r>
        <w:rPr>
          <w:rFonts w:ascii="Times New Roman"/>
          <w:b w:val="false"/>
          <w:i w:val="false"/>
          <w:color w:val="000000"/>
          <w:sz w:val="28"/>
        </w:rPr>
        <w:t>
      кітаптағы суреттерді, ойыншықтар мен заттарды қарастыра отырып, сұрақтарға жауап береді, оларды жай сөйлемдермен сипаттайды;</w:t>
      </w:r>
    </w:p>
    <w:p>
      <w:pPr>
        <w:spacing w:after="0"/>
        <w:ind w:left="0"/>
        <w:jc w:val="both"/>
      </w:pPr>
      <w:r>
        <w:rPr>
          <w:rFonts w:ascii="Times New Roman"/>
          <w:b w:val="false"/>
          <w:i w:val="false"/>
          <w:color w:val="000000"/>
          <w:sz w:val="28"/>
        </w:rPr>
        <w:t>
      таныс ертегілер мен шағын шығармалардың мазмұны бойынша сұрақтарға жауап береді, мазмұнын өз бетінше қайталап айтады.</w:t>
      </w:r>
    </w:p>
    <w:bookmarkStart w:name="z147" w:id="140"/>
    <w:p>
      <w:pPr>
        <w:spacing w:after="0"/>
        <w:ind w:left="0"/>
        <w:jc w:val="both"/>
      </w:pPr>
      <w:r>
        <w:rPr>
          <w:rFonts w:ascii="Times New Roman"/>
          <w:b w:val="false"/>
          <w:i w:val="false"/>
          <w:color w:val="000000"/>
          <w:sz w:val="28"/>
        </w:rPr>
        <w:t>
      120. Сөйлеуді дамыту.</w:t>
      </w:r>
    </w:p>
    <w:bookmarkEnd w:id="140"/>
    <w:bookmarkStart w:name="z148" w:id="141"/>
    <w:p>
      <w:pPr>
        <w:spacing w:after="0"/>
        <w:ind w:left="0"/>
        <w:jc w:val="both"/>
      </w:pPr>
      <w:r>
        <w:rPr>
          <w:rFonts w:ascii="Times New Roman"/>
          <w:b w:val="false"/>
          <w:i w:val="false"/>
          <w:color w:val="000000"/>
          <w:sz w:val="28"/>
        </w:rPr>
        <w:t>
      121. Сөйлеудің дыбыстық мәдениеті.</w:t>
      </w:r>
    </w:p>
    <w:bookmarkEnd w:id="141"/>
    <w:p>
      <w:pPr>
        <w:spacing w:after="0"/>
        <w:ind w:left="0"/>
        <w:jc w:val="both"/>
      </w:pPr>
      <w:r>
        <w:rPr>
          <w:rFonts w:ascii="Times New Roman"/>
          <w:b w:val="false"/>
          <w:i w:val="false"/>
          <w:color w:val="000000"/>
          <w:sz w:val="28"/>
        </w:rPr>
        <w:t xml:space="preserve">
      Дауысты (а, ә, е, о, ұ) және кейбір дауыссыз (п-б, к-қ, т-д, ж-ш, с-з) дыбыстарды анық айту, дыбыстардың артикуляциясын нақтылау және бекіту, артикуляциялық аппаратты дамыту, сөйлеу қарқынын өзгерту қабілетін дамыту: баяу сөйлеу, жаңылтпаштар айту. </w:t>
      </w:r>
    </w:p>
    <w:bookmarkStart w:name="z149" w:id="142"/>
    <w:p>
      <w:pPr>
        <w:spacing w:after="0"/>
        <w:ind w:left="0"/>
        <w:jc w:val="both"/>
      </w:pPr>
      <w:r>
        <w:rPr>
          <w:rFonts w:ascii="Times New Roman"/>
          <w:b w:val="false"/>
          <w:i w:val="false"/>
          <w:color w:val="000000"/>
          <w:sz w:val="28"/>
        </w:rPr>
        <w:t>
      122. Сөздік қор.</w:t>
      </w:r>
    </w:p>
    <w:bookmarkEnd w:id="142"/>
    <w:p>
      <w:pPr>
        <w:spacing w:after="0"/>
        <w:ind w:left="0"/>
        <w:jc w:val="both"/>
      </w:pPr>
      <w:r>
        <w:rPr>
          <w:rFonts w:ascii="Times New Roman"/>
          <w:b w:val="false"/>
          <w:i w:val="false"/>
          <w:color w:val="000000"/>
          <w:sz w:val="28"/>
        </w:rPr>
        <w:t>
      Балалардың сөздік қорын ойындар мен ойын жаттығулары арқылы кеңейту, сөздік қорды заттардың сапасы мен қасиеттерін білдіретін, заттарды жалпы (ойыншықтар, киім, аяқ киім, ыдыс, жиһаз) және ерекше белгілері бойынша жалпылаушы сөздермен байыту, қарама-қарсы мағынадағы сөздерді - антонимдерді енгізу.</w:t>
      </w:r>
    </w:p>
    <w:p>
      <w:pPr>
        <w:spacing w:after="0"/>
        <w:ind w:left="0"/>
        <w:jc w:val="both"/>
      </w:pPr>
      <w:r>
        <w:rPr>
          <w:rFonts w:ascii="Times New Roman"/>
          <w:b w:val="false"/>
          <w:i w:val="false"/>
          <w:color w:val="000000"/>
          <w:sz w:val="28"/>
        </w:rPr>
        <w:t>
      Балаларға тұсау кесу дәстүрімен таныстыру арқылы олардың алғашқы қадамы ересектерді қуанышқа бөлейтінін жеткізу және оларды ересектердің жақсы көретінін білдіру, дәстүрге байланысты балалармен ән айту, би билету, жұмбақ шешкізу, жаңылтпаш, санамақ айтқызу, сөздік қорларын жаңа сөздермен байыту.</w:t>
      </w:r>
    </w:p>
    <w:bookmarkStart w:name="z150" w:id="143"/>
    <w:p>
      <w:pPr>
        <w:spacing w:after="0"/>
        <w:ind w:left="0"/>
        <w:jc w:val="both"/>
      </w:pPr>
      <w:r>
        <w:rPr>
          <w:rFonts w:ascii="Times New Roman"/>
          <w:b w:val="false"/>
          <w:i w:val="false"/>
          <w:color w:val="000000"/>
          <w:sz w:val="28"/>
        </w:rPr>
        <w:t>
      123. Тілдің грамматикалық құрылымы.</w:t>
      </w:r>
    </w:p>
    <w:bookmarkEnd w:id="143"/>
    <w:p>
      <w:pPr>
        <w:spacing w:after="0"/>
        <w:ind w:left="0"/>
        <w:jc w:val="both"/>
      </w:pPr>
      <w:r>
        <w:rPr>
          <w:rFonts w:ascii="Times New Roman"/>
          <w:b w:val="false"/>
          <w:i w:val="false"/>
          <w:color w:val="000000"/>
          <w:sz w:val="28"/>
        </w:rPr>
        <w:t>
      Сөздерді жіктелуіне, септелуіне қарай байланыстыру, зат есімдерді үстінде, астында, артында, жанында тәрізді көмекші сөздермен бірге қолдану, зат есімдерді жекеше, көпше түрде, етістіктерді келер және өткен шақта қолдану.</w:t>
      </w:r>
    </w:p>
    <w:bookmarkStart w:name="z151" w:id="144"/>
    <w:p>
      <w:pPr>
        <w:spacing w:after="0"/>
        <w:ind w:left="0"/>
        <w:jc w:val="both"/>
      </w:pPr>
      <w:r>
        <w:rPr>
          <w:rFonts w:ascii="Times New Roman"/>
          <w:b w:val="false"/>
          <w:i w:val="false"/>
          <w:color w:val="000000"/>
          <w:sz w:val="28"/>
        </w:rPr>
        <w:t>
      124. Байланыстырып сөйлеу.</w:t>
      </w:r>
    </w:p>
    <w:bookmarkEnd w:id="144"/>
    <w:p>
      <w:pPr>
        <w:spacing w:after="0"/>
        <w:ind w:left="0"/>
        <w:jc w:val="both"/>
      </w:pPr>
      <w:r>
        <w:rPr>
          <w:rFonts w:ascii="Times New Roman"/>
          <w:b w:val="false"/>
          <w:i w:val="false"/>
          <w:color w:val="000000"/>
          <w:sz w:val="28"/>
        </w:rPr>
        <w:t>
      Суреттерді, заттарды қарастыруда, тірі және өлі табиғат нысандарын бақылау кезінде, шығармаларды тыңдағаннан, мультфильмдер, ертегілер көргеннен кейін балаларды алған әсерлерімен бөлісуге, өз ойын айтуға үйрету.</w:t>
      </w:r>
    </w:p>
    <w:p>
      <w:pPr>
        <w:spacing w:after="0"/>
        <w:ind w:left="0"/>
        <w:jc w:val="both"/>
      </w:pPr>
      <w:r>
        <w:rPr>
          <w:rFonts w:ascii="Times New Roman"/>
          <w:b w:val="false"/>
          <w:i w:val="false"/>
          <w:color w:val="000000"/>
          <w:sz w:val="28"/>
        </w:rPr>
        <w:t>
      Ересектердің сөзін тыңдау және түсіну, сөйлеу әдебінің тиісті формаларын дұрыс қолдану, ересектермен диалог құру, берілген сұрақтарды тыңдау және толық жауап беру.</w:t>
      </w:r>
    </w:p>
    <w:p>
      <w:pPr>
        <w:spacing w:after="0"/>
        <w:ind w:left="0"/>
        <w:jc w:val="both"/>
      </w:pPr>
      <w:r>
        <w:rPr>
          <w:rFonts w:ascii="Times New Roman"/>
          <w:b w:val="false"/>
          <w:i w:val="false"/>
          <w:color w:val="000000"/>
          <w:sz w:val="28"/>
        </w:rPr>
        <w:t>
      Кейіпкерлерді сипаттау үшін дауыс ырғағының мәнерлі қарапайым тәсілдерін қолдану, таныс ертегілерді ойнауға және сахналауға ынталандыру, қызығушылығын ояту.</w:t>
      </w:r>
    </w:p>
    <w:bookmarkStart w:name="z152" w:id="145"/>
    <w:p>
      <w:pPr>
        <w:spacing w:after="0"/>
        <w:ind w:left="0"/>
        <w:jc w:val="both"/>
      </w:pPr>
      <w:r>
        <w:rPr>
          <w:rFonts w:ascii="Times New Roman"/>
          <w:b w:val="false"/>
          <w:i w:val="false"/>
          <w:color w:val="000000"/>
          <w:sz w:val="28"/>
        </w:rPr>
        <w:t>
      125. Көркем әдебиет.</w:t>
      </w:r>
    </w:p>
    <w:bookmarkEnd w:id="145"/>
    <w:p>
      <w:pPr>
        <w:spacing w:after="0"/>
        <w:ind w:left="0"/>
        <w:jc w:val="both"/>
      </w:pPr>
      <w:r>
        <w:rPr>
          <w:rFonts w:ascii="Times New Roman"/>
          <w:b w:val="false"/>
          <w:i w:val="false"/>
          <w:color w:val="000000"/>
          <w:sz w:val="28"/>
        </w:rPr>
        <w:t>
      Кітаптарға қызығушылықты ояту.</w:t>
      </w:r>
    </w:p>
    <w:p>
      <w:pPr>
        <w:spacing w:after="0"/>
        <w:ind w:left="0"/>
        <w:jc w:val="both"/>
      </w:pPr>
      <w:r>
        <w:rPr>
          <w:rFonts w:ascii="Times New Roman"/>
          <w:b w:val="false"/>
          <w:i w:val="false"/>
          <w:color w:val="000000"/>
          <w:sz w:val="28"/>
        </w:rPr>
        <w:t>
      Таныс кітаптардағы суреттерді балалармен бірге қарастыру, оларға суреттердің мазмұны туралы эмоционалды түрде айту, балалардың пікірлерін тыңдау.</w:t>
      </w:r>
    </w:p>
    <w:p>
      <w:pPr>
        <w:spacing w:after="0"/>
        <w:ind w:left="0"/>
        <w:jc w:val="both"/>
      </w:pPr>
      <w:r>
        <w:rPr>
          <w:rFonts w:ascii="Times New Roman"/>
          <w:b w:val="false"/>
          <w:i w:val="false"/>
          <w:color w:val="000000"/>
          <w:sz w:val="28"/>
        </w:rPr>
        <w:t xml:space="preserve">
      Жаңа ертегілерді, әңгімелерді, өлеңдерді тыңдай білуге, олардың мазмұнындағы әрекеттердің дамуын бақылауға, шығарманың кейіпкерлеріне жанашырлық танытуға тәрбиелеу. Балалармен кейіпкерлердің әрекеттері мен олардың әрекеттерінің салдарын талқылау. </w:t>
      </w:r>
    </w:p>
    <w:p>
      <w:pPr>
        <w:spacing w:after="0"/>
        <w:ind w:left="0"/>
        <w:jc w:val="both"/>
      </w:pPr>
      <w:r>
        <w:rPr>
          <w:rFonts w:ascii="Times New Roman"/>
          <w:b w:val="false"/>
          <w:i w:val="false"/>
          <w:color w:val="000000"/>
          <w:sz w:val="28"/>
        </w:rPr>
        <w:t>
      Оқылған шығармадан ең қызықты, мәнерлі үзінділерді қайталау, балаларға сөздер мен қарапайым сөз тіркестерін қайталап айтуға мүмкіндік беру.</w:t>
      </w:r>
    </w:p>
    <w:p>
      <w:pPr>
        <w:spacing w:after="0"/>
        <w:ind w:left="0"/>
        <w:jc w:val="both"/>
      </w:pPr>
      <w:r>
        <w:rPr>
          <w:rFonts w:ascii="Times New Roman"/>
          <w:b w:val="false"/>
          <w:i w:val="false"/>
          <w:color w:val="000000"/>
          <w:sz w:val="28"/>
        </w:rPr>
        <w:t>
      Ересектермен бірге ертегілерді, қарапайым көріністерді ойнауға, бірлескен ойындарға қатысуға ықпал ету, онда жеке репликаларды, кейіпкерлердің эмоционалды образын беруге баулу.</w:t>
      </w:r>
    </w:p>
    <w:p>
      <w:pPr>
        <w:spacing w:after="0"/>
        <w:ind w:left="0"/>
        <w:jc w:val="both"/>
      </w:pPr>
      <w:r>
        <w:rPr>
          <w:rFonts w:ascii="Times New Roman"/>
          <w:b w:val="false"/>
          <w:i w:val="false"/>
          <w:color w:val="000000"/>
          <w:sz w:val="28"/>
        </w:rPr>
        <w:t>
      Балаларды тақпақтар мен шағын өлеңдерді жатқа айтуға үйрету.</w:t>
      </w:r>
    </w:p>
    <w:bookmarkStart w:name="z153" w:id="146"/>
    <w:p>
      <w:pPr>
        <w:spacing w:after="0"/>
        <w:ind w:left="0"/>
        <w:jc w:val="both"/>
      </w:pPr>
      <w:r>
        <w:rPr>
          <w:rFonts w:ascii="Times New Roman"/>
          <w:b w:val="false"/>
          <w:i w:val="false"/>
          <w:color w:val="000000"/>
          <w:sz w:val="28"/>
        </w:rPr>
        <w:t>
      126. Қазақ тілі.</w:t>
      </w:r>
    </w:p>
    <w:bookmarkEnd w:id="146"/>
    <w:bookmarkStart w:name="z154" w:id="147"/>
    <w:p>
      <w:pPr>
        <w:spacing w:after="0"/>
        <w:ind w:left="0"/>
        <w:jc w:val="both"/>
      </w:pPr>
      <w:r>
        <w:rPr>
          <w:rFonts w:ascii="Times New Roman"/>
          <w:b w:val="false"/>
          <w:i w:val="false"/>
          <w:color w:val="000000"/>
          <w:sz w:val="28"/>
        </w:rPr>
        <w:t>
      127. Тілдік дамытушы орта.</w:t>
      </w:r>
    </w:p>
    <w:bookmarkEnd w:id="147"/>
    <w:p>
      <w:pPr>
        <w:spacing w:after="0"/>
        <w:ind w:left="0"/>
        <w:jc w:val="both"/>
      </w:pPr>
      <w:r>
        <w:rPr>
          <w:rFonts w:ascii="Times New Roman"/>
          <w:b w:val="false"/>
          <w:i w:val="false"/>
          <w:color w:val="000000"/>
          <w:sz w:val="28"/>
        </w:rPr>
        <w:t xml:space="preserve">
      Балалардың ересектермен және құрдастарымен қарым-қатынас жасауына жағдай жасау: бір-бірімен күнделікті еркін ойында, дербес әрекеттерде ауызекі сөйлесуге, бірлескен әрекеттері туралы келісуге, ортақ тақырыпта әңгімелесуге, сұрақтарға жауап беруге, өз бетінше кітаптарды қарауға, өзінің алған әсері мен қалауын білдіруге, сәлемдесуде, өтінішін, ырзашылығын білдіруде сыпайы сөйлеу әдебін сақтауға, құрдастарын есімімен толық, дұрыс атауға баулу. </w:t>
      </w:r>
    </w:p>
    <w:bookmarkStart w:name="z155" w:id="148"/>
    <w:p>
      <w:pPr>
        <w:spacing w:after="0"/>
        <w:ind w:left="0"/>
        <w:jc w:val="both"/>
      </w:pPr>
      <w:r>
        <w:rPr>
          <w:rFonts w:ascii="Times New Roman"/>
          <w:b w:val="false"/>
          <w:i w:val="false"/>
          <w:color w:val="000000"/>
          <w:sz w:val="28"/>
        </w:rPr>
        <w:t>
      128. Сөйлеудің дыбыстық мәдениеті.</w:t>
      </w:r>
    </w:p>
    <w:bookmarkEnd w:id="148"/>
    <w:p>
      <w:pPr>
        <w:spacing w:after="0"/>
        <w:ind w:left="0"/>
        <w:jc w:val="both"/>
      </w:pPr>
      <w:r>
        <w:rPr>
          <w:rFonts w:ascii="Times New Roman"/>
          <w:b w:val="false"/>
          <w:i w:val="false"/>
          <w:color w:val="000000"/>
          <w:sz w:val="28"/>
        </w:rPr>
        <w:t>
      Артикуляциялық және дыбыстық аппаратты, сөйлеу кезінде тыныс алуды, естуді дамыту. Көрнекілікпен немесе көрнекіліксіз өзіне айтылған сөзді тыңдау және түсінуді дамыту. Қазақ тіліне тән ә, ө, қ, ү, ұ дыбыстарын өздігінен дұрыс айтуға баулу.</w:t>
      </w:r>
    </w:p>
    <w:bookmarkStart w:name="z156" w:id="149"/>
    <w:p>
      <w:pPr>
        <w:spacing w:after="0"/>
        <w:ind w:left="0"/>
        <w:jc w:val="both"/>
      </w:pPr>
      <w:r>
        <w:rPr>
          <w:rFonts w:ascii="Times New Roman"/>
          <w:b w:val="false"/>
          <w:i w:val="false"/>
          <w:color w:val="000000"/>
          <w:sz w:val="28"/>
        </w:rPr>
        <w:t>
      129. Сөздік қор.</w:t>
      </w:r>
    </w:p>
    <w:bookmarkEnd w:id="149"/>
    <w:p>
      <w:pPr>
        <w:spacing w:after="0"/>
        <w:ind w:left="0"/>
        <w:jc w:val="both"/>
      </w:pPr>
      <w:r>
        <w:rPr>
          <w:rFonts w:ascii="Times New Roman"/>
          <w:b w:val="false"/>
          <w:i w:val="false"/>
          <w:color w:val="000000"/>
          <w:sz w:val="28"/>
        </w:rPr>
        <w:t>
      Ауызекі сөйлеуде түрлі балалар әрекеттерінде қоршаған орта заттары мен табиғат нысандарының атауларын өздігінен қолдануды қалыптастыру.</w:t>
      </w:r>
    </w:p>
    <w:p>
      <w:pPr>
        <w:spacing w:after="0"/>
        <w:ind w:left="0"/>
        <w:jc w:val="both"/>
      </w:pPr>
      <w:r>
        <w:rPr>
          <w:rFonts w:ascii="Times New Roman"/>
          <w:b w:val="false"/>
          <w:i w:val="false"/>
          <w:color w:val="000000"/>
          <w:sz w:val="28"/>
        </w:rPr>
        <w:t>
      Қоршаған ортадағы күнделікті жиі қолданылатын туыстық қатынасқа байланысты сөздерді ("бөпе", "аға", "апа", "іні", "қарындас"), тұрмыстық заттардың, жемістердің, жануарлардың, төрт түліктің атауларын айту және түсіну дағдыларын қалыптастыру.</w:t>
      </w:r>
    </w:p>
    <w:p>
      <w:pPr>
        <w:spacing w:after="0"/>
        <w:ind w:left="0"/>
        <w:jc w:val="both"/>
      </w:pPr>
      <w:r>
        <w:rPr>
          <w:rFonts w:ascii="Times New Roman"/>
          <w:b w:val="false"/>
          <w:i w:val="false"/>
          <w:color w:val="000000"/>
          <w:sz w:val="28"/>
        </w:rPr>
        <w:t>
      Баланың сөздік қорын дамытуда, санамақтар, тақпақтар, жаңылтпаштарды жаттауға баулу.</w:t>
      </w:r>
    </w:p>
    <w:bookmarkStart w:name="z157" w:id="150"/>
    <w:p>
      <w:pPr>
        <w:spacing w:after="0"/>
        <w:ind w:left="0"/>
        <w:jc w:val="both"/>
      </w:pPr>
      <w:r>
        <w:rPr>
          <w:rFonts w:ascii="Times New Roman"/>
          <w:b w:val="false"/>
          <w:i w:val="false"/>
          <w:color w:val="000000"/>
          <w:sz w:val="28"/>
        </w:rPr>
        <w:t xml:space="preserve">
      130. Тілдің грамматикалық құрылымы. </w:t>
      </w:r>
    </w:p>
    <w:bookmarkEnd w:id="150"/>
    <w:p>
      <w:pPr>
        <w:spacing w:after="0"/>
        <w:ind w:left="0"/>
        <w:jc w:val="both"/>
      </w:pPr>
      <w:r>
        <w:rPr>
          <w:rFonts w:ascii="Times New Roman"/>
          <w:b w:val="false"/>
          <w:i w:val="false"/>
          <w:color w:val="000000"/>
          <w:sz w:val="28"/>
        </w:rPr>
        <w:t>
      Жуан және жіңішке түбір сөздерді ажырату, оларды көпше түрде қолдануға үйрету. Бұйрық райлы етістіктерді жекелей қолдануға баулу (бар, кел, айт).</w:t>
      </w:r>
    </w:p>
    <w:p>
      <w:pPr>
        <w:spacing w:after="0"/>
        <w:ind w:left="0"/>
        <w:jc w:val="both"/>
      </w:pPr>
      <w:r>
        <w:rPr>
          <w:rFonts w:ascii="Times New Roman"/>
          <w:b w:val="false"/>
          <w:i w:val="false"/>
          <w:color w:val="000000"/>
          <w:sz w:val="28"/>
        </w:rPr>
        <w:t>
      Сөздерді байланыстырып, сөз тіркестерін құрастыруға (зат есім және сын есім, зат есім және етістік) үйрету.</w:t>
      </w:r>
    </w:p>
    <w:bookmarkStart w:name="z158" w:id="151"/>
    <w:p>
      <w:pPr>
        <w:spacing w:after="0"/>
        <w:ind w:left="0"/>
        <w:jc w:val="both"/>
      </w:pPr>
      <w:r>
        <w:rPr>
          <w:rFonts w:ascii="Times New Roman"/>
          <w:b w:val="false"/>
          <w:i w:val="false"/>
          <w:color w:val="000000"/>
          <w:sz w:val="28"/>
        </w:rPr>
        <w:t>
      131. Байланыстырып сөйлеу.</w:t>
      </w:r>
    </w:p>
    <w:bookmarkEnd w:id="151"/>
    <w:p>
      <w:pPr>
        <w:spacing w:after="0"/>
        <w:ind w:left="0"/>
        <w:jc w:val="both"/>
      </w:pPr>
      <w:r>
        <w:rPr>
          <w:rFonts w:ascii="Times New Roman"/>
          <w:b w:val="false"/>
          <w:i w:val="false"/>
          <w:color w:val="000000"/>
          <w:sz w:val="28"/>
        </w:rPr>
        <w:t>
      Ауызекі сөйлеудің қарапайым түрлерін меңгерту, балалардың өздеріне айтылған сөзді, пікірді түсінуін қалыптастыру, алдын ала үйретілген сөйлеу үлгілерін есте сақтап, әңгімелесе білуге баулу.</w:t>
      </w:r>
    </w:p>
    <w:p>
      <w:pPr>
        <w:spacing w:after="0"/>
        <w:ind w:left="0"/>
        <w:jc w:val="both"/>
      </w:pPr>
      <w:r>
        <w:rPr>
          <w:rFonts w:ascii="Times New Roman"/>
          <w:b w:val="false"/>
          <w:i w:val="false"/>
          <w:color w:val="000000"/>
          <w:sz w:val="28"/>
        </w:rPr>
        <w:t>
      Ойыншықтар мен заттарды қарастыра отырып, сұрақтарға жауап беруге, оларды жай сөйлемдермен сипаттап айтып беруге баулу.</w:t>
      </w:r>
    </w:p>
    <w:p>
      <w:pPr>
        <w:spacing w:after="0"/>
        <w:ind w:left="0"/>
        <w:jc w:val="both"/>
      </w:pPr>
      <w:r>
        <w:rPr>
          <w:rFonts w:ascii="Times New Roman"/>
          <w:b w:val="false"/>
          <w:i w:val="false"/>
          <w:color w:val="000000"/>
          <w:sz w:val="28"/>
        </w:rPr>
        <w:t>
      Таныс ертегілер мен шағын шығармалардың мазмұны бойынша алдымен сұрақтарға жауап беруге, кейіннен өздігінен қайталап айтуға баулу.</w:t>
      </w:r>
    </w:p>
    <w:bookmarkStart w:name="z159" w:id="152"/>
    <w:p>
      <w:pPr>
        <w:spacing w:after="0"/>
        <w:ind w:left="0"/>
        <w:jc w:val="left"/>
      </w:pPr>
      <w:r>
        <w:rPr>
          <w:rFonts w:ascii="Times New Roman"/>
          <w:b/>
          <w:i w:val="false"/>
          <w:color w:val="000000"/>
        </w:rPr>
        <w:t xml:space="preserve"> 3-параграф. Танымдық және зияткерлік дағдыларды дамыту</w:t>
      </w:r>
    </w:p>
    <w:bookmarkEnd w:id="152"/>
    <w:bookmarkStart w:name="z160" w:id="153"/>
    <w:p>
      <w:pPr>
        <w:spacing w:after="0"/>
        <w:ind w:left="0"/>
        <w:jc w:val="both"/>
      </w:pPr>
      <w:r>
        <w:rPr>
          <w:rFonts w:ascii="Times New Roman"/>
          <w:b w:val="false"/>
          <w:i w:val="false"/>
          <w:color w:val="000000"/>
          <w:sz w:val="28"/>
        </w:rPr>
        <w:t xml:space="preserve">
      132. Танымдық және зияткерлік дағдыларды дамыту балалардың жеке ерекшеліктерін ескере отырып, күн сайын ойын түрінде және математика негіздері ұйымдастырылған іс-әрекеті арқылы іске асырылады. </w:t>
      </w:r>
    </w:p>
    <w:bookmarkEnd w:id="153"/>
    <w:bookmarkStart w:name="z161" w:id="154"/>
    <w:p>
      <w:pPr>
        <w:spacing w:after="0"/>
        <w:ind w:left="0"/>
        <w:jc w:val="both"/>
      </w:pPr>
      <w:r>
        <w:rPr>
          <w:rFonts w:ascii="Times New Roman"/>
          <w:b w:val="false"/>
          <w:i w:val="false"/>
          <w:color w:val="000000"/>
          <w:sz w:val="28"/>
        </w:rPr>
        <w:t>
      133. Мақсаты инновациялық әдістер мен технологияларды қолдана отырып, балалардың интеллектуалдық қабілеттерін, логикалық ойлауын дамыту болып табылады.</w:t>
      </w:r>
    </w:p>
    <w:bookmarkEnd w:id="154"/>
    <w:bookmarkStart w:name="z162" w:id="155"/>
    <w:p>
      <w:pPr>
        <w:spacing w:after="0"/>
        <w:ind w:left="0"/>
        <w:jc w:val="both"/>
      </w:pPr>
      <w:r>
        <w:rPr>
          <w:rFonts w:ascii="Times New Roman"/>
          <w:b w:val="false"/>
          <w:i w:val="false"/>
          <w:color w:val="000000"/>
          <w:sz w:val="28"/>
        </w:rPr>
        <w:t>
      134. Міндеттері:</w:t>
      </w:r>
    </w:p>
    <w:bookmarkEnd w:id="155"/>
    <w:p>
      <w:pPr>
        <w:spacing w:after="0"/>
        <w:ind w:left="0"/>
        <w:jc w:val="both"/>
      </w:pPr>
      <w:r>
        <w:rPr>
          <w:rFonts w:ascii="Times New Roman"/>
          <w:b w:val="false"/>
          <w:i w:val="false"/>
          <w:color w:val="000000"/>
          <w:sz w:val="28"/>
        </w:rPr>
        <w:t xml:space="preserve">
      қарапайым математикалық ұғымдарды қалыптастыру; </w:t>
      </w:r>
    </w:p>
    <w:p>
      <w:pPr>
        <w:spacing w:after="0"/>
        <w:ind w:left="0"/>
        <w:jc w:val="both"/>
      </w:pPr>
      <w:r>
        <w:rPr>
          <w:rFonts w:ascii="Times New Roman"/>
          <w:b w:val="false"/>
          <w:i w:val="false"/>
          <w:color w:val="000000"/>
          <w:sz w:val="28"/>
        </w:rPr>
        <w:t>
      бақылау арқылы қоршаған орта заттарының санын, пішінін, шамасын, олардың кеңістікте орналасуын ажыратуға үйрету;</w:t>
      </w:r>
    </w:p>
    <w:p>
      <w:pPr>
        <w:spacing w:after="0"/>
        <w:ind w:left="0"/>
        <w:jc w:val="both"/>
      </w:pPr>
      <w:r>
        <w:rPr>
          <w:rFonts w:ascii="Times New Roman"/>
          <w:b w:val="false"/>
          <w:i w:val="false"/>
          <w:color w:val="000000"/>
          <w:sz w:val="28"/>
        </w:rPr>
        <w:t>
      заттарды зерттеуге қызығушылықты ояту, жаңаны тануға, өзіне сенімділікке баулу;</w:t>
      </w:r>
    </w:p>
    <w:p>
      <w:pPr>
        <w:spacing w:after="0"/>
        <w:ind w:left="0"/>
        <w:jc w:val="both"/>
      </w:pPr>
      <w:r>
        <w:rPr>
          <w:rFonts w:ascii="Times New Roman"/>
          <w:b w:val="false"/>
          <w:i w:val="false"/>
          <w:color w:val="000000"/>
          <w:sz w:val="28"/>
        </w:rPr>
        <w:t>
      командада жұмыс істей білуге дағдыландыру;</w:t>
      </w:r>
    </w:p>
    <w:p>
      <w:pPr>
        <w:spacing w:after="0"/>
        <w:ind w:left="0"/>
        <w:jc w:val="both"/>
      </w:pPr>
      <w:r>
        <w:rPr>
          <w:rFonts w:ascii="Times New Roman"/>
          <w:b w:val="false"/>
          <w:i w:val="false"/>
          <w:color w:val="000000"/>
          <w:sz w:val="28"/>
        </w:rPr>
        <w:t xml:space="preserve">
      көрнекі-қимылдық ойлауды және шығармашылық қиялдауды дамыту. </w:t>
      </w:r>
    </w:p>
    <w:bookmarkStart w:name="z163" w:id="156"/>
    <w:p>
      <w:pPr>
        <w:spacing w:after="0"/>
        <w:ind w:left="0"/>
        <w:jc w:val="both"/>
      </w:pPr>
      <w:r>
        <w:rPr>
          <w:rFonts w:ascii="Times New Roman"/>
          <w:b w:val="false"/>
          <w:i w:val="false"/>
          <w:color w:val="000000"/>
          <w:sz w:val="28"/>
        </w:rPr>
        <w:t>
      135. Күтілетін нәтижелер:</w:t>
      </w:r>
    </w:p>
    <w:bookmarkEnd w:id="156"/>
    <w:p>
      <w:pPr>
        <w:spacing w:after="0"/>
        <w:ind w:left="0"/>
        <w:jc w:val="both"/>
      </w:pPr>
      <w:r>
        <w:rPr>
          <w:rFonts w:ascii="Times New Roman"/>
          <w:b w:val="false"/>
          <w:i w:val="false"/>
          <w:color w:val="000000"/>
          <w:sz w:val="28"/>
        </w:rPr>
        <w:t xml:space="preserve">
      "бір", "көп" ұғымдарын ажыратады; </w:t>
      </w:r>
    </w:p>
    <w:p>
      <w:pPr>
        <w:spacing w:after="0"/>
        <w:ind w:left="0"/>
        <w:jc w:val="both"/>
      </w:pPr>
      <w:r>
        <w:rPr>
          <w:rFonts w:ascii="Times New Roman"/>
          <w:b w:val="false"/>
          <w:i w:val="false"/>
          <w:color w:val="000000"/>
          <w:sz w:val="28"/>
        </w:rPr>
        <w:t>
      жаңаны тануға ұмтылады, заттарды қызығып, қуанып зерттейді;</w:t>
      </w:r>
    </w:p>
    <w:p>
      <w:pPr>
        <w:spacing w:after="0"/>
        <w:ind w:left="0"/>
        <w:jc w:val="both"/>
      </w:pPr>
      <w:r>
        <w:rPr>
          <w:rFonts w:ascii="Times New Roman"/>
          <w:b w:val="false"/>
          <w:i w:val="false"/>
          <w:color w:val="000000"/>
          <w:sz w:val="28"/>
        </w:rPr>
        <w:t>
      біртекті заттарды топтастырады және олардың біреуін бөліп көрсетеді;</w:t>
      </w:r>
    </w:p>
    <w:p>
      <w:pPr>
        <w:spacing w:after="0"/>
        <w:ind w:left="0"/>
        <w:jc w:val="both"/>
      </w:pPr>
      <w:r>
        <w:rPr>
          <w:rFonts w:ascii="Times New Roman"/>
          <w:b w:val="false"/>
          <w:i w:val="false"/>
          <w:color w:val="000000"/>
          <w:sz w:val="28"/>
        </w:rPr>
        <w:t>
      қоршаған ортадан бір немесе бірнеше бірдей затты табады;</w:t>
      </w:r>
    </w:p>
    <w:p>
      <w:pPr>
        <w:spacing w:after="0"/>
        <w:ind w:left="0"/>
        <w:jc w:val="both"/>
      </w:pPr>
      <w:r>
        <w:rPr>
          <w:rFonts w:ascii="Times New Roman"/>
          <w:b w:val="false"/>
          <w:i w:val="false"/>
          <w:color w:val="000000"/>
          <w:sz w:val="28"/>
        </w:rPr>
        <w:t xml:space="preserve">
      тең және тең емес заттар тобын салыстырады; </w:t>
      </w:r>
    </w:p>
    <w:p>
      <w:pPr>
        <w:spacing w:after="0"/>
        <w:ind w:left="0"/>
        <w:jc w:val="both"/>
      </w:pPr>
      <w:r>
        <w:rPr>
          <w:rFonts w:ascii="Times New Roman"/>
          <w:b w:val="false"/>
          <w:i w:val="false"/>
          <w:color w:val="000000"/>
          <w:sz w:val="28"/>
        </w:rPr>
        <w:t>
      екі затты белгілі өлшемі бойынша салыстырады;</w:t>
      </w:r>
    </w:p>
    <w:p>
      <w:pPr>
        <w:spacing w:after="0"/>
        <w:ind w:left="0"/>
        <w:jc w:val="both"/>
      </w:pPr>
      <w:r>
        <w:rPr>
          <w:rFonts w:ascii="Times New Roman"/>
          <w:b w:val="false"/>
          <w:i w:val="false"/>
          <w:color w:val="000000"/>
          <w:sz w:val="28"/>
        </w:rPr>
        <w:t>
      ұзындығы, ені, биіктігі, жалпы шамасы бойынша заттарды салыстырады;</w:t>
      </w:r>
    </w:p>
    <w:p>
      <w:pPr>
        <w:spacing w:after="0"/>
        <w:ind w:left="0"/>
        <w:jc w:val="both"/>
      </w:pPr>
      <w:r>
        <w:rPr>
          <w:rFonts w:ascii="Times New Roman"/>
          <w:b w:val="false"/>
          <w:i w:val="false"/>
          <w:color w:val="000000"/>
          <w:sz w:val="28"/>
        </w:rPr>
        <w:t xml:space="preserve">
      ұстау және көру тәсілдері арқылы геометриялық фигураларды зерттейді, атайды; </w:t>
      </w:r>
    </w:p>
    <w:p>
      <w:pPr>
        <w:spacing w:after="0"/>
        <w:ind w:left="0"/>
        <w:jc w:val="both"/>
      </w:pPr>
      <w:r>
        <w:rPr>
          <w:rFonts w:ascii="Times New Roman"/>
          <w:b w:val="false"/>
          <w:i w:val="false"/>
          <w:color w:val="000000"/>
          <w:sz w:val="28"/>
        </w:rPr>
        <w:t>
      өзіне қатысты кеңістік бағыттарын анықтайды;</w:t>
      </w:r>
    </w:p>
    <w:p>
      <w:pPr>
        <w:spacing w:after="0"/>
        <w:ind w:left="0"/>
        <w:jc w:val="both"/>
      </w:pPr>
      <w:r>
        <w:rPr>
          <w:rFonts w:ascii="Times New Roman"/>
          <w:b w:val="false"/>
          <w:i w:val="false"/>
          <w:color w:val="000000"/>
          <w:sz w:val="28"/>
        </w:rPr>
        <w:t>
      қарама-қарсы тәулік бөліктерін біледі.</w:t>
      </w:r>
    </w:p>
    <w:bookmarkStart w:name="z164" w:id="157"/>
    <w:p>
      <w:pPr>
        <w:spacing w:after="0"/>
        <w:ind w:left="0"/>
        <w:jc w:val="both"/>
      </w:pPr>
      <w:r>
        <w:rPr>
          <w:rFonts w:ascii="Times New Roman"/>
          <w:b w:val="false"/>
          <w:i w:val="false"/>
          <w:color w:val="000000"/>
          <w:sz w:val="28"/>
        </w:rPr>
        <w:t>
      136. Математика негіздері.</w:t>
      </w:r>
    </w:p>
    <w:bookmarkEnd w:id="157"/>
    <w:bookmarkStart w:name="z165" w:id="158"/>
    <w:p>
      <w:pPr>
        <w:spacing w:after="0"/>
        <w:ind w:left="0"/>
        <w:jc w:val="both"/>
      </w:pPr>
      <w:r>
        <w:rPr>
          <w:rFonts w:ascii="Times New Roman"/>
          <w:b w:val="false"/>
          <w:i w:val="false"/>
          <w:color w:val="000000"/>
          <w:sz w:val="28"/>
        </w:rPr>
        <w:t>
      137. Сан.</w:t>
      </w:r>
    </w:p>
    <w:bookmarkEnd w:id="158"/>
    <w:p>
      <w:pPr>
        <w:spacing w:after="0"/>
        <w:ind w:left="0"/>
        <w:jc w:val="both"/>
      </w:pPr>
      <w:r>
        <w:rPr>
          <w:rFonts w:ascii="Times New Roman"/>
          <w:b w:val="false"/>
          <w:i w:val="false"/>
          <w:color w:val="000000"/>
          <w:sz w:val="28"/>
        </w:rPr>
        <w:t>
      "Көп", "бір" ұғымдары туралы түсініктерді қалыптастыру, заттардың санын ажыратуға үйрету: көп-біреу (біреу-көп), біртекті заттарды топтастыру және олардың біреуін бөліп көрсету, қоршаған ортадан бір немесе бірнеше бірдей затты табу, "қанша? неше?" сұрағына жауап беру.</w:t>
      </w:r>
    </w:p>
    <w:p>
      <w:pPr>
        <w:spacing w:after="0"/>
        <w:ind w:left="0"/>
        <w:jc w:val="both"/>
      </w:pPr>
      <w:r>
        <w:rPr>
          <w:rFonts w:ascii="Times New Roman"/>
          <w:b w:val="false"/>
          <w:i w:val="false"/>
          <w:color w:val="000000"/>
          <w:sz w:val="28"/>
        </w:rPr>
        <w:t>
      Заттарды салыстыру: заттарға қосу немесе заттардан алу тәсілдері арқылы тең және тең емес заттар тобын салыстыру, "Тең бе?", "Қайсысы артық (кем)?" сауалдарына жауап беру.</w:t>
      </w:r>
    </w:p>
    <w:bookmarkStart w:name="z166" w:id="159"/>
    <w:p>
      <w:pPr>
        <w:spacing w:after="0"/>
        <w:ind w:left="0"/>
        <w:jc w:val="both"/>
      </w:pPr>
      <w:r>
        <w:rPr>
          <w:rFonts w:ascii="Times New Roman"/>
          <w:b w:val="false"/>
          <w:i w:val="false"/>
          <w:color w:val="000000"/>
          <w:sz w:val="28"/>
        </w:rPr>
        <w:t xml:space="preserve">
      138. Шама. </w:t>
      </w:r>
    </w:p>
    <w:bookmarkEnd w:id="159"/>
    <w:p>
      <w:pPr>
        <w:spacing w:after="0"/>
        <w:ind w:left="0"/>
        <w:jc w:val="both"/>
      </w:pPr>
      <w:r>
        <w:rPr>
          <w:rFonts w:ascii="Times New Roman"/>
          <w:b w:val="false"/>
          <w:i w:val="false"/>
          <w:color w:val="000000"/>
          <w:sz w:val="28"/>
        </w:rPr>
        <w:t>
      Екі затты өлшемі бойынша (ұзын-қысқа, биік-аласа, артық-кем) салыстыру. Өлшемдері қарама-қарсы және бірдей заттарды салыстыру, заттарды салыстыруда шаманың берілген белгісі бойынша (ұзындығы, ені, биіктігі, жалпы шамасы бойынша) бір затты екінші затпен беттестіру және жанына қою тәсілдері арқылы салыстыру, салыстыру нәтижелерін ұзындығы бойынша ұзын-қысқа, бірдей, тең, ені бойынша кең-тар, бірдей, тең, биіктігі бойынша биік-аласа, бірдей, тең, жалпы шамасы бойынша үлкен-кіші сөздерімен белгілеу.</w:t>
      </w:r>
    </w:p>
    <w:bookmarkStart w:name="z167" w:id="160"/>
    <w:p>
      <w:pPr>
        <w:spacing w:after="0"/>
        <w:ind w:left="0"/>
        <w:jc w:val="both"/>
      </w:pPr>
      <w:r>
        <w:rPr>
          <w:rFonts w:ascii="Times New Roman"/>
          <w:b w:val="false"/>
          <w:i w:val="false"/>
          <w:color w:val="000000"/>
          <w:sz w:val="28"/>
        </w:rPr>
        <w:t xml:space="preserve">
      139. Геометриялық фигуралар. </w:t>
      </w:r>
    </w:p>
    <w:bookmarkEnd w:id="160"/>
    <w:p>
      <w:pPr>
        <w:spacing w:after="0"/>
        <w:ind w:left="0"/>
        <w:jc w:val="both"/>
      </w:pPr>
      <w:r>
        <w:rPr>
          <w:rFonts w:ascii="Times New Roman"/>
          <w:b w:val="false"/>
          <w:i w:val="false"/>
          <w:color w:val="000000"/>
          <w:sz w:val="28"/>
        </w:rPr>
        <w:t>
      Балаларды геометриялық фигуралармен: үшбұрыш, шаршы, дөңгелекпен таныстыру, ұстау және көру тәсілдері арқылы аталған фигураларды зерттеуге мүмкіндік беру.</w:t>
      </w:r>
    </w:p>
    <w:bookmarkStart w:name="z168" w:id="161"/>
    <w:p>
      <w:pPr>
        <w:spacing w:after="0"/>
        <w:ind w:left="0"/>
        <w:jc w:val="both"/>
      </w:pPr>
      <w:r>
        <w:rPr>
          <w:rFonts w:ascii="Times New Roman"/>
          <w:b w:val="false"/>
          <w:i w:val="false"/>
          <w:color w:val="000000"/>
          <w:sz w:val="28"/>
        </w:rPr>
        <w:t>
      140. Кеңістікті бағдарлау.</w:t>
      </w:r>
    </w:p>
    <w:bookmarkEnd w:id="161"/>
    <w:p>
      <w:pPr>
        <w:spacing w:after="0"/>
        <w:ind w:left="0"/>
        <w:jc w:val="both"/>
      </w:pPr>
      <w:r>
        <w:rPr>
          <w:rFonts w:ascii="Times New Roman"/>
          <w:b w:val="false"/>
          <w:i w:val="false"/>
          <w:color w:val="000000"/>
          <w:sz w:val="28"/>
        </w:rPr>
        <w:t>
      Өзінің дене мүшелерін бағдарлау және осыған байланысты өзіне қатысты кеңістік бағыттарын анықтау: үстінде-астында, алдында-артында, оң-сол.</w:t>
      </w:r>
    </w:p>
    <w:bookmarkStart w:name="z169" w:id="162"/>
    <w:p>
      <w:pPr>
        <w:spacing w:after="0"/>
        <w:ind w:left="0"/>
        <w:jc w:val="both"/>
      </w:pPr>
      <w:r>
        <w:rPr>
          <w:rFonts w:ascii="Times New Roman"/>
          <w:b w:val="false"/>
          <w:i w:val="false"/>
          <w:color w:val="000000"/>
          <w:sz w:val="28"/>
        </w:rPr>
        <w:t>
      141. Уақытты бағдарлау.</w:t>
      </w:r>
    </w:p>
    <w:bookmarkEnd w:id="162"/>
    <w:p>
      <w:pPr>
        <w:spacing w:after="0"/>
        <w:ind w:left="0"/>
        <w:jc w:val="both"/>
      </w:pPr>
      <w:r>
        <w:rPr>
          <w:rFonts w:ascii="Times New Roman"/>
          <w:b w:val="false"/>
          <w:i w:val="false"/>
          <w:color w:val="000000"/>
          <w:sz w:val="28"/>
        </w:rPr>
        <w:t>
      Қарама-қарсы тәулік бөліктерін бағдарлау: күндіз-түнде, таңертең-кешке.</w:t>
      </w:r>
    </w:p>
    <w:bookmarkStart w:name="z170" w:id="163"/>
    <w:p>
      <w:pPr>
        <w:spacing w:after="0"/>
        <w:ind w:left="0"/>
        <w:jc w:val="left"/>
      </w:pPr>
      <w:r>
        <w:rPr>
          <w:rFonts w:ascii="Times New Roman"/>
          <w:b/>
          <w:i w:val="false"/>
          <w:color w:val="000000"/>
        </w:rPr>
        <w:t xml:space="preserve"> 4-параграф. Балалардың шығармашылық дағдыларын, зерттеу іс-әрекетін дамыту</w:t>
      </w:r>
    </w:p>
    <w:bookmarkEnd w:id="163"/>
    <w:bookmarkStart w:name="z171" w:id="164"/>
    <w:p>
      <w:pPr>
        <w:spacing w:after="0"/>
        <w:ind w:left="0"/>
        <w:jc w:val="both"/>
      </w:pPr>
      <w:r>
        <w:rPr>
          <w:rFonts w:ascii="Times New Roman"/>
          <w:b w:val="false"/>
          <w:i w:val="false"/>
          <w:color w:val="000000"/>
          <w:sz w:val="28"/>
        </w:rPr>
        <w:t>
      142. Тәрбиеленушілердің шығармашылық дағдыларын, зерттеу іс-әрекетін дамыту балалардың жеке ерекшеліктерін ескере отырып, күн сайын ойын түрінде және сурет салу, мүсіндеу, жапсыру, құрастыру, музыка ұйымдастырылған іс-әрекеттері арқылы іске асырылады.</w:t>
      </w:r>
    </w:p>
    <w:bookmarkEnd w:id="164"/>
    <w:bookmarkStart w:name="z172" w:id="165"/>
    <w:p>
      <w:pPr>
        <w:spacing w:after="0"/>
        <w:ind w:left="0"/>
        <w:jc w:val="both"/>
      </w:pPr>
      <w:r>
        <w:rPr>
          <w:rFonts w:ascii="Times New Roman"/>
          <w:b w:val="false"/>
          <w:i w:val="false"/>
          <w:color w:val="000000"/>
          <w:sz w:val="28"/>
        </w:rPr>
        <w:t>
      143. Мақсаты балалардың жеке ерекшеліктері мен қажеттіліктерін ескере отырып, шығармашылық дағдыларын, зерттеу қабілеттерін, көркем-эстетикалық талғамын дамыту үшін ұлттық мәдениетке баулу болып табылады.</w:t>
      </w:r>
    </w:p>
    <w:bookmarkEnd w:id="165"/>
    <w:bookmarkStart w:name="z173" w:id="166"/>
    <w:p>
      <w:pPr>
        <w:spacing w:after="0"/>
        <w:ind w:left="0"/>
        <w:jc w:val="both"/>
      </w:pPr>
      <w:r>
        <w:rPr>
          <w:rFonts w:ascii="Times New Roman"/>
          <w:b w:val="false"/>
          <w:i w:val="false"/>
          <w:color w:val="000000"/>
          <w:sz w:val="28"/>
        </w:rPr>
        <w:t>
      144. Міндеттері:</w:t>
      </w:r>
    </w:p>
    <w:bookmarkEnd w:id="166"/>
    <w:p>
      <w:pPr>
        <w:spacing w:after="0"/>
        <w:ind w:left="0"/>
        <w:jc w:val="both"/>
      </w:pPr>
      <w:r>
        <w:rPr>
          <w:rFonts w:ascii="Times New Roman"/>
          <w:b w:val="false"/>
          <w:i w:val="false"/>
          <w:color w:val="000000"/>
          <w:sz w:val="28"/>
        </w:rPr>
        <w:t>
      музыкаға, бейнелеу өнеріне қызығушылықты қалыптастыру, шығармашылық ойлауы мен қиялдауын дамыту;</w:t>
      </w:r>
    </w:p>
    <w:p>
      <w:pPr>
        <w:spacing w:after="0"/>
        <w:ind w:left="0"/>
        <w:jc w:val="both"/>
      </w:pPr>
      <w:r>
        <w:rPr>
          <w:rFonts w:ascii="Times New Roman"/>
          <w:b w:val="false"/>
          <w:i w:val="false"/>
          <w:color w:val="000000"/>
          <w:sz w:val="28"/>
        </w:rPr>
        <w:t xml:space="preserve">
      бейнелеу әрекеті мен оның нәтижесіне эмоционалды жағымды қарым қатынас орнату; </w:t>
      </w:r>
    </w:p>
    <w:p>
      <w:pPr>
        <w:spacing w:after="0"/>
        <w:ind w:left="0"/>
        <w:jc w:val="both"/>
      </w:pPr>
      <w:r>
        <w:rPr>
          <w:rFonts w:ascii="Times New Roman"/>
          <w:b w:val="false"/>
          <w:i w:val="false"/>
          <w:color w:val="000000"/>
          <w:sz w:val="28"/>
        </w:rPr>
        <w:t xml:space="preserve">
      бейнелеу әрекетін балалардың қызығушылықтарын ескере отырып, ұйымдастыру, балаларға бейнелейтін заттарды өз бетінше зерттеуге мүмкіндік беру; </w:t>
      </w:r>
    </w:p>
    <w:p>
      <w:pPr>
        <w:spacing w:after="0"/>
        <w:ind w:left="0"/>
        <w:jc w:val="both"/>
      </w:pPr>
      <w:r>
        <w:rPr>
          <w:rFonts w:ascii="Times New Roman"/>
          <w:b w:val="false"/>
          <w:i w:val="false"/>
          <w:color w:val="000000"/>
          <w:sz w:val="28"/>
        </w:rPr>
        <w:t xml:space="preserve">
      қарапайым заттарды, құбылыстарды, пішіндерді, түстерді, бөліктердің орналасуын бере отырып, бейнелеу дағдыларын қалыптастыру, көз бен қолдың үйлесімін дамыту; </w:t>
      </w:r>
    </w:p>
    <w:p>
      <w:pPr>
        <w:spacing w:after="0"/>
        <w:ind w:left="0"/>
        <w:jc w:val="both"/>
      </w:pPr>
      <w:r>
        <w:rPr>
          <w:rFonts w:ascii="Times New Roman"/>
          <w:b w:val="false"/>
          <w:i w:val="false"/>
          <w:color w:val="000000"/>
          <w:sz w:val="28"/>
        </w:rPr>
        <w:t>
      балалардың қалауы бойынша материалдарды, бейнелеу техникасын (саусақпен, алақанмен, мақтамен, сазбалшықпен, ермексазбен, қағазбен) таңдауға мүмкіндік беру;</w:t>
      </w:r>
    </w:p>
    <w:p>
      <w:pPr>
        <w:spacing w:after="0"/>
        <w:ind w:left="0"/>
        <w:jc w:val="both"/>
      </w:pPr>
      <w:r>
        <w:rPr>
          <w:rFonts w:ascii="Times New Roman"/>
          <w:b w:val="false"/>
          <w:i w:val="false"/>
          <w:color w:val="000000"/>
          <w:sz w:val="28"/>
        </w:rPr>
        <w:t>
      қазақ халқының өнер туындыларымен, сәндік-қолданбалы өнерімен таныстыру;</w:t>
      </w:r>
    </w:p>
    <w:p>
      <w:pPr>
        <w:spacing w:after="0"/>
        <w:ind w:left="0"/>
        <w:jc w:val="both"/>
      </w:pPr>
      <w:r>
        <w:rPr>
          <w:rFonts w:ascii="Times New Roman"/>
          <w:b w:val="false"/>
          <w:i w:val="false"/>
          <w:color w:val="000000"/>
          <w:sz w:val="28"/>
        </w:rPr>
        <w:t>
      өнер туындыларына, қоршаған шынайы әлемнің эстетикалық жағына қызығушылықты тәрбиелеу;</w:t>
      </w:r>
    </w:p>
    <w:p>
      <w:pPr>
        <w:spacing w:after="0"/>
        <w:ind w:left="0"/>
        <w:jc w:val="both"/>
      </w:pPr>
      <w:r>
        <w:rPr>
          <w:rFonts w:ascii="Times New Roman"/>
          <w:b w:val="false"/>
          <w:i w:val="false"/>
          <w:color w:val="000000"/>
          <w:sz w:val="28"/>
        </w:rPr>
        <w:t xml:space="preserve">
      бейнелеу әрекеті барысында қауіпсіздікті сақтауға және еңбекқорлыққа, ұқыптылыққа баулу. </w:t>
      </w:r>
    </w:p>
    <w:bookmarkStart w:name="z174" w:id="167"/>
    <w:p>
      <w:pPr>
        <w:spacing w:after="0"/>
        <w:ind w:left="0"/>
        <w:jc w:val="both"/>
      </w:pPr>
      <w:r>
        <w:rPr>
          <w:rFonts w:ascii="Times New Roman"/>
          <w:b w:val="false"/>
          <w:i w:val="false"/>
          <w:color w:val="000000"/>
          <w:sz w:val="28"/>
        </w:rPr>
        <w:t>
      145. Күтілетін нәтижелер:</w:t>
      </w:r>
    </w:p>
    <w:bookmarkEnd w:id="167"/>
    <w:p>
      <w:pPr>
        <w:spacing w:after="0"/>
        <w:ind w:left="0"/>
        <w:jc w:val="both"/>
      </w:pPr>
      <w:r>
        <w:rPr>
          <w:rFonts w:ascii="Times New Roman"/>
          <w:b w:val="false"/>
          <w:i w:val="false"/>
          <w:color w:val="000000"/>
          <w:sz w:val="28"/>
        </w:rPr>
        <w:t>
      сурет салу бойынша:</w:t>
      </w:r>
    </w:p>
    <w:p>
      <w:pPr>
        <w:spacing w:after="0"/>
        <w:ind w:left="0"/>
        <w:jc w:val="both"/>
      </w:pPr>
      <w:r>
        <w:rPr>
          <w:rFonts w:ascii="Times New Roman"/>
          <w:b w:val="false"/>
          <w:i w:val="false"/>
          <w:color w:val="000000"/>
          <w:sz w:val="28"/>
        </w:rPr>
        <w:t>
      сурет салу техникасының бастапқы дағдыларына ие;</w:t>
      </w:r>
    </w:p>
    <w:p>
      <w:pPr>
        <w:spacing w:after="0"/>
        <w:ind w:left="0"/>
        <w:jc w:val="both"/>
      </w:pPr>
      <w:r>
        <w:rPr>
          <w:rFonts w:ascii="Times New Roman"/>
          <w:b w:val="false"/>
          <w:i w:val="false"/>
          <w:color w:val="000000"/>
          <w:sz w:val="28"/>
        </w:rPr>
        <w:t>
      сызықтарды, штрихтарды, дақтарды, бояуларды ретімен қолдана біледі;</w:t>
      </w:r>
    </w:p>
    <w:p>
      <w:pPr>
        <w:spacing w:after="0"/>
        <w:ind w:left="0"/>
        <w:jc w:val="both"/>
      </w:pPr>
      <w:r>
        <w:rPr>
          <w:rFonts w:ascii="Times New Roman"/>
          <w:b w:val="false"/>
          <w:i w:val="false"/>
          <w:color w:val="000000"/>
          <w:sz w:val="28"/>
        </w:rPr>
        <w:t>
      негізгі түстерді дұрыс атайды;</w:t>
      </w:r>
    </w:p>
    <w:p>
      <w:pPr>
        <w:spacing w:after="0"/>
        <w:ind w:left="0"/>
        <w:jc w:val="both"/>
      </w:pPr>
      <w:r>
        <w:rPr>
          <w:rFonts w:ascii="Times New Roman"/>
          <w:b w:val="false"/>
          <w:i w:val="false"/>
          <w:color w:val="000000"/>
          <w:sz w:val="28"/>
        </w:rPr>
        <w:t>
      қарапайым сюжеттік композицияларды құрайды;</w:t>
      </w:r>
    </w:p>
    <w:p>
      <w:pPr>
        <w:spacing w:after="0"/>
        <w:ind w:left="0"/>
        <w:jc w:val="both"/>
      </w:pPr>
      <w:r>
        <w:rPr>
          <w:rFonts w:ascii="Times New Roman"/>
          <w:b w:val="false"/>
          <w:i w:val="false"/>
          <w:color w:val="000000"/>
          <w:sz w:val="28"/>
        </w:rPr>
        <w:t>
      тұтас қағаз бетіне бейнені орналастыра алады;</w:t>
      </w:r>
    </w:p>
    <w:p>
      <w:pPr>
        <w:spacing w:after="0"/>
        <w:ind w:left="0"/>
        <w:jc w:val="both"/>
      </w:pPr>
      <w:r>
        <w:rPr>
          <w:rFonts w:ascii="Times New Roman"/>
          <w:b w:val="false"/>
          <w:i w:val="false"/>
          <w:color w:val="000000"/>
          <w:sz w:val="28"/>
        </w:rPr>
        <w:t>
      пішіндерді бояудың бастапқы дағдыларын игерген;</w:t>
      </w:r>
    </w:p>
    <w:p>
      <w:pPr>
        <w:spacing w:after="0"/>
        <w:ind w:left="0"/>
        <w:jc w:val="both"/>
      </w:pPr>
      <w:r>
        <w:rPr>
          <w:rFonts w:ascii="Times New Roman"/>
          <w:b w:val="false"/>
          <w:i w:val="false"/>
          <w:color w:val="000000"/>
          <w:sz w:val="28"/>
        </w:rPr>
        <w:t>
      сурет салудың дәстүрден тыс техникасына қызығушылық танытады;</w:t>
      </w:r>
    </w:p>
    <w:p>
      <w:pPr>
        <w:spacing w:after="0"/>
        <w:ind w:left="0"/>
        <w:jc w:val="both"/>
      </w:pPr>
      <w:r>
        <w:rPr>
          <w:rFonts w:ascii="Times New Roman"/>
          <w:b w:val="false"/>
          <w:i w:val="false"/>
          <w:color w:val="000000"/>
          <w:sz w:val="28"/>
        </w:rPr>
        <w:t>
      сурет салуда салуда ұқыптылық танытады, қауіпсіздікті сақтайды;</w:t>
      </w:r>
    </w:p>
    <w:p>
      <w:pPr>
        <w:spacing w:after="0"/>
        <w:ind w:left="0"/>
        <w:jc w:val="both"/>
      </w:pPr>
      <w:r>
        <w:rPr>
          <w:rFonts w:ascii="Times New Roman"/>
          <w:b w:val="false"/>
          <w:i w:val="false"/>
          <w:color w:val="000000"/>
          <w:sz w:val="28"/>
        </w:rPr>
        <w:t>
      мүсіндеу бойынша:</w:t>
      </w:r>
    </w:p>
    <w:p>
      <w:pPr>
        <w:spacing w:after="0"/>
        <w:ind w:left="0"/>
        <w:jc w:val="both"/>
      </w:pPr>
      <w:r>
        <w:rPr>
          <w:rFonts w:ascii="Times New Roman"/>
          <w:b w:val="false"/>
          <w:i w:val="false"/>
          <w:color w:val="000000"/>
          <w:sz w:val="28"/>
        </w:rPr>
        <w:t>
      заттарды мүсіндеуге қызығады;</w:t>
      </w:r>
    </w:p>
    <w:p>
      <w:pPr>
        <w:spacing w:after="0"/>
        <w:ind w:left="0"/>
        <w:jc w:val="both"/>
      </w:pPr>
      <w:r>
        <w:rPr>
          <w:rFonts w:ascii="Times New Roman"/>
          <w:b w:val="false"/>
          <w:i w:val="false"/>
          <w:color w:val="000000"/>
          <w:sz w:val="28"/>
        </w:rPr>
        <w:t>
      сазбалшықтың және ермексаздың қасиеттерін біледі;</w:t>
      </w:r>
    </w:p>
    <w:p>
      <w:pPr>
        <w:spacing w:after="0"/>
        <w:ind w:left="0"/>
        <w:jc w:val="both"/>
      </w:pPr>
      <w:r>
        <w:rPr>
          <w:rFonts w:ascii="Times New Roman"/>
          <w:b w:val="false"/>
          <w:i w:val="false"/>
          <w:color w:val="000000"/>
          <w:sz w:val="28"/>
        </w:rPr>
        <w:t>
      мүсіндейтін затты зерттейді;</w:t>
      </w:r>
    </w:p>
    <w:p>
      <w:pPr>
        <w:spacing w:after="0"/>
        <w:ind w:left="0"/>
        <w:jc w:val="both"/>
      </w:pPr>
      <w:r>
        <w:rPr>
          <w:rFonts w:ascii="Times New Roman"/>
          <w:b w:val="false"/>
          <w:i w:val="false"/>
          <w:color w:val="000000"/>
          <w:sz w:val="28"/>
        </w:rPr>
        <w:t>
      мүсіндеудің әртүрлі тәсілдерін пайдаланады;</w:t>
      </w:r>
    </w:p>
    <w:p>
      <w:pPr>
        <w:spacing w:after="0"/>
        <w:ind w:left="0"/>
        <w:jc w:val="both"/>
      </w:pPr>
      <w:r>
        <w:rPr>
          <w:rFonts w:ascii="Times New Roman"/>
          <w:b w:val="false"/>
          <w:i w:val="false"/>
          <w:color w:val="000000"/>
          <w:sz w:val="28"/>
        </w:rPr>
        <w:t>
      мүсіндеуге қажетті негізгі техникалық дағдыларды игерген;</w:t>
      </w:r>
    </w:p>
    <w:p>
      <w:pPr>
        <w:spacing w:after="0"/>
        <w:ind w:left="0"/>
        <w:jc w:val="both"/>
      </w:pPr>
      <w:r>
        <w:rPr>
          <w:rFonts w:ascii="Times New Roman"/>
          <w:b w:val="false"/>
          <w:i w:val="false"/>
          <w:color w:val="000000"/>
          <w:sz w:val="28"/>
        </w:rPr>
        <w:t>
      бірнеше бөліктерді қосу, қысу, біріктіру арқылы өсімдіктерді және жануарларды мүсіндейді;</w:t>
      </w:r>
    </w:p>
    <w:p>
      <w:pPr>
        <w:spacing w:after="0"/>
        <w:ind w:left="0"/>
        <w:jc w:val="both"/>
      </w:pPr>
      <w:r>
        <w:rPr>
          <w:rFonts w:ascii="Times New Roman"/>
          <w:b w:val="false"/>
          <w:i w:val="false"/>
          <w:color w:val="000000"/>
          <w:sz w:val="28"/>
        </w:rPr>
        <w:t>
      қазақ халқының әшекей бұйымдарын біледі;</w:t>
      </w:r>
    </w:p>
    <w:p>
      <w:pPr>
        <w:spacing w:after="0"/>
        <w:ind w:left="0"/>
        <w:jc w:val="both"/>
      </w:pPr>
      <w:r>
        <w:rPr>
          <w:rFonts w:ascii="Times New Roman"/>
          <w:b w:val="false"/>
          <w:i w:val="false"/>
          <w:color w:val="000000"/>
          <w:sz w:val="28"/>
        </w:rPr>
        <w:t>
      заттар мен бұйымдарды өз бетінше мүсіндей алады;</w:t>
      </w:r>
    </w:p>
    <w:p>
      <w:pPr>
        <w:spacing w:after="0"/>
        <w:ind w:left="0"/>
        <w:jc w:val="both"/>
      </w:pPr>
      <w:r>
        <w:rPr>
          <w:rFonts w:ascii="Times New Roman"/>
          <w:b w:val="false"/>
          <w:i w:val="false"/>
          <w:color w:val="000000"/>
          <w:sz w:val="28"/>
        </w:rPr>
        <w:t>
      жеке жұмыстарын ұжымдық композицияларға біріктіреді;</w:t>
      </w:r>
    </w:p>
    <w:p>
      <w:pPr>
        <w:spacing w:after="0"/>
        <w:ind w:left="0"/>
        <w:jc w:val="both"/>
      </w:pPr>
      <w:r>
        <w:rPr>
          <w:rFonts w:ascii="Times New Roman"/>
          <w:b w:val="false"/>
          <w:i w:val="false"/>
          <w:color w:val="000000"/>
          <w:sz w:val="28"/>
        </w:rPr>
        <w:t>
      мүсіндеу барысында қауіпсіздікті сақтайды;</w:t>
      </w:r>
    </w:p>
    <w:p>
      <w:pPr>
        <w:spacing w:after="0"/>
        <w:ind w:left="0"/>
        <w:jc w:val="both"/>
      </w:pPr>
      <w:r>
        <w:rPr>
          <w:rFonts w:ascii="Times New Roman"/>
          <w:b w:val="false"/>
          <w:i w:val="false"/>
          <w:color w:val="000000"/>
          <w:sz w:val="28"/>
        </w:rPr>
        <w:t>
      жұмысты ұқыпты жасауға тырысады;</w:t>
      </w:r>
    </w:p>
    <w:p>
      <w:pPr>
        <w:spacing w:after="0"/>
        <w:ind w:left="0"/>
        <w:jc w:val="both"/>
      </w:pPr>
      <w:r>
        <w:rPr>
          <w:rFonts w:ascii="Times New Roman"/>
          <w:b w:val="false"/>
          <w:i w:val="false"/>
          <w:color w:val="000000"/>
          <w:sz w:val="28"/>
        </w:rPr>
        <w:t>
      жапсыру бойынша:</w:t>
      </w:r>
    </w:p>
    <w:p>
      <w:pPr>
        <w:spacing w:after="0"/>
        <w:ind w:left="0"/>
        <w:jc w:val="both"/>
      </w:pPr>
      <w:r>
        <w:rPr>
          <w:rFonts w:ascii="Times New Roman"/>
          <w:b w:val="false"/>
          <w:i w:val="false"/>
          <w:color w:val="000000"/>
          <w:sz w:val="28"/>
        </w:rPr>
        <w:t>
      желімдеу техникасының бастапқы дағдыларын игерген;</w:t>
      </w:r>
    </w:p>
    <w:p>
      <w:pPr>
        <w:spacing w:after="0"/>
        <w:ind w:left="0"/>
        <w:jc w:val="both"/>
      </w:pPr>
      <w:r>
        <w:rPr>
          <w:rFonts w:ascii="Times New Roman"/>
          <w:b w:val="false"/>
          <w:i w:val="false"/>
          <w:color w:val="000000"/>
          <w:sz w:val="28"/>
        </w:rPr>
        <w:t>
      бейнеленетін заттарға сәйкес түрлі-түсті қағаздардан дайын пішіндерді таңдай алады;</w:t>
      </w:r>
    </w:p>
    <w:p>
      <w:pPr>
        <w:spacing w:after="0"/>
        <w:ind w:left="0"/>
        <w:jc w:val="both"/>
      </w:pPr>
      <w:r>
        <w:rPr>
          <w:rFonts w:ascii="Times New Roman"/>
          <w:b w:val="false"/>
          <w:i w:val="false"/>
          <w:color w:val="000000"/>
          <w:sz w:val="28"/>
        </w:rPr>
        <w:t>
      ересектер даярлаған ірі және ұсақ элементтерді орналастырады және желімдейді;</w:t>
      </w:r>
    </w:p>
    <w:p>
      <w:pPr>
        <w:spacing w:after="0"/>
        <w:ind w:left="0"/>
        <w:jc w:val="both"/>
      </w:pPr>
      <w:r>
        <w:rPr>
          <w:rFonts w:ascii="Times New Roman"/>
          <w:b w:val="false"/>
          <w:i w:val="false"/>
          <w:color w:val="000000"/>
          <w:sz w:val="28"/>
        </w:rPr>
        <w:t>
      оюдың әсемдігін, оның орналасуын байқайды, олардың элементтерін бөліп көрсетеді;</w:t>
      </w:r>
    </w:p>
    <w:p>
      <w:pPr>
        <w:spacing w:after="0"/>
        <w:ind w:left="0"/>
        <w:jc w:val="both"/>
      </w:pPr>
      <w:r>
        <w:rPr>
          <w:rFonts w:ascii="Times New Roman"/>
          <w:b w:val="false"/>
          <w:i w:val="false"/>
          <w:color w:val="000000"/>
          <w:sz w:val="28"/>
        </w:rPr>
        <w:t>
      қазақ халқының ыдыс-аяқтары мен тұрмыстық заттарын біледі;</w:t>
      </w:r>
    </w:p>
    <w:p>
      <w:pPr>
        <w:spacing w:after="0"/>
        <w:ind w:left="0"/>
        <w:jc w:val="both"/>
      </w:pPr>
      <w:r>
        <w:rPr>
          <w:rFonts w:ascii="Times New Roman"/>
          <w:b w:val="false"/>
          <w:i w:val="false"/>
          <w:color w:val="000000"/>
          <w:sz w:val="28"/>
        </w:rPr>
        <w:t>
      ұжымдық жұмыстарға қатысады және оларды қызығып жасайды;</w:t>
      </w:r>
    </w:p>
    <w:p>
      <w:pPr>
        <w:spacing w:after="0"/>
        <w:ind w:left="0"/>
        <w:jc w:val="both"/>
      </w:pPr>
      <w:r>
        <w:rPr>
          <w:rFonts w:ascii="Times New Roman"/>
          <w:b w:val="false"/>
          <w:i w:val="false"/>
          <w:color w:val="000000"/>
          <w:sz w:val="28"/>
        </w:rPr>
        <w:t>
      геометриялық фигураларды ажыратады, оларды ою-өрнектермен безендіреді;</w:t>
      </w:r>
    </w:p>
    <w:p>
      <w:pPr>
        <w:spacing w:after="0"/>
        <w:ind w:left="0"/>
        <w:jc w:val="both"/>
      </w:pPr>
      <w:r>
        <w:rPr>
          <w:rFonts w:ascii="Times New Roman"/>
          <w:b w:val="false"/>
          <w:i w:val="false"/>
          <w:color w:val="000000"/>
          <w:sz w:val="28"/>
        </w:rPr>
        <w:t>
      желім қалдықтарын сүрту үшін майлықты пайдаланады;</w:t>
      </w:r>
    </w:p>
    <w:p>
      <w:pPr>
        <w:spacing w:after="0"/>
        <w:ind w:left="0"/>
        <w:jc w:val="both"/>
      </w:pPr>
      <w:r>
        <w:rPr>
          <w:rFonts w:ascii="Times New Roman"/>
          <w:b w:val="false"/>
          <w:i w:val="false"/>
          <w:color w:val="000000"/>
          <w:sz w:val="28"/>
        </w:rPr>
        <w:t>
      құрастыру бойынша:</w:t>
      </w:r>
    </w:p>
    <w:p>
      <w:pPr>
        <w:spacing w:after="0"/>
        <w:ind w:left="0"/>
        <w:jc w:val="both"/>
      </w:pPr>
      <w:r>
        <w:rPr>
          <w:rFonts w:ascii="Times New Roman"/>
          <w:b w:val="false"/>
          <w:i w:val="false"/>
          <w:color w:val="000000"/>
          <w:sz w:val="28"/>
        </w:rPr>
        <w:t>
      құрастыруды қызығушылықпен орындайды;</w:t>
      </w:r>
    </w:p>
    <w:p>
      <w:pPr>
        <w:spacing w:after="0"/>
        <w:ind w:left="0"/>
        <w:jc w:val="both"/>
      </w:pPr>
      <w:r>
        <w:rPr>
          <w:rFonts w:ascii="Times New Roman"/>
          <w:b w:val="false"/>
          <w:i w:val="false"/>
          <w:color w:val="000000"/>
          <w:sz w:val="28"/>
        </w:rPr>
        <w:t>
      құрастырылатын құрылысты қарапайым сызбаларға, суреттегі үлгісіне қарап, зерттейді;</w:t>
      </w:r>
    </w:p>
    <w:p>
      <w:pPr>
        <w:spacing w:after="0"/>
        <w:ind w:left="0"/>
        <w:jc w:val="both"/>
      </w:pPr>
      <w:r>
        <w:rPr>
          <w:rFonts w:ascii="Times New Roman"/>
          <w:b w:val="false"/>
          <w:i w:val="false"/>
          <w:color w:val="000000"/>
          <w:sz w:val="28"/>
        </w:rPr>
        <w:t xml:space="preserve">
      құрылыс бөліктерін ажыратады және атайды; </w:t>
      </w:r>
    </w:p>
    <w:p>
      <w:pPr>
        <w:spacing w:after="0"/>
        <w:ind w:left="0"/>
        <w:jc w:val="both"/>
      </w:pPr>
      <w:r>
        <w:rPr>
          <w:rFonts w:ascii="Times New Roman"/>
          <w:b w:val="false"/>
          <w:i w:val="false"/>
          <w:color w:val="000000"/>
          <w:sz w:val="28"/>
        </w:rPr>
        <w:t>
      әртүрлі түстегі және пішіндегі бөлшектерден қарапайым құрылыстар тұрғызады;</w:t>
      </w:r>
    </w:p>
    <w:p>
      <w:pPr>
        <w:spacing w:after="0"/>
        <w:ind w:left="0"/>
        <w:jc w:val="both"/>
      </w:pPr>
      <w:r>
        <w:rPr>
          <w:rFonts w:ascii="Times New Roman"/>
          <w:b w:val="false"/>
          <w:i w:val="false"/>
          <w:color w:val="000000"/>
          <w:sz w:val="28"/>
        </w:rPr>
        <w:t>
      ұжымдық құрылыс жасауға қатысады;</w:t>
      </w:r>
    </w:p>
    <w:p>
      <w:pPr>
        <w:spacing w:after="0"/>
        <w:ind w:left="0"/>
        <w:jc w:val="both"/>
      </w:pPr>
      <w:r>
        <w:rPr>
          <w:rFonts w:ascii="Times New Roman"/>
          <w:b w:val="false"/>
          <w:i w:val="false"/>
          <w:color w:val="000000"/>
          <w:sz w:val="28"/>
        </w:rPr>
        <w:t>
      өзі құраған құрылысымен ойнайды;</w:t>
      </w:r>
    </w:p>
    <w:p>
      <w:pPr>
        <w:spacing w:after="0"/>
        <w:ind w:left="0"/>
        <w:jc w:val="both"/>
      </w:pPr>
      <w:r>
        <w:rPr>
          <w:rFonts w:ascii="Times New Roman"/>
          <w:b w:val="false"/>
          <w:i w:val="false"/>
          <w:color w:val="000000"/>
          <w:sz w:val="28"/>
        </w:rPr>
        <w:t>
      ірі және ұсақ құрылыс материалдарынан, үлгі бойынша, ойдан құрастыра алады;</w:t>
      </w:r>
    </w:p>
    <w:p>
      <w:pPr>
        <w:spacing w:after="0"/>
        <w:ind w:left="0"/>
        <w:jc w:val="both"/>
      </w:pPr>
      <w:r>
        <w:rPr>
          <w:rFonts w:ascii="Times New Roman"/>
          <w:b w:val="false"/>
          <w:i w:val="false"/>
          <w:color w:val="000000"/>
          <w:sz w:val="28"/>
        </w:rPr>
        <w:t>
      ойнап болған соң құрылыс бөлшектерін жинайды;</w:t>
      </w:r>
    </w:p>
    <w:p>
      <w:pPr>
        <w:spacing w:after="0"/>
        <w:ind w:left="0"/>
        <w:jc w:val="both"/>
      </w:pPr>
      <w:r>
        <w:rPr>
          <w:rFonts w:ascii="Times New Roman"/>
          <w:b w:val="false"/>
          <w:i w:val="false"/>
          <w:color w:val="000000"/>
          <w:sz w:val="28"/>
        </w:rPr>
        <w:t>
      музыка бойынша:</w:t>
      </w:r>
    </w:p>
    <w:p>
      <w:pPr>
        <w:spacing w:after="0"/>
        <w:ind w:left="0"/>
        <w:jc w:val="both"/>
      </w:pPr>
      <w:r>
        <w:rPr>
          <w:rFonts w:ascii="Times New Roman"/>
          <w:b w:val="false"/>
          <w:i w:val="false"/>
          <w:color w:val="000000"/>
          <w:sz w:val="28"/>
        </w:rPr>
        <w:t>
      музыкалық шығармаларды эмоционалды қабылдайды;</w:t>
      </w:r>
    </w:p>
    <w:p>
      <w:pPr>
        <w:spacing w:after="0"/>
        <w:ind w:left="0"/>
        <w:jc w:val="both"/>
      </w:pPr>
      <w:r>
        <w:rPr>
          <w:rFonts w:ascii="Times New Roman"/>
          <w:b w:val="false"/>
          <w:i w:val="false"/>
          <w:color w:val="000000"/>
          <w:sz w:val="28"/>
        </w:rPr>
        <w:t>
      музыканы тыңдау дағдыларын меңгерген;</w:t>
      </w:r>
    </w:p>
    <w:p>
      <w:pPr>
        <w:spacing w:after="0"/>
        <w:ind w:left="0"/>
        <w:jc w:val="both"/>
      </w:pPr>
      <w:r>
        <w:rPr>
          <w:rFonts w:ascii="Times New Roman"/>
          <w:b w:val="false"/>
          <w:i w:val="false"/>
          <w:color w:val="000000"/>
          <w:sz w:val="28"/>
        </w:rPr>
        <w:t xml:space="preserve">
      музыка жанрлары: ән мен маршты, биді таниды; </w:t>
      </w:r>
    </w:p>
    <w:p>
      <w:pPr>
        <w:spacing w:after="0"/>
        <w:ind w:left="0"/>
        <w:jc w:val="both"/>
      </w:pPr>
      <w:r>
        <w:rPr>
          <w:rFonts w:ascii="Times New Roman"/>
          <w:b w:val="false"/>
          <w:i w:val="false"/>
          <w:color w:val="000000"/>
          <w:sz w:val="28"/>
        </w:rPr>
        <w:t>
      музыкалық шығарманы соңына дейін тыңдайды, музыканың сипатын түсінеді;</w:t>
      </w:r>
    </w:p>
    <w:p>
      <w:pPr>
        <w:spacing w:after="0"/>
        <w:ind w:left="0"/>
        <w:jc w:val="both"/>
      </w:pPr>
      <w:r>
        <w:rPr>
          <w:rFonts w:ascii="Times New Roman"/>
          <w:b w:val="false"/>
          <w:i w:val="false"/>
          <w:color w:val="000000"/>
          <w:sz w:val="28"/>
        </w:rPr>
        <w:t xml:space="preserve">
      музыкалық және шулы ойыншықтардың, балалар аспаптарының дыбысталуын ажыратады, оларды атайды, қарапайым ырғақпен соғады; </w:t>
      </w:r>
    </w:p>
    <w:p>
      <w:pPr>
        <w:spacing w:after="0"/>
        <w:ind w:left="0"/>
        <w:jc w:val="both"/>
      </w:pPr>
      <w:r>
        <w:rPr>
          <w:rFonts w:ascii="Times New Roman"/>
          <w:b w:val="false"/>
          <w:i w:val="false"/>
          <w:color w:val="000000"/>
          <w:sz w:val="28"/>
        </w:rPr>
        <w:t>
      әннің қарқынына сәйкес топпен қосылып ән айтады, әнді барлығымен бірге бастайды және аяқтайды;</w:t>
      </w:r>
    </w:p>
    <w:p>
      <w:pPr>
        <w:spacing w:after="0"/>
        <w:ind w:left="0"/>
        <w:jc w:val="both"/>
      </w:pPr>
      <w:r>
        <w:rPr>
          <w:rFonts w:ascii="Times New Roman"/>
          <w:b w:val="false"/>
          <w:i w:val="false"/>
          <w:color w:val="000000"/>
          <w:sz w:val="28"/>
        </w:rPr>
        <w:t xml:space="preserve">
      сөздерді дұрыс және анық айтады, әннің сипатын береді (көңілді, мұңды, ойнақы, әуенді); </w:t>
      </w:r>
    </w:p>
    <w:p>
      <w:pPr>
        <w:spacing w:after="0"/>
        <w:ind w:left="0"/>
        <w:jc w:val="both"/>
      </w:pPr>
      <w:r>
        <w:rPr>
          <w:rFonts w:ascii="Times New Roman"/>
          <w:b w:val="false"/>
          <w:i w:val="false"/>
          <w:color w:val="000000"/>
          <w:sz w:val="28"/>
        </w:rPr>
        <w:t xml:space="preserve">
      музыкалық сүйемелдеумен және сүйемелдеусіз ре-ля бірінші октаваның диапазонында ән айтады; </w:t>
      </w:r>
    </w:p>
    <w:p>
      <w:pPr>
        <w:spacing w:after="0"/>
        <w:ind w:left="0"/>
        <w:jc w:val="both"/>
      </w:pPr>
      <w:r>
        <w:rPr>
          <w:rFonts w:ascii="Times New Roman"/>
          <w:b w:val="false"/>
          <w:i w:val="false"/>
          <w:color w:val="000000"/>
          <w:sz w:val="28"/>
        </w:rPr>
        <w:t>
      қазақ халқының қарапайым би қимылдарын біледі;</w:t>
      </w:r>
    </w:p>
    <w:p>
      <w:pPr>
        <w:spacing w:after="0"/>
        <w:ind w:left="0"/>
        <w:jc w:val="both"/>
      </w:pPr>
      <w:r>
        <w:rPr>
          <w:rFonts w:ascii="Times New Roman"/>
          <w:b w:val="false"/>
          <w:i w:val="false"/>
          <w:color w:val="000000"/>
          <w:sz w:val="28"/>
        </w:rPr>
        <w:t>
      билейтін әуендерге сәйкес қимылдарды өз бетінше орындайды;</w:t>
      </w:r>
    </w:p>
    <w:p>
      <w:pPr>
        <w:spacing w:after="0"/>
        <w:ind w:left="0"/>
        <w:jc w:val="both"/>
      </w:pPr>
      <w:r>
        <w:rPr>
          <w:rFonts w:ascii="Times New Roman"/>
          <w:b w:val="false"/>
          <w:i w:val="false"/>
          <w:color w:val="000000"/>
          <w:sz w:val="28"/>
        </w:rPr>
        <w:t>
      музыкалық шығармалар мен ертегі кейіпкерлерінің қимылдарын ойындарда мәнерлі және эмоционалды жеткізеді;</w:t>
      </w:r>
    </w:p>
    <w:p>
      <w:pPr>
        <w:spacing w:after="0"/>
        <w:ind w:left="0"/>
        <w:jc w:val="both"/>
      </w:pPr>
      <w:r>
        <w:rPr>
          <w:rFonts w:ascii="Times New Roman"/>
          <w:b w:val="false"/>
          <w:i w:val="false"/>
          <w:color w:val="000000"/>
          <w:sz w:val="28"/>
        </w:rPr>
        <w:t>
      балалар музыка аспаптарын біледі, оларда ойнайды.</w:t>
      </w:r>
    </w:p>
    <w:bookmarkStart w:name="z175" w:id="168"/>
    <w:p>
      <w:pPr>
        <w:spacing w:after="0"/>
        <w:ind w:left="0"/>
        <w:jc w:val="both"/>
      </w:pPr>
      <w:r>
        <w:rPr>
          <w:rFonts w:ascii="Times New Roman"/>
          <w:b w:val="false"/>
          <w:i w:val="false"/>
          <w:color w:val="000000"/>
          <w:sz w:val="28"/>
        </w:rPr>
        <w:t>
      146. Сурет салу.</w:t>
      </w:r>
    </w:p>
    <w:bookmarkEnd w:id="168"/>
    <w:p>
      <w:pPr>
        <w:spacing w:after="0"/>
        <w:ind w:left="0"/>
        <w:jc w:val="both"/>
      </w:pPr>
      <w:r>
        <w:rPr>
          <w:rFonts w:ascii="Times New Roman"/>
          <w:b w:val="false"/>
          <w:i w:val="false"/>
          <w:color w:val="000000"/>
          <w:sz w:val="28"/>
        </w:rPr>
        <w:t>
      Көлденең және тік сызықтарды салу, олардың қиылысуын жүргізе білу, әр түрлі пішіндегі (көгөністер мен жемістер, ыдыс-аяқ, ойыншықтар, жануарлар), дөңгелек пішінді (шарлар, бұлттар, күн) заттарды бейнелеу, бірнеше көлденең және тік сызықтардан тұратын заттарды бейнелеу.</w:t>
      </w:r>
    </w:p>
    <w:p>
      <w:pPr>
        <w:spacing w:after="0"/>
        <w:ind w:left="0"/>
        <w:jc w:val="both"/>
      </w:pPr>
      <w:r>
        <w:rPr>
          <w:rFonts w:ascii="Times New Roman"/>
          <w:b w:val="false"/>
          <w:i w:val="false"/>
          <w:color w:val="000000"/>
          <w:sz w:val="28"/>
        </w:rPr>
        <w:t>
      Сурет салу кезінде қарындашты, қылқаламды қатты қыспай, дұрыс ұстауды үйрету. Қылқаламмен бояуда оны бояуға ақырын батыруды, алынған артық бояуды құтының шетіне қылқаламды ақырын басынан басып, ағызып жіберіп бояуды, бояудың келесі түсін қолдану үшін қылқаламды басқа түске салмас бұрын жақсылап суға шайып алып қолдануды, жуылған қылқаламды жұмсақ матамен немесе қағаз майлықпен сүртіп кептіруді үйрету.</w:t>
      </w:r>
    </w:p>
    <w:p>
      <w:pPr>
        <w:spacing w:after="0"/>
        <w:ind w:left="0"/>
        <w:jc w:val="both"/>
      </w:pPr>
      <w:r>
        <w:rPr>
          <w:rFonts w:ascii="Times New Roman"/>
          <w:b w:val="false"/>
          <w:i w:val="false"/>
          <w:color w:val="000000"/>
          <w:sz w:val="28"/>
        </w:rPr>
        <w:t>
      Бір заттың немесе түрлі заттардың суретін салуды қайталай отырып, қарапайым сюжеттік композициялар жасауға үйрету, тұтас қағаз парағына бейнені орналастыру, қызыл, сары, жасыл, көк, қара, ақ негізгі түстер мен олардың реңктерін (қызғылт, көгілдір, сұр) қолдану.</w:t>
      </w:r>
    </w:p>
    <w:p>
      <w:pPr>
        <w:spacing w:after="0"/>
        <w:ind w:left="0"/>
        <w:jc w:val="both"/>
      </w:pPr>
      <w:r>
        <w:rPr>
          <w:rFonts w:ascii="Times New Roman"/>
          <w:b w:val="false"/>
          <w:i w:val="false"/>
          <w:color w:val="000000"/>
          <w:sz w:val="28"/>
        </w:rPr>
        <w:t>
      Қазақ ою-өрнектерінің қарапайым элементтерін қайталап салуға баулу.</w:t>
      </w:r>
    </w:p>
    <w:p>
      <w:pPr>
        <w:spacing w:after="0"/>
        <w:ind w:left="0"/>
        <w:jc w:val="both"/>
      </w:pPr>
      <w:r>
        <w:rPr>
          <w:rFonts w:ascii="Times New Roman"/>
          <w:b w:val="false"/>
          <w:i w:val="false"/>
          <w:color w:val="000000"/>
          <w:sz w:val="28"/>
        </w:rPr>
        <w:t>
      Құмға таяқшалармен, асфальтқа бормен, өз бетінше ойдан сурет салуға мүмкіндік беру.</w:t>
      </w:r>
    </w:p>
    <w:p>
      <w:pPr>
        <w:spacing w:after="0"/>
        <w:ind w:left="0"/>
        <w:jc w:val="both"/>
      </w:pPr>
      <w:r>
        <w:rPr>
          <w:rFonts w:ascii="Times New Roman"/>
          <w:b w:val="false"/>
          <w:i w:val="false"/>
          <w:color w:val="000000"/>
          <w:sz w:val="28"/>
        </w:rPr>
        <w:t>
      Сурет салуда қауіпсіздікті сақтауға, ұқыптылыққа баулу.</w:t>
      </w:r>
    </w:p>
    <w:bookmarkStart w:name="z176" w:id="169"/>
    <w:p>
      <w:pPr>
        <w:spacing w:after="0"/>
        <w:ind w:left="0"/>
        <w:jc w:val="both"/>
      </w:pPr>
      <w:r>
        <w:rPr>
          <w:rFonts w:ascii="Times New Roman"/>
          <w:b w:val="false"/>
          <w:i w:val="false"/>
          <w:color w:val="000000"/>
          <w:sz w:val="28"/>
        </w:rPr>
        <w:t>
      147. Мүсіндеу.</w:t>
      </w:r>
    </w:p>
    <w:bookmarkEnd w:id="169"/>
    <w:p>
      <w:pPr>
        <w:spacing w:after="0"/>
        <w:ind w:left="0"/>
        <w:jc w:val="both"/>
      </w:pPr>
      <w:r>
        <w:rPr>
          <w:rFonts w:ascii="Times New Roman"/>
          <w:b w:val="false"/>
          <w:i w:val="false"/>
          <w:color w:val="000000"/>
          <w:sz w:val="28"/>
        </w:rPr>
        <w:t>
      Сазбалшықтан, ермексаздан мүсіндеуге қызығушылыққа баулу. Сазбалшық, ермексаз кесектерінен бөліп алу, домалату, ширату, созу, жаю тәсілдерін пайдалана отырып, көгөністер мен жемістерді, кейбір заттарды, азық-түлік тағамдарын мүсіндеуге үйрету.</w:t>
      </w:r>
    </w:p>
    <w:p>
      <w:pPr>
        <w:spacing w:after="0"/>
        <w:ind w:left="0"/>
        <w:jc w:val="both"/>
      </w:pPr>
      <w:r>
        <w:rPr>
          <w:rFonts w:ascii="Times New Roman"/>
          <w:b w:val="false"/>
          <w:i w:val="false"/>
          <w:color w:val="000000"/>
          <w:sz w:val="28"/>
        </w:rPr>
        <w:t xml:space="preserve">
      Кесектерді алақандарының арасында домалату, есу, жаю тәсілдері арқылы заттарды мүсіндеу (ыдыстар, ойыншықтар). </w:t>
      </w:r>
    </w:p>
    <w:p>
      <w:pPr>
        <w:spacing w:after="0"/>
        <w:ind w:left="0"/>
        <w:jc w:val="both"/>
      </w:pPr>
      <w:r>
        <w:rPr>
          <w:rFonts w:ascii="Times New Roman"/>
          <w:b w:val="false"/>
          <w:i w:val="false"/>
          <w:color w:val="000000"/>
          <w:sz w:val="28"/>
        </w:rPr>
        <w:t xml:space="preserve">
      Бірнеше бөліктерді қосу, қысу, біріктіру арқылы өсімдіктерді және жануарларды мүсіндеу дағдыларын қалыптастыру. </w:t>
      </w:r>
    </w:p>
    <w:p>
      <w:pPr>
        <w:spacing w:after="0"/>
        <w:ind w:left="0"/>
        <w:jc w:val="both"/>
      </w:pPr>
      <w:r>
        <w:rPr>
          <w:rFonts w:ascii="Times New Roman"/>
          <w:b w:val="false"/>
          <w:i w:val="false"/>
          <w:color w:val="000000"/>
          <w:sz w:val="28"/>
        </w:rPr>
        <w:t>
      Қазақ халқының әшекей бұйымдарымен (білезік, жүзік, балдақ, сырға, тұмар) таныстыру. Мүсіндеу тәсілдерін қолдана отырып, өзіне ұнаған бұйымдарды мүсіндеу, оларды таяқшамен безендіру.</w:t>
      </w:r>
    </w:p>
    <w:p>
      <w:pPr>
        <w:spacing w:after="0"/>
        <w:ind w:left="0"/>
        <w:jc w:val="both"/>
      </w:pPr>
      <w:r>
        <w:rPr>
          <w:rFonts w:ascii="Times New Roman"/>
          <w:b w:val="false"/>
          <w:i w:val="false"/>
          <w:color w:val="000000"/>
          <w:sz w:val="28"/>
        </w:rPr>
        <w:t>
      Жеке жұмыстарын ұжымдық композицияларға біріктіру дағдыларын қалыптастыру.</w:t>
      </w:r>
    </w:p>
    <w:p>
      <w:pPr>
        <w:spacing w:after="0"/>
        <w:ind w:left="0"/>
        <w:jc w:val="both"/>
      </w:pPr>
      <w:r>
        <w:rPr>
          <w:rFonts w:ascii="Times New Roman"/>
          <w:b w:val="false"/>
          <w:i w:val="false"/>
          <w:color w:val="000000"/>
          <w:sz w:val="28"/>
        </w:rPr>
        <w:t xml:space="preserve">
      Мүсіндеу барысында қауіпсіздікті сақтауға, ұқыпты болуға баулу. </w:t>
      </w:r>
    </w:p>
    <w:bookmarkStart w:name="z177" w:id="170"/>
    <w:p>
      <w:pPr>
        <w:spacing w:after="0"/>
        <w:ind w:left="0"/>
        <w:jc w:val="both"/>
      </w:pPr>
      <w:r>
        <w:rPr>
          <w:rFonts w:ascii="Times New Roman"/>
          <w:b w:val="false"/>
          <w:i w:val="false"/>
          <w:color w:val="000000"/>
          <w:sz w:val="28"/>
        </w:rPr>
        <w:t>
      148. Жапсыру.</w:t>
      </w:r>
    </w:p>
    <w:bookmarkEnd w:id="170"/>
    <w:p>
      <w:pPr>
        <w:spacing w:after="0"/>
        <w:ind w:left="0"/>
        <w:jc w:val="both"/>
      </w:pPr>
      <w:r>
        <w:rPr>
          <w:rFonts w:ascii="Times New Roman"/>
          <w:b w:val="false"/>
          <w:i w:val="false"/>
          <w:color w:val="000000"/>
          <w:sz w:val="28"/>
        </w:rPr>
        <w:t>
      Балалардың жапсыруға қызығушылығын арттыру. Қағаз бетінде көлемі, түсі, пішіні бойынша әртүрлі дайын пішіндерді белгілі реттілікпен орналастыра отырып, ойдан немесе берілген тапсырма бойынша заттардың бейнесін жасау, содан соң пайда болған бейнені қағазға жапсыру.</w:t>
      </w:r>
    </w:p>
    <w:p>
      <w:pPr>
        <w:spacing w:after="0"/>
        <w:ind w:left="0"/>
        <w:jc w:val="both"/>
      </w:pPr>
      <w:r>
        <w:rPr>
          <w:rFonts w:ascii="Times New Roman"/>
          <w:b w:val="false"/>
          <w:i w:val="false"/>
          <w:color w:val="000000"/>
          <w:sz w:val="28"/>
        </w:rPr>
        <w:t>
      Желімдеудің техникасын үйрету: желімді қылқаламға, мұқият жағып алу, жаймадағы дайын үлгіге жағу, желімнің қалдықтарын сүртуге майлықты қолдану.</w:t>
      </w:r>
    </w:p>
    <w:p>
      <w:pPr>
        <w:spacing w:after="0"/>
        <w:ind w:left="0"/>
        <w:jc w:val="both"/>
      </w:pPr>
      <w:r>
        <w:rPr>
          <w:rFonts w:ascii="Times New Roman"/>
          <w:b w:val="false"/>
          <w:i w:val="false"/>
          <w:color w:val="000000"/>
          <w:sz w:val="28"/>
        </w:rPr>
        <w:t xml:space="preserve">
      Қазақ халқының ұлттық ыдыс-аяқтарымен, тұрмыстық заттарымен таныстыру. Ұнаған дайын заттардың пішіндерін қазақ оюларының қарапайым элементтерімен безендіру. Заттардың пішіні мен олардың түсі туралы білімді бекіту. </w:t>
      </w:r>
    </w:p>
    <w:p>
      <w:pPr>
        <w:spacing w:after="0"/>
        <w:ind w:left="0"/>
        <w:jc w:val="both"/>
      </w:pPr>
      <w:r>
        <w:rPr>
          <w:rFonts w:ascii="Times New Roman"/>
          <w:b w:val="false"/>
          <w:i w:val="false"/>
          <w:color w:val="000000"/>
          <w:sz w:val="28"/>
        </w:rPr>
        <w:t>
      Жапсыруда табиғи материалдарды және қағазды түрлендіру әдістерін (жырту, умаждау, бүктеу, қатпарлау) қолдану.</w:t>
      </w:r>
    </w:p>
    <w:p>
      <w:pPr>
        <w:spacing w:after="0"/>
        <w:ind w:left="0"/>
        <w:jc w:val="both"/>
      </w:pPr>
      <w:r>
        <w:rPr>
          <w:rFonts w:ascii="Times New Roman"/>
          <w:b w:val="false"/>
          <w:i w:val="false"/>
          <w:color w:val="000000"/>
          <w:sz w:val="28"/>
        </w:rPr>
        <w:t>
      Балаларды ересектер дайындаған ірі және ұсақ элементтерді қағаз бетіне орналастыру және жапсыру арқылы ұжымдық композиция құрастыруға баулу.</w:t>
      </w:r>
    </w:p>
    <w:p>
      <w:pPr>
        <w:spacing w:after="0"/>
        <w:ind w:left="0"/>
        <w:jc w:val="both"/>
      </w:pPr>
      <w:r>
        <w:rPr>
          <w:rFonts w:ascii="Times New Roman"/>
          <w:b w:val="false"/>
          <w:i w:val="false"/>
          <w:color w:val="000000"/>
          <w:sz w:val="28"/>
        </w:rPr>
        <w:t>
      Геометриялық фигуралардың (дөңгелек, шаршы, үшбұрыш) ортасына, бұрыштарына дайын ою-өрнектерді жапсыру арқылы киіз, кілем, көрпе, алаша орамал жасау.</w:t>
      </w:r>
    </w:p>
    <w:p>
      <w:pPr>
        <w:spacing w:after="0"/>
        <w:ind w:left="0"/>
        <w:jc w:val="both"/>
      </w:pPr>
      <w:r>
        <w:rPr>
          <w:rFonts w:ascii="Times New Roman"/>
          <w:b w:val="false"/>
          <w:i w:val="false"/>
          <w:color w:val="000000"/>
          <w:sz w:val="28"/>
        </w:rPr>
        <w:t xml:space="preserve">
      Жапсыру барысында қауіпсіздік техникасы ережелерін сақтауға, ұқыпты болуға баулу. </w:t>
      </w:r>
    </w:p>
    <w:bookmarkStart w:name="z178" w:id="171"/>
    <w:p>
      <w:pPr>
        <w:spacing w:after="0"/>
        <w:ind w:left="0"/>
        <w:jc w:val="both"/>
      </w:pPr>
      <w:r>
        <w:rPr>
          <w:rFonts w:ascii="Times New Roman"/>
          <w:b w:val="false"/>
          <w:i w:val="false"/>
          <w:color w:val="000000"/>
          <w:sz w:val="28"/>
        </w:rPr>
        <w:t>
      149. Құрастыру.</w:t>
      </w:r>
    </w:p>
    <w:bookmarkEnd w:id="171"/>
    <w:p>
      <w:pPr>
        <w:spacing w:after="0"/>
        <w:ind w:left="0"/>
        <w:jc w:val="both"/>
      </w:pPr>
      <w:r>
        <w:rPr>
          <w:rFonts w:ascii="Times New Roman"/>
          <w:b w:val="false"/>
          <w:i w:val="false"/>
          <w:color w:val="000000"/>
          <w:sz w:val="28"/>
        </w:rPr>
        <w:t>
      Балалардың құрастыруға қызығушылығын арттыру, конструкторлардың түрлерімен таныстыру.</w:t>
      </w:r>
    </w:p>
    <w:p>
      <w:pPr>
        <w:spacing w:after="0"/>
        <w:ind w:left="0"/>
        <w:jc w:val="both"/>
      </w:pPr>
      <w:r>
        <w:rPr>
          <w:rFonts w:ascii="Times New Roman"/>
          <w:b w:val="false"/>
          <w:i w:val="false"/>
          <w:color w:val="000000"/>
          <w:sz w:val="28"/>
        </w:rPr>
        <w:t xml:space="preserve">
      Құрастыру дағдыларын дамыту, негізгі құрылыс бөлшектерін: текшелер, кірпіштер, цилиндрлер, үшбұрыштар, призмаларды ажырата білуге, атауға және қолдануға үйрету, бұрын алынған дағдыларды: төсеу, бекіту, қою қолдана отырып, жаңа ғимараттар салу. </w:t>
      </w:r>
    </w:p>
    <w:p>
      <w:pPr>
        <w:spacing w:after="0"/>
        <w:ind w:left="0"/>
        <w:jc w:val="both"/>
      </w:pPr>
      <w:r>
        <w:rPr>
          <w:rFonts w:ascii="Times New Roman"/>
          <w:b w:val="false"/>
          <w:i w:val="false"/>
          <w:color w:val="000000"/>
          <w:sz w:val="28"/>
        </w:rPr>
        <w:t xml:space="preserve">
      Құрастырылатын құрылысты қарапайым сызбаларға, суреттегі үлгісіне қарап зерттеуге және кірпіштерді, тақтайшаларды тігінен қатарға орналастырып, бір-бірімен мықтап бекіту тәсілдерін қолданып, өз бетінше құрастыруға мүмкіндік беру, өзінің тұрғызған құрылысын талдауға баулу. </w:t>
      </w:r>
    </w:p>
    <w:p>
      <w:pPr>
        <w:spacing w:after="0"/>
        <w:ind w:left="0"/>
        <w:jc w:val="both"/>
      </w:pPr>
      <w:r>
        <w:rPr>
          <w:rFonts w:ascii="Times New Roman"/>
          <w:b w:val="false"/>
          <w:i w:val="false"/>
          <w:color w:val="000000"/>
          <w:sz w:val="28"/>
        </w:rPr>
        <w:t xml:space="preserve">
      Құрастырған құрылыспен сюжетті ойыншықтарды қолданып ойнату. </w:t>
      </w:r>
    </w:p>
    <w:p>
      <w:pPr>
        <w:spacing w:after="0"/>
        <w:ind w:left="0"/>
        <w:jc w:val="both"/>
      </w:pPr>
      <w:r>
        <w:rPr>
          <w:rFonts w:ascii="Times New Roman"/>
          <w:b w:val="false"/>
          <w:i w:val="false"/>
          <w:color w:val="000000"/>
          <w:sz w:val="28"/>
        </w:rPr>
        <w:t xml:space="preserve">
      Ұжымдық құрылыс жасауға баулу, алдын ала келісе отырып, құрылыс бөліктерін жеке дайындау, өздерінің құрастырған бұйымдарын біріктіре отырып, дайын болған құрылыспен бірге ойнату. </w:t>
      </w:r>
    </w:p>
    <w:p>
      <w:pPr>
        <w:spacing w:after="0"/>
        <w:ind w:left="0"/>
        <w:jc w:val="both"/>
      </w:pPr>
      <w:r>
        <w:rPr>
          <w:rFonts w:ascii="Times New Roman"/>
          <w:b w:val="false"/>
          <w:i w:val="false"/>
          <w:color w:val="000000"/>
          <w:sz w:val="28"/>
        </w:rPr>
        <w:t>
      Құрастыруда бөлшектерді орналастыру және кірпіштерді қалау, пластиналарды тік бағытта және көлденең орналастыру тәсілдерін қолдану, ірі және ұсақ құрылыс материалдарынан, үлгі бойынша, ойдан құрастыру.</w:t>
      </w:r>
    </w:p>
    <w:p>
      <w:pPr>
        <w:spacing w:after="0"/>
        <w:ind w:left="0"/>
        <w:jc w:val="both"/>
      </w:pPr>
      <w:r>
        <w:rPr>
          <w:rFonts w:ascii="Times New Roman"/>
          <w:b w:val="false"/>
          <w:i w:val="false"/>
          <w:color w:val="000000"/>
          <w:sz w:val="28"/>
        </w:rPr>
        <w:t xml:space="preserve">
      Ойнап болғаннан кейін бөлшектерді жинауға, қауіпсіздік техникасы ережелерін сақтауға, ұқыптылыққа баулу. </w:t>
      </w:r>
    </w:p>
    <w:bookmarkStart w:name="z179" w:id="172"/>
    <w:p>
      <w:pPr>
        <w:spacing w:after="0"/>
        <w:ind w:left="0"/>
        <w:jc w:val="both"/>
      </w:pPr>
      <w:r>
        <w:rPr>
          <w:rFonts w:ascii="Times New Roman"/>
          <w:b w:val="false"/>
          <w:i w:val="false"/>
          <w:color w:val="000000"/>
          <w:sz w:val="28"/>
        </w:rPr>
        <w:t>
      150. Музыка.</w:t>
      </w:r>
    </w:p>
    <w:bookmarkEnd w:id="172"/>
    <w:p>
      <w:pPr>
        <w:spacing w:after="0"/>
        <w:ind w:left="0"/>
        <w:jc w:val="both"/>
      </w:pPr>
      <w:r>
        <w:rPr>
          <w:rFonts w:ascii="Times New Roman"/>
          <w:b w:val="false"/>
          <w:i w:val="false"/>
          <w:color w:val="000000"/>
          <w:sz w:val="28"/>
        </w:rPr>
        <w:t xml:space="preserve">
      Музыканы эмоционалды көңіл-күймен қабылдауға баулу. Музыкалық жанрлар: ән, би, маршпен таныстыру. </w:t>
      </w:r>
    </w:p>
    <w:p>
      <w:pPr>
        <w:spacing w:after="0"/>
        <w:ind w:left="0"/>
        <w:jc w:val="both"/>
      </w:pPr>
      <w:r>
        <w:rPr>
          <w:rFonts w:ascii="Times New Roman"/>
          <w:b w:val="false"/>
          <w:i w:val="false"/>
          <w:color w:val="000000"/>
          <w:sz w:val="28"/>
        </w:rPr>
        <w:t xml:space="preserve">
      Музыка тыңдау. </w:t>
      </w:r>
    </w:p>
    <w:p>
      <w:pPr>
        <w:spacing w:after="0"/>
        <w:ind w:left="0"/>
        <w:jc w:val="both"/>
      </w:pPr>
      <w:r>
        <w:rPr>
          <w:rFonts w:ascii="Times New Roman"/>
          <w:b w:val="false"/>
          <w:i w:val="false"/>
          <w:color w:val="000000"/>
          <w:sz w:val="28"/>
        </w:rPr>
        <w:t>
      Музыкалық шығарманы соңына дейін тыңдауға, музыканың сипатын түсінуге, музыкалық шығарманың неше бөлімнен тұратынын білуге және ажыратуға үйрету.</w:t>
      </w:r>
    </w:p>
    <w:p>
      <w:pPr>
        <w:spacing w:after="0"/>
        <w:ind w:left="0"/>
        <w:jc w:val="both"/>
      </w:pPr>
      <w:r>
        <w:rPr>
          <w:rFonts w:ascii="Times New Roman"/>
          <w:b w:val="false"/>
          <w:i w:val="false"/>
          <w:color w:val="000000"/>
          <w:sz w:val="28"/>
        </w:rPr>
        <w:t>
      Музыкалық ойыншықтар мен балалар музыка аспаптарының (музыкалық балға, сылдырмақ, барабан, металлофон, маракас, асатаяқ, тұяқ, сырнай) дыбысталуын ажырата білуді жетілдіру.</w:t>
      </w:r>
    </w:p>
    <w:p>
      <w:pPr>
        <w:spacing w:after="0"/>
        <w:ind w:left="0"/>
        <w:jc w:val="both"/>
      </w:pPr>
      <w:r>
        <w:rPr>
          <w:rFonts w:ascii="Times New Roman"/>
          <w:b w:val="false"/>
          <w:i w:val="false"/>
          <w:color w:val="000000"/>
          <w:sz w:val="28"/>
        </w:rPr>
        <w:t>
      Түрлі сипаттағы әндердің мазмұны мен көңіл күйін қабылдай білуді қалыптастыру; әннің мазмұнын түсіну.</w:t>
      </w:r>
    </w:p>
    <w:p>
      <w:pPr>
        <w:spacing w:after="0"/>
        <w:ind w:left="0"/>
        <w:jc w:val="both"/>
      </w:pPr>
      <w:r>
        <w:rPr>
          <w:rFonts w:ascii="Times New Roman"/>
          <w:b w:val="false"/>
          <w:i w:val="false"/>
          <w:color w:val="000000"/>
          <w:sz w:val="28"/>
        </w:rPr>
        <w:t>
      Әртүрлі аспапта орындалған әндерді тыңдауға, оларды есте сақтауға және білуге; шығарманы соңына дейін тыңдауға үйрету.</w:t>
      </w:r>
    </w:p>
    <w:p>
      <w:pPr>
        <w:spacing w:after="0"/>
        <w:ind w:left="0"/>
        <w:jc w:val="both"/>
      </w:pPr>
      <w:r>
        <w:rPr>
          <w:rFonts w:ascii="Times New Roman"/>
          <w:b w:val="false"/>
          <w:i w:val="false"/>
          <w:color w:val="000000"/>
          <w:sz w:val="28"/>
        </w:rPr>
        <w:t>
      Музыкалық шығарманы иллюстрациялармен салыстыра білуді қалыптастыру.</w:t>
      </w:r>
    </w:p>
    <w:p>
      <w:pPr>
        <w:spacing w:after="0"/>
        <w:ind w:left="0"/>
        <w:jc w:val="both"/>
      </w:pPr>
      <w:r>
        <w:rPr>
          <w:rFonts w:ascii="Times New Roman"/>
          <w:b w:val="false"/>
          <w:i w:val="false"/>
          <w:color w:val="000000"/>
          <w:sz w:val="28"/>
        </w:rPr>
        <w:t>
      Балалар аспаптарының, музыкалық ойыншықтардың дыбысталуын ажыратуға үйрету; оларды атай білу.</w:t>
      </w:r>
    </w:p>
    <w:p>
      <w:pPr>
        <w:spacing w:after="0"/>
        <w:ind w:left="0"/>
        <w:jc w:val="both"/>
      </w:pPr>
      <w:r>
        <w:rPr>
          <w:rFonts w:ascii="Times New Roman"/>
          <w:b w:val="false"/>
          <w:i w:val="false"/>
          <w:color w:val="000000"/>
          <w:sz w:val="28"/>
        </w:rPr>
        <w:t>
      Ересектердің орындауындағы және аудио-бейнежазбадан музыка тыңдауға үйрету.</w:t>
      </w:r>
    </w:p>
    <w:p>
      <w:pPr>
        <w:spacing w:after="0"/>
        <w:ind w:left="0"/>
        <w:jc w:val="both"/>
      </w:pPr>
      <w:r>
        <w:rPr>
          <w:rFonts w:ascii="Times New Roman"/>
          <w:b w:val="false"/>
          <w:i w:val="false"/>
          <w:color w:val="000000"/>
          <w:sz w:val="28"/>
        </w:rPr>
        <w:t>
      Музыкалық шығарманың көркем құралдарын: дауысы (ақырын-қатты), қарқыны (жылдам-баяу), көңіл-күйі (мұңды, көңілді ) байқауға үйрету.</w:t>
      </w:r>
    </w:p>
    <w:p>
      <w:pPr>
        <w:spacing w:after="0"/>
        <w:ind w:left="0"/>
        <w:jc w:val="both"/>
      </w:pPr>
      <w:r>
        <w:rPr>
          <w:rFonts w:ascii="Times New Roman"/>
          <w:b w:val="false"/>
          <w:i w:val="false"/>
          <w:color w:val="000000"/>
          <w:sz w:val="28"/>
        </w:rPr>
        <w:t>
      Ән айту.</w:t>
      </w:r>
    </w:p>
    <w:p>
      <w:pPr>
        <w:spacing w:after="0"/>
        <w:ind w:left="0"/>
        <w:jc w:val="both"/>
      </w:pPr>
      <w:r>
        <w:rPr>
          <w:rFonts w:ascii="Times New Roman"/>
          <w:b w:val="false"/>
          <w:i w:val="false"/>
          <w:color w:val="000000"/>
          <w:sz w:val="28"/>
        </w:rPr>
        <w:t>
      Ән айту дағдыларын дамытуға ықпал ету: ре (ми) — ля (си) диапазонында, барлығымен бір қарқында әнді таза айту, сөздерді анық айту, әннің сипатын жеткізу (көңілді, созып, ойнақы айту).</w:t>
      </w:r>
    </w:p>
    <w:p>
      <w:pPr>
        <w:spacing w:after="0"/>
        <w:ind w:left="0"/>
        <w:jc w:val="both"/>
      </w:pPr>
      <w:r>
        <w:rPr>
          <w:rFonts w:ascii="Times New Roman"/>
          <w:b w:val="false"/>
          <w:i w:val="false"/>
          <w:color w:val="000000"/>
          <w:sz w:val="28"/>
        </w:rPr>
        <w:t xml:space="preserve">
      Аспаптың сүйемелдеуіне, ересектердің дауысына ілесе отырып, олармен бірге ән айту, әнді бірге бастап, бірге аяқтау. </w:t>
      </w:r>
    </w:p>
    <w:p>
      <w:pPr>
        <w:spacing w:after="0"/>
        <w:ind w:left="0"/>
        <w:jc w:val="both"/>
      </w:pPr>
      <w:r>
        <w:rPr>
          <w:rFonts w:ascii="Times New Roman"/>
          <w:b w:val="false"/>
          <w:i w:val="false"/>
          <w:color w:val="000000"/>
          <w:sz w:val="28"/>
        </w:rPr>
        <w:t>
      Музыкалық-ырғақтық қозғалыстар.</w:t>
      </w:r>
    </w:p>
    <w:p>
      <w:pPr>
        <w:spacing w:after="0"/>
        <w:ind w:left="0"/>
        <w:jc w:val="both"/>
      </w:pPr>
      <w:r>
        <w:rPr>
          <w:rFonts w:ascii="Times New Roman"/>
          <w:b w:val="false"/>
          <w:i w:val="false"/>
          <w:color w:val="000000"/>
          <w:sz w:val="28"/>
        </w:rPr>
        <w:t xml:space="preserve">
      Музыкамен жүру мен жүгіруді ырғақты орындау, шеңбер бойымен бірінің артынан бірі жүру және шашырап жүруге үйрету. </w:t>
      </w:r>
    </w:p>
    <w:p>
      <w:pPr>
        <w:spacing w:after="0"/>
        <w:ind w:left="0"/>
        <w:jc w:val="both"/>
      </w:pPr>
      <w:r>
        <w:rPr>
          <w:rFonts w:ascii="Times New Roman"/>
          <w:b w:val="false"/>
          <w:i w:val="false"/>
          <w:color w:val="000000"/>
          <w:sz w:val="28"/>
        </w:rPr>
        <w:t xml:space="preserve">
      Музыканың басталуы мен аяқталуына сәйкес қимылдарды орындау, қимылдарды өз бетінше бастау және аяқтау. </w:t>
      </w:r>
    </w:p>
    <w:p>
      <w:pPr>
        <w:spacing w:after="0"/>
        <w:ind w:left="0"/>
        <w:jc w:val="both"/>
      </w:pPr>
      <w:r>
        <w:rPr>
          <w:rFonts w:ascii="Times New Roman"/>
          <w:b w:val="false"/>
          <w:i w:val="false"/>
          <w:color w:val="000000"/>
          <w:sz w:val="28"/>
        </w:rPr>
        <w:t>
      Би қимылдарын орындау сапасын жақсарту: кезек-кезек екі аяқпен және бір аяқпен секіру. Заттармен және заттарсыз музыкалық шығарманың қарқыны мен сипатына сәйкес бір-бірден, жұппен ырғақты қимылдар орындау.</w:t>
      </w:r>
    </w:p>
    <w:p>
      <w:pPr>
        <w:spacing w:after="0"/>
        <w:ind w:left="0"/>
        <w:jc w:val="both"/>
      </w:pPr>
      <w:r>
        <w:rPr>
          <w:rFonts w:ascii="Times New Roman"/>
          <w:b w:val="false"/>
          <w:i w:val="false"/>
          <w:color w:val="000000"/>
          <w:sz w:val="28"/>
        </w:rPr>
        <w:t>
      Музыкалық шығармалар мен ертегі кейіпкерлерінің қимылдарын мәнерлі және эмоционалды жеткізу дағдыларын дамыту: аю қорбаңдап жүреді, қоян секіреді, құстар ұшады.</w:t>
      </w:r>
    </w:p>
    <w:p>
      <w:pPr>
        <w:spacing w:after="0"/>
        <w:ind w:left="0"/>
        <w:jc w:val="both"/>
      </w:pPr>
      <w:r>
        <w:rPr>
          <w:rFonts w:ascii="Times New Roman"/>
          <w:b w:val="false"/>
          <w:i w:val="false"/>
          <w:color w:val="000000"/>
          <w:sz w:val="28"/>
        </w:rPr>
        <w:t>
      Қазақ халқының би өнерімен таныстыру. Музыкалық сүйемелдеумен қазақ би қимылдарының қарапайым элементтерін орындау, ойындарда таныс би қимылдарын қайталау.</w:t>
      </w:r>
    </w:p>
    <w:p>
      <w:pPr>
        <w:spacing w:after="0"/>
        <w:ind w:left="0"/>
        <w:jc w:val="both"/>
      </w:pPr>
      <w:r>
        <w:rPr>
          <w:rFonts w:ascii="Times New Roman"/>
          <w:b w:val="false"/>
          <w:i w:val="false"/>
          <w:color w:val="000000"/>
          <w:sz w:val="28"/>
        </w:rPr>
        <w:t xml:space="preserve">
      Балалардың билейтін музыкаға сәйкес би қимылдарын өз бетінше орындауына, таныс би қимылдарын ойындарда қолдануына мүмкіндік беру. </w:t>
      </w:r>
    </w:p>
    <w:p>
      <w:pPr>
        <w:spacing w:after="0"/>
        <w:ind w:left="0"/>
        <w:jc w:val="both"/>
      </w:pPr>
      <w:r>
        <w:rPr>
          <w:rFonts w:ascii="Times New Roman"/>
          <w:b w:val="false"/>
          <w:i w:val="false"/>
          <w:color w:val="000000"/>
          <w:sz w:val="28"/>
        </w:rPr>
        <w:t>
      Балалар музыкалық аспаптарында ойнау.</w:t>
      </w:r>
    </w:p>
    <w:p>
      <w:pPr>
        <w:spacing w:after="0"/>
        <w:ind w:left="0"/>
        <w:jc w:val="both"/>
      </w:pPr>
      <w:r>
        <w:rPr>
          <w:rFonts w:ascii="Times New Roman"/>
          <w:b w:val="false"/>
          <w:i w:val="false"/>
          <w:color w:val="000000"/>
          <w:sz w:val="28"/>
        </w:rPr>
        <w:t>
      Балаларды музыкалық аспаптармен: сыбызғы, металлафон, қоңырау, сылдырмақ, маракас және барабанмен, сондай-ақ олардың дыбысталуымен таныстыру.</w:t>
      </w:r>
    </w:p>
    <w:p>
      <w:pPr>
        <w:spacing w:after="0"/>
        <w:ind w:left="0"/>
        <w:jc w:val="both"/>
      </w:pPr>
      <w:r>
        <w:rPr>
          <w:rFonts w:ascii="Times New Roman"/>
          <w:b w:val="false"/>
          <w:i w:val="false"/>
          <w:color w:val="000000"/>
          <w:sz w:val="28"/>
        </w:rPr>
        <w:t>
      Балаларға арналған музыкалық аспаптарда және металлофонда (бір пластинада) ырғақпен қағып ойнаудың қарапайым дағдыларын меңгеруге ықпал ету.</w:t>
      </w:r>
    </w:p>
    <w:bookmarkStart w:name="z180" w:id="173"/>
    <w:p>
      <w:pPr>
        <w:spacing w:after="0"/>
        <w:ind w:left="0"/>
        <w:jc w:val="left"/>
      </w:pPr>
      <w:r>
        <w:rPr>
          <w:rFonts w:ascii="Times New Roman"/>
          <w:b/>
          <w:i w:val="false"/>
          <w:color w:val="000000"/>
        </w:rPr>
        <w:t xml:space="preserve"> 5-параграф. Әлеуметтік-эмоционалды дағдыларды қалыптастыру</w:t>
      </w:r>
    </w:p>
    <w:bookmarkEnd w:id="173"/>
    <w:bookmarkStart w:name="z181" w:id="174"/>
    <w:p>
      <w:pPr>
        <w:spacing w:after="0"/>
        <w:ind w:left="0"/>
        <w:jc w:val="both"/>
      </w:pPr>
      <w:r>
        <w:rPr>
          <w:rFonts w:ascii="Times New Roman"/>
          <w:b w:val="false"/>
          <w:i w:val="false"/>
          <w:color w:val="000000"/>
          <w:sz w:val="28"/>
        </w:rPr>
        <w:t xml:space="preserve">
      151. Әлеуметтік-эмоционалды дағдыларды қалыптастыру балалардың жеке ерекшеліктерін ескере отырып, күн сайын ойын түрінде және қоршаған ортамен таныстыру ұйымдастырылған іс-әрекеті арқылы іске асырылады. </w:t>
      </w:r>
    </w:p>
    <w:bookmarkEnd w:id="174"/>
    <w:bookmarkStart w:name="z182" w:id="175"/>
    <w:p>
      <w:pPr>
        <w:spacing w:after="0"/>
        <w:ind w:left="0"/>
        <w:jc w:val="both"/>
      </w:pPr>
      <w:r>
        <w:rPr>
          <w:rFonts w:ascii="Times New Roman"/>
          <w:b w:val="false"/>
          <w:i w:val="false"/>
          <w:color w:val="000000"/>
          <w:sz w:val="28"/>
        </w:rPr>
        <w:t xml:space="preserve">
      152. Мақсаты балаларды, оның ішінде ерекше білім беру қажеттіліктері бар балаларды оң әлеуметтендіру, оларды әлеуметтік-мәдени нормаларға, қоғам және мемлекет, отбасы дәстүрлеріне тарту, рухани-адамгершілік құндылықтарды қалыптастыру болып табылады. </w:t>
      </w:r>
    </w:p>
    <w:bookmarkEnd w:id="175"/>
    <w:bookmarkStart w:name="z183" w:id="176"/>
    <w:p>
      <w:pPr>
        <w:spacing w:after="0"/>
        <w:ind w:left="0"/>
        <w:jc w:val="both"/>
      </w:pPr>
      <w:r>
        <w:rPr>
          <w:rFonts w:ascii="Times New Roman"/>
          <w:b w:val="false"/>
          <w:i w:val="false"/>
          <w:color w:val="000000"/>
          <w:sz w:val="28"/>
        </w:rPr>
        <w:t>
      153. Міндеттері:</w:t>
      </w:r>
    </w:p>
    <w:bookmarkEnd w:id="176"/>
    <w:p>
      <w:pPr>
        <w:spacing w:after="0"/>
        <w:ind w:left="0"/>
        <w:jc w:val="both"/>
      </w:pPr>
      <w:r>
        <w:rPr>
          <w:rFonts w:ascii="Times New Roman"/>
          <w:b w:val="false"/>
          <w:i w:val="false"/>
          <w:color w:val="000000"/>
          <w:sz w:val="28"/>
        </w:rPr>
        <w:t>
      балаларды қоршаған ортадағы заттардың атауларымен және олардың міндеттерімен таныстыру, таныс заттарды ажыратуға үйрету;</w:t>
      </w:r>
    </w:p>
    <w:p>
      <w:pPr>
        <w:spacing w:after="0"/>
        <w:ind w:left="0"/>
        <w:jc w:val="both"/>
      </w:pPr>
      <w:r>
        <w:rPr>
          <w:rFonts w:ascii="Times New Roman"/>
          <w:b w:val="false"/>
          <w:i w:val="false"/>
          <w:color w:val="000000"/>
          <w:sz w:val="28"/>
        </w:rPr>
        <w:t>
      отбасына, туған өлкесіне, Отанға деген сүйіспеншілікке, ересектерге құрмет көрсете білуге, кішілерге жанашыр болуға тәрбиелеу;</w:t>
      </w:r>
    </w:p>
    <w:p>
      <w:pPr>
        <w:spacing w:after="0"/>
        <w:ind w:left="0"/>
        <w:jc w:val="both"/>
      </w:pPr>
      <w:r>
        <w:rPr>
          <w:rFonts w:ascii="Times New Roman"/>
          <w:b w:val="false"/>
          <w:i w:val="false"/>
          <w:color w:val="000000"/>
          <w:sz w:val="28"/>
        </w:rPr>
        <w:t xml:space="preserve">
      еңбектің нәтижесіне құрметпен қарауға тәрбиелеу, көмек көрсету ниеттерін қолдау; </w:t>
      </w:r>
    </w:p>
    <w:p>
      <w:pPr>
        <w:spacing w:after="0"/>
        <w:ind w:left="0"/>
        <w:jc w:val="both"/>
      </w:pPr>
      <w:r>
        <w:rPr>
          <w:rFonts w:ascii="Times New Roman"/>
          <w:b w:val="false"/>
          <w:i w:val="false"/>
          <w:color w:val="000000"/>
          <w:sz w:val="28"/>
        </w:rPr>
        <w:t>
      тірі және өлі табиғат туралы білімдерін байыту;</w:t>
      </w:r>
    </w:p>
    <w:p>
      <w:pPr>
        <w:spacing w:after="0"/>
        <w:ind w:left="0"/>
        <w:jc w:val="both"/>
      </w:pPr>
      <w:r>
        <w:rPr>
          <w:rFonts w:ascii="Times New Roman"/>
          <w:b w:val="false"/>
          <w:i w:val="false"/>
          <w:color w:val="000000"/>
          <w:sz w:val="28"/>
        </w:rPr>
        <w:t>
      табиғатта қауіпсіздікті сақтау (саңырауқұлақтар мен жидектер жемеу, жануарларға тиіспеу);</w:t>
      </w:r>
    </w:p>
    <w:p>
      <w:pPr>
        <w:spacing w:after="0"/>
        <w:ind w:left="0"/>
        <w:jc w:val="both"/>
      </w:pPr>
      <w:r>
        <w:rPr>
          <w:rFonts w:ascii="Times New Roman"/>
          <w:b w:val="false"/>
          <w:i w:val="false"/>
          <w:color w:val="000000"/>
          <w:sz w:val="28"/>
        </w:rPr>
        <w:t>
      құммен, сумен, қармен, ұсақ заттармен ойындарда қауіпсіз әрекет ету дағдыларын қалыптастыру (оларды ауызға алмау, құмды шашпау, заттарды құлаққа, мұрынға тықпау);</w:t>
      </w:r>
    </w:p>
    <w:p>
      <w:pPr>
        <w:spacing w:after="0"/>
        <w:ind w:left="0"/>
        <w:jc w:val="both"/>
      </w:pPr>
      <w:r>
        <w:rPr>
          <w:rFonts w:ascii="Times New Roman"/>
          <w:b w:val="false"/>
          <w:i w:val="false"/>
          <w:color w:val="000000"/>
          <w:sz w:val="28"/>
        </w:rPr>
        <w:t>
      табиғатқа сүйіспеншілікке және қамқорлық жасауға баулу.</w:t>
      </w:r>
    </w:p>
    <w:bookmarkStart w:name="z184" w:id="177"/>
    <w:p>
      <w:pPr>
        <w:spacing w:after="0"/>
        <w:ind w:left="0"/>
        <w:jc w:val="both"/>
      </w:pPr>
      <w:r>
        <w:rPr>
          <w:rFonts w:ascii="Times New Roman"/>
          <w:b w:val="false"/>
          <w:i w:val="false"/>
          <w:color w:val="000000"/>
          <w:sz w:val="28"/>
        </w:rPr>
        <w:t>
      154. Күтілетін нәтижелер:</w:t>
      </w:r>
    </w:p>
    <w:bookmarkEnd w:id="177"/>
    <w:p>
      <w:pPr>
        <w:spacing w:after="0"/>
        <w:ind w:left="0"/>
        <w:jc w:val="both"/>
      </w:pPr>
      <w:r>
        <w:rPr>
          <w:rFonts w:ascii="Times New Roman"/>
          <w:b w:val="false"/>
          <w:i w:val="false"/>
          <w:color w:val="000000"/>
          <w:sz w:val="28"/>
        </w:rPr>
        <w:t>
      отбасы мүшелері мен өзіне жақын адамдардың есімдерін атайды;</w:t>
      </w:r>
    </w:p>
    <w:p>
      <w:pPr>
        <w:spacing w:after="0"/>
        <w:ind w:left="0"/>
        <w:jc w:val="both"/>
      </w:pPr>
      <w:r>
        <w:rPr>
          <w:rFonts w:ascii="Times New Roman"/>
          <w:b w:val="false"/>
          <w:i w:val="false"/>
          <w:color w:val="000000"/>
          <w:sz w:val="28"/>
        </w:rPr>
        <w:t xml:space="preserve">
      сюжетті-рөлдік ойындарда отбасы мүшелерінің рөлдерін сомдайды; </w:t>
      </w:r>
    </w:p>
    <w:p>
      <w:pPr>
        <w:spacing w:after="0"/>
        <w:ind w:left="0"/>
        <w:jc w:val="both"/>
      </w:pPr>
      <w:r>
        <w:rPr>
          <w:rFonts w:ascii="Times New Roman"/>
          <w:b w:val="false"/>
          <w:i w:val="false"/>
          <w:color w:val="000000"/>
          <w:sz w:val="28"/>
        </w:rPr>
        <w:t>
      әртүрлі ойындарды өз бетінше ойнай алады;</w:t>
      </w:r>
    </w:p>
    <w:p>
      <w:pPr>
        <w:spacing w:after="0"/>
        <w:ind w:left="0"/>
        <w:jc w:val="both"/>
      </w:pPr>
      <w:r>
        <w:rPr>
          <w:rFonts w:ascii="Times New Roman"/>
          <w:b w:val="false"/>
          <w:i w:val="false"/>
          <w:color w:val="000000"/>
          <w:sz w:val="28"/>
        </w:rPr>
        <w:t>
      дербестік танытады: киінеді, жуынады және тісін тазалайды;</w:t>
      </w:r>
    </w:p>
    <w:p>
      <w:pPr>
        <w:spacing w:after="0"/>
        <w:ind w:left="0"/>
        <w:jc w:val="both"/>
      </w:pPr>
      <w:r>
        <w:rPr>
          <w:rFonts w:ascii="Times New Roman"/>
          <w:b w:val="false"/>
          <w:i w:val="false"/>
          <w:color w:val="000000"/>
          <w:sz w:val="28"/>
        </w:rPr>
        <w:t>
      қазақ халқының тұрмыстық заттарын атайды;</w:t>
      </w:r>
    </w:p>
    <w:p>
      <w:pPr>
        <w:spacing w:after="0"/>
        <w:ind w:left="0"/>
        <w:jc w:val="both"/>
      </w:pPr>
      <w:r>
        <w:rPr>
          <w:rFonts w:ascii="Times New Roman"/>
          <w:b w:val="false"/>
          <w:i w:val="false"/>
          <w:color w:val="000000"/>
          <w:sz w:val="28"/>
        </w:rPr>
        <w:t>
      көлік құралдарын атайды;</w:t>
      </w:r>
    </w:p>
    <w:p>
      <w:pPr>
        <w:spacing w:after="0"/>
        <w:ind w:left="0"/>
        <w:jc w:val="both"/>
      </w:pPr>
      <w:r>
        <w:rPr>
          <w:rFonts w:ascii="Times New Roman"/>
          <w:b w:val="false"/>
          <w:i w:val="false"/>
          <w:color w:val="000000"/>
          <w:sz w:val="28"/>
        </w:rPr>
        <w:t>
      жаяу жүргіншілерге және жолаушыларға арналған қарапайым ережелерді біледі;</w:t>
      </w:r>
    </w:p>
    <w:p>
      <w:pPr>
        <w:spacing w:after="0"/>
        <w:ind w:left="0"/>
        <w:jc w:val="both"/>
      </w:pPr>
      <w:r>
        <w:rPr>
          <w:rFonts w:ascii="Times New Roman"/>
          <w:b w:val="false"/>
          <w:i w:val="false"/>
          <w:color w:val="000000"/>
          <w:sz w:val="28"/>
        </w:rPr>
        <w:t>
      балабақша және балабақша қызметкерлері туралы түсінігі бар;</w:t>
      </w:r>
    </w:p>
    <w:p>
      <w:pPr>
        <w:spacing w:after="0"/>
        <w:ind w:left="0"/>
        <w:jc w:val="both"/>
      </w:pPr>
      <w:r>
        <w:rPr>
          <w:rFonts w:ascii="Times New Roman"/>
          <w:b w:val="false"/>
          <w:i w:val="false"/>
          <w:color w:val="000000"/>
          <w:sz w:val="28"/>
        </w:rPr>
        <w:t>
      тұратын қаласы мен ауылы туралы, Қазақстан Республикасының бас қаласы, мемлекеттік рәміздері туралы бастапқы түсініктерге ие;</w:t>
      </w:r>
    </w:p>
    <w:p>
      <w:pPr>
        <w:spacing w:after="0"/>
        <w:ind w:left="0"/>
        <w:jc w:val="both"/>
      </w:pPr>
      <w:r>
        <w:rPr>
          <w:rFonts w:ascii="Times New Roman"/>
          <w:b w:val="false"/>
          <w:i w:val="false"/>
          <w:color w:val="000000"/>
          <w:sz w:val="28"/>
        </w:rPr>
        <w:t xml:space="preserve">
      қазақ халқының дәстүрлі киіз үйін біледі; </w:t>
      </w:r>
    </w:p>
    <w:p>
      <w:pPr>
        <w:spacing w:after="0"/>
        <w:ind w:left="0"/>
        <w:jc w:val="both"/>
      </w:pPr>
      <w:r>
        <w:rPr>
          <w:rFonts w:ascii="Times New Roman"/>
          <w:b w:val="false"/>
          <w:i w:val="false"/>
          <w:color w:val="000000"/>
          <w:sz w:val="28"/>
        </w:rPr>
        <w:t xml:space="preserve">
      "дұрыс" немесе "дұрыс емес", "жақсы" немесе "жаман" әрекеттер (қылықтар) туралы қарапайым түсініктерге ие; </w:t>
      </w:r>
    </w:p>
    <w:p>
      <w:pPr>
        <w:spacing w:after="0"/>
        <w:ind w:left="0"/>
        <w:jc w:val="both"/>
      </w:pPr>
      <w:r>
        <w:rPr>
          <w:rFonts w:ascii="Times New Roman"/>
          <w:b w:val="false"/>
          <w:i w:val="false"/>
          <w:color w:val="000000"/>
          <w:sz w:val="28"/>
        </w:rPr>
        <w:t>
      тірі және өлі табиғат заттары мен құбылыстарына қызығушылық танытады;</w:t>
      </w:r>
    </w:p>
    <w:p>
      <w:pPr>
        <w:spacing w:after="0"/>
        <w:ind w:left="0"/>
        <w:jc w:val="both"/>
      </w:pPr>
      <w:r>
        <w:rPr>
          <w:rFonts w:ascii="Times New Roman"/>
          <w:b w:val="false"/>
          <w:i w:val="false"/>
          <w:color w:val="000000"/>
          <w:sz w:val="28"/>
        </w:rPr>
        <w:t>
      туған өлкенің кейбір өсімдіктері туралы түсініктерді меңгерген;</w:t>
      </w:r>
    </w:p>
    <w:p>
      <w:pPr>
        <w:spacing w:after="0"/>
        <w:ind w:left="0"/>
        <w:jc w:val="both"/>
      </w:pPr>
      <w:r>
        <w:rPr>
          <w:rFonts w:ascii="Times New Roman"/>
          <w:b w:val="false"/>
          <w:i w:val="false"/>
          <w:color w:val="000000"/>
          <w:sz w:val="28"/>
        </w:rPr>
        <w:t xml:space="preserve">
      кейбір көгөністер мен жемістерді дәмінен ажыратады және атайды; </w:t>
      </w:r>
    </w:p>
    <w:p>
      <w:pPr>
        <w:spacing w:after="0"/>
        <w:ind w:left="0"/>
        <w:jc w:val="both"/>
      </w:pPr>
      <w:r>
        <w:rPr>
          <w:rFonts w:ascii="Times New Roman"/>
          <w:b w:val="false"/>
          <w:i w:val="false"/>
          <w:color w:val="000000"/>
          <w:sz w:val="28"/>
        </w:rPr>
        <w:t xml:space="preserve">
      үй жануарлары мен жабайы жануарларды таниды; </w:t>
      </w:r>
    </w:p>
    <w:p>
      <w:pPr>
        <w:spacing w:after="0"/>
        <w:ind w:left="0"/>
        <w:jc w:val="both"/>
      </w:pPr>
      <w:r>
        <w:rPr>
          <w:rFonts w:ascii="Times New Roman"/>
          <w:b w:val="false"/>
          <w:i w:val="false"/>
          <w:color w:val="000000"/>
          <w:sz w:val="28"/>
        </w:rPr>
        <w:t>
      табиғат бұрышын мекендеушілерді бақылайды;</w:t>
      </w:r>
    </w:p>
    <w:p>
      <w:pPr>
        <w:spacing w:after="0"/>
        <w:ind w:left="0"/>
        <w:jc w:val="both"/>
      </w:pPr>
      <w:r>
        <w:rPr>
          <w:rFonts w:ascii="Times New Roman"/>
          <w:b w:val="false"/>
          <w:i w:val="false"/>
          <w:color w:val="000000"/>
          <w:sz w:val="28"/>
        </w:rPr>
        <w:t>
      табиғатқа қамқорлық танытады;</w:t>
      </w:r>
    </w:p>
    <w:p>
      <w:pPr>
        <w:spacing w:after="0"/>
        <w:ind w:left="0"/>
        <w:jc w:val="both"/>
      </w:pPr>
      <w:r>
        <w:rPr>
          <w:rFonts w:ascii="Times New Roman"/>
          <w:b w:val="false"/>
          <w:i w:val="false"/>
          <w:color w:val="000000"/>
          <w:sz w:val="28"/>
        </w:rPr>
        <w:t>
      табиғаттағы маусымдық өзгерістерді байқайды және атайды;</w:t>
      </w:r>
    </w:p>
    <w:p>
      <w:pPr>
        <w:spacing w:after="0"/>
        <w:ind w:left="0"/>
        <w:jc w:val="both"/>
      </w:pPr>
      <w:r>
        <w:rPr>
          <w:rFonts w:ascii="Times New Roman"/>
          <w:b w:val="false"/>
          <w:i w:val="false"/>
          <w:color w:val="000000"/>
          <w:sz w:val="28"/>
        </w:rPr>
        <w:t>
      топта, серуенде және табиғатта қауіпсіз мінез-құлық ережелерін сақтайды;</w:t>
      </w:r>
    </w:p>
    <w:p>
      <w:pPr>
        <w:spacing w:after="0"/>
        <w:ind w:left="0"/>
        <w:jc w:val="both"/>
      </w:pPr>
      <w:r>
        <w:rPr>
          <w:rFonts w:ascii="Times New Roman"/>
          <w:b w:val="false"/>
          <w:i w:val="false"/>
          <w:color w:val="000000"/>
          <w:sz w:val="28"/>
        </w:rPr>
        <w:t>
      әдептілік танытады: амандасады, қоштасады, көмектескені үшін алғыс айтады;</w:t>
      </w:r>
    </w:p>
    <w:p>
      <w:pPr>
        <w:spacing w:after="0"/>
        <w:ind w:left="0"/>
        <w:jc w:val="both"/>
      </w:pPr>
      <w:r>
        <w:rPr>
          <w:rFonts w:ascii="Times New Roman"/>
          <w:b w:val="false"/>
          <w:i w:val="false"/>
          <w:color w:val="000000"/>
          <w:sz w:val="28"/>
        </w:rPr>
        <w:t>
      балабақшаның үй-жайлары мен ауласында тазалық сақтайды.</w:t>
      </w:r>
    </w:p>
    <w:bookmarkStart w:name="z185" w:id="178"/>
    <w:p>
      <w:pPr>
        <w:spacing w:after="0"/>
        <w:ind w:left="0"/>
        <w:jc w:val="both"/>
      </w:pPr>
      <w:r>
        <w:rPr>
          <w:rFonts w:ascii="Times New Roman"/>
          <w:b w:val="false"/>
          <w:i w:val="false"/>
          <w:color w:val="000000"/>
          <w:sz w:val="28"/>
        </w:rPr>
        <w:t>
      155. Қоршаған ортамен таныстыру.</w:t>
      </w:r>
    </w:p>
    <w:bookmarkEnd w:id="178"/>
    <w:bookmarkStart w:name="z186" w:id="179"/>
    <w:p>
      <w:pPr>
        <w:spacing w:after="0"/>
        <w:ind w:left="0"/>
        <w:jc w:val="both"/>
      </w:pPr>
      <w:r>
        <w:rPr>
          <w:rFonts w:ascii="Times New Roman"/>
          <w:b w:val="false"/>
          <w:i w:val="false"/>
          <w:color w:val="000000"/>
          <w:sz w:val="28"/>
        </w:rPr>
        <w:t>
      156. Бала, оның отбасы, үйі.</w:t>
      </w:r>
    </w:p>
    <w:bookmarkEnd w:id="179"/>
    <w:p>
      <w:pPr>
        <w:spacing w:after="0"/>
        <w:ind w:left="0"/>
        <w:jc w:val="both"/>
      </w:pPr>
      <w:r>
        <w:rPr>
          <w:rFonts w:ascii="Times New Roman"/>
          <w:b w:val="false"/>
          <w:i w:val="false"/>
          <w:color w:val="000000"/>
          <w:sz w:val="28"/>
        </w:rPr>
        <w:t xml:space="preserve">
      "Мен" бейнесін, құрдастарын, өзін балалар қоғамының бір мүшесі ретінде сезінуге, әртүрлі ойындарды өз бетінше ойнауға үйрету, өз іс-әрекеттерін оң бағалау және өзін-өзі бағалауын, ойында туындаған мәселелерді шешу тәсілдерін дамыту. </w:t>
      </w:r>
    </w:p>
    <w:p>
      <w:pPr>
        <w:spacing w:after="0"/>
        <w:ind w:left="0"/>
        <w:jc w:val="both"/>
      </w:pPr>
      <w:r>
        <w:rPr>
          <w:rFonts w:ascii="Times New Roman"/>
          <w:b w:val="false"/>
          <w:i w:val="false"/>
          <w:color w:val="000000"/>
          <w:sz w:val="28"/>
        </w:rPr>
        <w:t>
      Балаларды отбасы бейнеленген фотосуреттерді қарауға, отбасы мүшелерін, олардың іс-әрекеттерін атауға, өзінің отбасы, отбасылық қарым-қатынас туралы әңгімелеп беруге, жақындарына қамқорлық танытуға баулу.</w:t>
      </w:r>
    </w:p>
    <w:p>
      <w:pPr>
        <w:spacing w:after="0"/>
        <w:ind w:left="0"/>
        <w:jc w:val="both"/>
      </w:pPr>
      <w:r>
        <w:rPr>
          <w:rFonts w:ascii="Times New Roman"/>
          <w:b w:val="false"/>
          <w:i w:val="false"/>
          <w:color w:val="000000"/>
          <w:sz w:val="28"/>
        </w:rPr>
        <w:t>
      Дербестікті қалыптастыру: киіну, жуыну, тісін тазалау.</w:t>
      </w:r>
    </w:p>
    <w:bookmarkStart w:name="z187" w:id="180"/>
    <w:p>
      <w:pPr>
        <w:spacing w:after="0"/>
        <w:ind w:left="0"/>
        <w:jc w:val="both"/>
      </w:pPr>
      <w:r>
        <w:rPr>
          <w:rFonts w:ascii="Times New Roman"/>
          <w:b w:val="false"/>
          <w:i w:val="false"/>
          <w:color w:val="000000"/>
          <w:sz w:val="28"/>
        </w:rPr>
        <w:t>
      157. Заттық әлем.</w:t>
      </w:r>
    </w:p>
    <w:bookmarkEnd w:id="180"/>
    <w:p>
      <w:pPr>
        <w:spacing w:after="0"/>
        <w:ind w:left="0"/>
        <w:jc w:val="both"/>
      </w:pPr>
      <w:r>
        <w:rPr>
          <w:rFonts w:ascii="Times New Roman"/>
          <w:b w:val="false"/>
          <w:i w:val="false"/>
          <w:color w:val="000000"/>
          <w:sz w:val="28"/>
        </w:rPr>
        <w:t>
      Заттардың айырмашылықтары мен атауларын, олардың көлемін, түсін, пішінін қарастыру мен зерттеу дағдыларын қалыптастыру, заттардың сапалары мен қасиеттерін: сипап сезу, дәмін көру, есту арқылы тануды қалыптастыру.</w:t>
      </w:r>
    </w:p>
    <w:p>
      <w:pPr>
        <w:spacing w:after="0"/>
        <w:ind w:left="0"/>
        <w:jc w:val="both"/>
      </w:pPr>
      <w:r>
        <w:rPr>
          <w:rFonts w:ascii="Times New Roman"/>
          <w:b w:val="false"/>
          <w:i w:val="false"/>
          <w:color w:val="000000"/>
          <w:sz w:val="28"/>
        </w:rPr>
        <w:t xml:space="preserve">
      Қазақ халқының тұрмыстық заттарымен таныстыру. Заттар, ойыншықтар, кітаптар және ыдыстарға ұқыптылықпен қарауға тәрбиелеу. Әртүрлі заттардың атауларын сөйлегенде белсенді қолдану, заттардың атқаратын қызметтерін түсіну, заттардың тобын білдіретін түсініктерді меңгеру. </w:t>
      </w:r>
    </w:p>
    <w:p>
      <w:pPr>
        <w:spacing w:after="0"/>
        <w:ind w:left="0"/>
        <w:jc w:val="both"/>
      </w:pPr>
      <w:r>
        <w:rPr>
          <w:rFonts w:ascii="Times New Roman"/>
          <w:b w:val="false"/>
          <w:i w:val="false"/>
          <w:color w:val="000000"/>
          <w:sz w:val="28"/>
        </w:rPr>
        <w:t>
      Қоршаған ортаны қабылдау, кеңістікті бағдарлауға үйрету.</w:t>
      </w:r>
    </w:p>
    <w:bookmarkStart w:name="z188" w:id="181"/>
    <w:p>
      <w:pPr>
        <w:spacing w:after="0"/>
        <w:ind w:left="0"/>
        <w:jc w:val="both"/>
      </w:pPr>
      <w:r>
        <w:rPr>
          <w:rFonts w:ascii="Times New Roman"/>
          <w:b w:val="false"/>
          <w:i w:val="false"/>
          <w:color w:val="000000"/>
          <w:sz w:val="28"/>
        </w:rPr>
        <w:t xml:space="preserve">
      158. Көлік, байланыс құралдары. </w:t>
      </w:r>
    </w:p>
    <w:bookmarkEnd w:id="181"/>
    <w:p>
      <w:pPr>
        <w:spacing w:after="0"/>
        <w:ind w:left="0"/>
        <w:jc w:val="both"/>
      </w:pPr>
      <w:r>
        <w:rPr>
          <w:rFonts w:ascii="Times New Roman"/>
          <w:b w:val="false"/>
          <w:i w:val="false"/>
          <w:color w:val="000000"/>
          <w:sz w:val="28"/>
        </w:rPr>
        <w:t>
      Көлік құралдарының түрлерімен және ауада ұшатын қозғалыс құралдарымен таныстыру. Жаяу жүргіншілерге және жолаушыларға арналған қарапайым ережелермен таныстыру.</w:t>
      </w:r>
    </w:p>
    <w:bookmarkStart w:name="z189" w:id="182"/>
    <w:p>
      <w:pPr>
        <w:spacing w:after="0"/>
        <w:ind w:left="0"/>
        <w:jc w:val="both"/>
      </w:pPr>
      <w:r>
        <w:rPr>
          <w:rFonts w:ascii="Times New Roman"/>
          <w:b w:val="false"/>
          <w:i w:val="false"/>
          <w:color w:val="000000"/>
          <w:sz w:val="28"/>
        </w:rPr>
        <w:t>
      159. Еңбекке баулу.</w:t>
      </w:r>
    </w:p>
    <w:bookmarkEnd w:id="182"/>
    <w:p>
      <w:pPr>
        <w:spacing w:after="0"/>
        <w:ind w:left="0"/>
        <w:jc w:val="both"/>
      </w:pPr>
      <w:r>
        <w:rPr>
          <w:rFonts w:ascii="Times New Roman"/>
          <w:b w:val="false"/>
          <w:i w:val="false"/>
          <w:color w:val="000000"/>
          <w:sz w:val="28"/>
        </w:rPr>
        <w:t xml:space="preserve">
      Таныс мамандық иелеріне құрметпен қарау, олардың еңбек нәтижелеріне қамқорлық таныту. Балаларды ересектердің еңбегін бақылау негізінде ойын әрекетіне ынталандыру. Мүмкіндіктеріне қарай күтушіге, аула сыпырушыға көмек көрсетуді ұйымдастыру. Өзгенің еңбегінің нәтижесіне құрметпен қарауға тәрбиелеу, көмек көрсету ниеттерін қолдау. </w:t>
      </w:r>
    </w:p>
    <w:p>
      <w:pPr>
        <w:spacing w:after="0"/>
        <w:ind w:left="0"/>
        <w:jc w:val="both"/>
      </w:pPr>
      <w:r>
        <w:rPr>
          <w:rFonts w:ascii="Times New Roman"/>
          <w:b w:val="false"/>
          <w:i w:val="false"/>
          <w:color w:val="000000"/>
          <w:sz w:val="28"/>
        </w:rPr>
        <w:t>
      Қарапайым тапсырмаларды өздігінен орындауға, түрлі балалар әрекетіне қажетті материалдарды, құрал-жабдықтарды дайындауға, қолданып болған соң ойыншықтарды, кітаптарды, заттарды орнына жинауға баулу.</w:t>
      </w:r>
    </w:p>
    <w:p>
      <w:pPr>
        <w:spacing w:after="0"/>
        <w:ind w:left="0"/>
        <w:jc w:val="both"/>
      </w:pPr>
      <w:r>
        <w:rPr>
          <w:rFonts w:ascii="Times New Roman"/>
          <w:b w:val="false"/>
          <w:i w:val="false"/>
          <w:color w:val="000000"/>
          <w:sz w:val="28"/>
        </w:rPr>
        <w:t>
      Өзінің, құрдастарының шығармашылық жұмыстарының нәтижелеріне, суреттеріне, бұйымдарға құрметпен қарауға, оларға ұқыптылықпен қарауға баулу.</w:t>
      </w:r>
    </w:p>
    <w:bookmarkStart w:name="z190" w:id="183"/>
    <w:p>
      <w:pPr>
        <w:spacing w:after="0"/>
        <w:ind w:left="0"/>
        <w:jc w:val="both"/>
      </w:pPr>
      <w:r>
        <w:rPr>
          <w:rFonts w:ascii="Times New Roman"/>
          <w:b w:val="false"/>
          <w:i w:val="false"/>
          <w:color w:val="000000"/>
          <w:sz w:val="28"/>
        </w:rPr>
        <w:t>
      160. Адамгершілік және патриоттық тәрбие.</w:t>
      </w:r>
    </w:p>
    <w:bookmarkEnd w:id="183"/>
    <w:p>
      <w:pPr>
        <w:spacing w:after="0"/>
        <w:ind w:left="0"/>
        <w:jc w:val="both"/>
      </w:pPr>
      <w:r>
        <w:rPr>
          <w:rFonts w:ascii="Times New Roman"/>
          <w:b w:val="false"/>
          <w:i w:val="false"/>
          <w:color w:val="000000"/>
          <w:sz w:val="28"/>
        </w:rPr>
        <w:t>
      Балаларда "дұрыс" немесе "дұрыс емес", "жақсы" немесе "жаман" әрекеттер (қылықтар) туралы қарапайым түсініктерді дамыту, әлеуметтік және эмоционалды зиятты тәрбиелеу: балалардың назарын адамның жеке қасиеттеріне (мейірімді, жанашыр, қамқор, сезімтал және іскер, еңбекқор, ұқыпты) аудару, жақсы және жаман әрекеттерді дұрыс бағалау тәжірибесін қалыптастыру.</w:t>
      </w:r>
    </w:p>
    <w:bookmarkStart w:name="z191" w:id="184"/>
    <w:p>
      <w:pPr>
        <w:spacing w:after="0"/>
        <w:ind w:left="0"/>
        <w:jc w:val="both"/>
      </w:pPr>
      <w:r>
        <w:rPr>
          <w:rFonts w:ascii="Times New Roman"/>
          <w:b w:val="false"/>
          <w:i w:val="false"/>
          <w:color w:val="000000"/>
          <w:sz w:val="28"/>
        </w:rPr>
        <w:t xml:space="preserve">
      161. Менің Отаным – Қазақстан. </w:t>
      </w:r>
    </w:p>
    <w:bookmarkEnd w:id="184"/>
    <w:p>
      <w:pPr>
        <w:spacing w:after="0"/>
        <w:ind w:left="0"/>
        <w:jc w:val="both"/>
      </w:pPr>
      <w:r>
        <w:rPr>
          <w:rFonts w:ascii="Times New Roman"/>
          <w:b w:val="false"/>
          <w:i w:val="false"/>
          <w:color w:val="000000"/>
          <w:sz w:val="28"/>
        </w:rPr>
        <w:t>
      Балалар тұратын қала мен ауыл, еліміздің астанасы, Қазақстан Республикасының мемлекеттік рәміздері туралы білімдерін қалыптастыру. Қазақ халқының дәстүрлі киіз үйімен таныстыру. Балаларды айналасындағы ересектердің жақсы көретінін, оған әрқашан қамқорлық танытатынын білдіре отырып, өзінің туған жеріне, Отанына деген сүйіспеншілік сезімін ояту.</w:t>
      </w:r>
    </w:p>
    <w:p>
      <w:pPr>
        <w:spacing w:after="0"/>
        <w:ind w:left="0"/>
        <w:jc w:val="both"/>
      </w:pPr>
      <w:r>
        <w:rPr>
          <w:rFonts w:ascii="Times New Roman"/>
          <w:b w:val="false"/>
          <w:i w:val="false"/>
          <w:color w:val="000000"/>
          <w:sz w:val="28"/>
        </w:rPr>
        <w:t>
      Балалардың жалпы қабылданған ережелер мен нормаларды меңгеруіне ықпал ету. Балабақшада, үйде, көшеде тәртіп сақтауға баулу. Балаларды әдепті қарым-қатынасқа үйретуді жалғастыру (амандасуға, қоштасуға, көмек көрсеткені үшін алғыс айтуға үйрету). Балабақшаның үй-жайлары мен ауласында тәртіп пен тазалық сақтауға үйрету.</w:t>
      </w:r>
    </w:p>
    <w:p>
      <w:pPr>
        <w:spacing w:after="0"/>
        <w:ind w:left="0"/>
        <w:jc w:val="both"/>
      </w:pPr>
      <w:r>
        <w:rPr>
          <w:rFonts w:ascii="Times New Roman"/>
          <w:b w:val="false"/>
          <w:i w:val="false"/>
          <w:color w:val="000000"/>
          <w:sz w:val="28"/>
        </w:rPr>
        <w:t>
      Тірі және өлі табиғат заттары мен құбылыстарына қызығушылықтарын қалыптастыру.</w:t>
      </w:r>
    </w:p>
    <w:bookmarkStart w:name="z192" w:id="185"/>
    <w:p>
      <w:pPr>
        <w:spacing w:after="0"/>
        <w:ind w:left="0"/>
        <w:jc w:val="both"/>
      </w:pPr>
      <w:r>
        <w:rPr>
          <w:rFonts w:ascii="Times New Roman"/>
          <w:b w:val="false"/>
          <w:i w:val="false"/>
          <w:color w:val="000000"/>
          <w:sz w:val="28"/>
        </w:rPr>
        <w:t>
      162. Өсімдіктер әлемі.</w:t>
      </w:r>
    </w:p>
    <w:bookmarkEnd w:id="185"/>
    <w:p>
      <w:pPr>
        <w:spacing w:after="0"/>
        <w:ind w:left="0"/>
        <w:jc w:val="both"/>
      </w:pPr>
      <w:r>
        <w:rPr>
          <w:rFonts w:ascii="Times New Roman"/>
          <w:b w:val="false"/>
          <w:i w:val="false"/>
          <w:color w:val="000000"/>
          <w:sz w:val="28"/>
        </w:rPr>
        <w:t xml:space="preserve">
      Туған өлкенің кейбір өсімдіктері туралы қарапайым түсініктерді қалыптастыру. Ағаштардың, дала гүлдерінің, кейбір көгөністер мен жемістердің, бөлме өсімдіктерінің 2-3 түрін тану және атау, өсімдік бөліктерін тану. </w:t>
      </w:r>
    </w:p>
    <w:bookmarkStart w:name="z193" w:id="186"/>
    <w:p>
      <w:pPr>
        <w:spacing w:after="0"/>
        <w:ind w:left="0"/>
        <w:jc w:val="both"/>
      </w:pPr>
      <w:r>
        <w:rPr>
          <w:rFonts w:ascii="Times New Roman"/>
          <w:b w:val="false"/>
          <w:i w:val="false"/>
          <w:color w:val="000000"/>
          <w:sz w:val="28"/>
        </w:rPr>
        <w:t>
      163. Жануарлар әлемі.</w:t>
      </w:r>
    </w:p>
    <w:bookmarkEnd w:id="186"/>
    <w:p>
      <w:pPr>
        <w:spacing w:after="0"/>
        <w:ind w:left="0"/>
        <w:jc w:val="both"/>
      </w:pPr>
      <w:r>
        <w:rPr>
          <w:rFonts w:ascii="Times New Roman"/>
          <w:b w:val="false"/>
          <w:i w:val="false"/>
          <w:color w:val="000000"/>
          <w:sz w:val="28"/>
        </w:rPr>
        <w:t xml:space="preserve">
      Үй жануарлары мен олардың төлдері туралы білімдерін бекіту. Қазақстанды мекендейтін жабайы жануарлар жайлы түсініктерін қалыптастыру, табиғат бұрышын мекендеушілерді бақылау дағдыларын қалыптастыру. </w:t>
      </w:r>
    </w:p>
    <w:bookmarkStart w:name="z194" w:id="187"/>
    <w:p>
      <w:pPr>
        <w:spacing w:after="0"/>
        <w:ind w:left="0"/>
        <w:jc w:val="both"/>
      </w:pPr>
      <w:r>
        <w:rPr>
          <w:rFonts w:ascii="Times New Roman"/>
          <w:b w:val="false"/>
          <w:i w:val="false"/>
          <w:color w:val="000000"/>
          <w:sz w:val="28"/>
        </w:rPr>
        <w:t xml:space="preserve">
      164. Табиғаттағы маусымдық өзгерістер. </w:t>
      </w:r>
    </w:p>
    <w:bookmarkEnd w:id="187"/>
    <w:p>
      <w:pPr>
        <w:spacing w:after="0"/>
        <w:ind w:left="0"/>
        <w:jc w:val="both"/>
      </w:pPr>
      <w:r>
        <w:rPr>
          <w:rFonts w:ascii="Times New Roman"/>
          <w:b w:val="false"/>
          <w:i w:val="false"/>
          <w:color w:val="000000"/>
          <w:sz w:val="28"/>
        </w:rPr>
        <w:t>
      Ауа-райының жағдайын анықтау (суық, жылы, ыстық), табиғат құбылыстарын бақылау (маусымдық), бақылау күнтізбесінде жылдың қысқы, көктемгі, жазғы және күзгі мезгілдеріндегі ауа-райының жай-күйін белгілеу.</w:t>
      </w:r>
    </w:p>
    <w:bookmarkStart w:name="z195" w:id="188"/>
    <w:p>
      <w:pPr>
        <w:spacing w:after="0"/>
        <w:ind w:left="0"/>
        <w:jc w:val="both"/>
      </w:pPr>
      <w:r>
        <w:rPr>
          <w:rFonts w:ascii="Times New Roman"/>
          <w:b w:val="false"/>
          <w:i w:val="false"/>
          <w:color w:val="000000"/>
          <w:sz w:val="28"/>
        </w:rPr>
        <w:t>
      165. Табиғатта қауіпсіз мінез-құлық ережелерін сақтау (саңырауқұлақтар мен жидектерді жемеу, жануарларға тиіспеу, қоқыс қалдырмау, қоқысты жинау, бұтақтарды сындырмау), топта (терезенің алдына шықпау, розеткаларды ұстамау, баспалдақпен көтерілгенде және түскенде таяныштан ұстау), серуенде (отпен ойнамау, жолға шықпау) ойын алаңында және құммен, сумен, қармен, ұсақ заттармен ойындарда қауіпсіз әрекет ету дағдыларын қалыптастыру (оларды ауызға алмау, құмды шашпау, ұсақ заттарды құлаққа, мұрынға тықпау).</w:t>
      </w:r>
    </w:p>
    <w:bookmarkEnd w:id="188"/>
    <w:bookmarkStart w:name="z196" w:id="189"/>
    <w:p>
      <w:pPr>
        <w:spacing w:after="0"/>
        <w:ind w:left="0"/>
        <w:jc w:val="left"/>
      </w:pPr>
      <w:r>
        <w:rPr>
          <w:rFonts w:ascii="Times New Roman"/>
          <w:b/>
          <w:i w:val="false"/>
          <w:color w:val="000000"/>
        </w:rPr>
        <w:t xml:space="preserve"> 4-тарау. Ересек топ (4 жастағы балалар)</w:t>
      </w:r>
    </w:p>
    <w:bookmarkEnd w:id="189"/>
    <w:bookmarkStart w:name="z197" w:id="190"/>
    <w:p>
      <w:pPr>
        <w:spacing w:after="0"/>
        <w:ind w:left="0"/>
        <w:jc w:val="left"/>
      </w:pPr>
      <w:r>
        <w:rPr>
          <w:rFonts w:ascii="Times New Roman"/>
          <w:b/>
          <w:i w:val="false"/>
          <w:color w:val="000000"/>
        </w:rPr>
        <w:t xml:space="preserve"> 1-параграф. Физикалық қасиеттерді дамыту</w:t>
      </w:r>
    </w:p>
    <w:bookmarkEnd w:id="190"/>
    <w:bookmarkStart w:name="z198" w:id="191"/>
    <w:p>
      <w:pPr>
        <w:spacing w:after="0"/>
        <w:ind w:left="0"/>
        <w:jc w:val="both"/>
      </w:pPr>
      <w:r>
        <w:rPr>
          <w:rFonts w:ascii="Times New Roman"/>
          <w:b w:val="false"/>
          <w:i w:val="false"/>
          <w:color w:val="000000"/>
          <w:sz w:val="28"/>
        </w:rPr>
        <w:t xml:space="preserve">
      166. Физикалық дамыту балалардың жеке ерекшеліктерін ескере отырып, күн сайын ойын түрінде және дене шынықтыру ұйымдастырылған іс-әрекеті арқылы жүзеге асырылады. </w:t>
      </w:r>
    </w:p>
    <w:bookmarkEnd w:id="191"/>
    <w:bookmarkStart w:name="z199" w:id="192"/>
    <w:p>
      <w:pPr>
        <w:spacing w:after="0"/>
        <w:ind w:left="0"/>
        <w:jc w:val="both"/>
      </w:pPr>
      <w:r>
        <w:rPr>
          <w:rFonts w:ascii="Times New Roman"/>
          <w:b w:val="false"/>
          <w:i w:val="false"/>
          <w:color w:val="000000"/>
          <w:sz w:val="28"/>
        </w:rPr>
        <w:t>
      167. Мақсаты баланың денсаулығын сақтау және нығайту, дене шынықтыруға қызығушылықты арттыру, денсаулық сақтау технологиясын қолдана отырып, қимыл-қозғалыс тәжірибесін байыту, дене сапаларына және қимыл белсенділігіне қажеттілікті дамыту болып табылады.</w:t>
      </w:r>
    </w:p>
    <w:bookmarkEnd w:id="192"/>
    <w:bookmarkStart w:name="z200" w:id="193"/>
    <w:p>
      <w:pPr>
        <w:spacing w:after="0"/>
        <w:ind w:left="0"/>
        <w:jc w:val="both"/>
      </w:pPr>
      <w:r>
        <w:rPr>
          <w:rFonts w:ascii="Times New Roman"/>
          <w:b w:val="false"/>
          <w:i w:val="false"/>
          <w:color w:val="000000"/>
          <w:sz w:val="28"/>
        </w:rPr>
        <w:t>
      168. Міндеттері:</w:t>
      </w:r>
    </w:p>
    <w:bookmarkEnd w:id="193"/>
    <w:p>
      <w:pPr>
        <w:spacing w:after="0"/>
        <w:ind w:left="0"/>
        <w:jc w:val="both"/>
      </w:pPr>
      <w:r>
        <w:rPr>
          <w:rFonts w:ascii="Times New Roman"/>
          <w:b w:val="false"/>
          <w:i w:val="false"/>
          <w:color w:val="000000"/>
          <w:sz w:val="28"/>
        </w:rPr>
        <w:t>
      балалардың денесін үйлесімді дамыту, спорттық, қимылды ойындарға, спортпен айналысуға қызығушылықты арттыру;</w:t>
      </w:r>
    </w:p>
    <w:p>
      <w:pPr>
        <w:spacing w:after="0"/>
        <w:ind w:left="0"/>
        <w:jc w:val="both"/>
      </w:pPr>
      <w:r>
        <w:rPr>
          <w:rFonts w:ascii="Times New Roman"/>
          <w:b w:val="false"/>
          <w:i w:val="false"/>
          <w:color w:val="000000"/>
          <w:sz w:val="28"/>
        </w:rPr>
        <w:t>
      дене сапаларын: күш, жылдамдық, төзімділік, ептілік, икемділікті қалыптастыру;</w:t>
      </w:r>
    </w:p>
    <w:p>
      <w:pPr>
        <w:spacing w:after="0"/>
        <w:ind w:left="0"/>
        <w:jc w:val="both"/>
      </w:pPr>
      <w:r>
        <w:rPr>
          <w:rFonts w:ascii="Times New Roman"/>
          <w:b w:val="false"/>
          <w:i w:val="false"/>
          <w:color w:val="000000"/>
          <w:sz w:val="28"/>
        </w:rPr>
        <w:t>
      негізгі қимыл түрлерін: жүру мен жүгіруді, секіру мен лақтыруды, қағып алуды, еңбектеу мен өрмелеуді, жеке мәдени-гигиеналық дағдылары жетілдіру;</w:t>
      </w:r>
    </w:p>
    <w:p>
      <w:pPr>
        <w:spacing w:after="0"/>
        <w:ind w:left="0"/>
        <w:jc w:val="both"/>
      </w:pPr>
      <w:r>
        <w:rPr>
          <w:rFonts w:ascii="Times New Roman"/>
          <w:b w:val="false"/>
          <w:i w:val="false"/>
          <w:color w:val="000000"/>
          <w:sz w:val="28"/>
        </w:rPr>
        <w:t>
      дене шынықтыру жаттығуларын орындауға қызығушылықты ояту, салауатты өмір салтын ұстануға тәрбиелеу;</w:t>
      </w:r>
    </w:p>
    <w:p>
      <w:pPr>
        <w:spacing w:after="0"/>
        <w:ind w:left="0"/>
        <w:jc w:val="both"/>
      </w:pPr>
      <w:r>
        <w:rPr>
          <w:rFonts w:ascii="Times New Roman"/>
          <w:b w:val="false"/>
          <w:i w:val="false"/>
          <w:color w:val="000000"/>
          <w:sz w:val="28"/>
        </w:rPr>
        <w:t>
      әртүрлі ұлттық қимылды ойындарға, жарыс сипатындағы ойындарға қызығушылыққа баулу;</w:t>
      </w:r>
    </w:p>
    <w:p>
      <w:pPr>
        <w:spacing w:after="0"/>
        <w:ind w:left="0"/>
        <w:jc w:val="both"/>
      </w:pPr>
      <w:r>
        <w:rPr>
          <w:rFonts w:ascii="Times New Roman"/>
          <w:b w:val="false"/>
          <w:i w:val="false"/>
          <w:color w:val="000000"/>
          <w:sz w:val="28"/>
        </w:rPr>
        <w:t>
      ойын барысында, спорт жабдықтарын қолдануда қауіпсіздікті сақтау.</w:t>
      </w:r>
    </w:p>
    <w:bookmarkStart w:name="z201" w:id="194"/>
    <w:p>
      <w:pPr>
        <w:spacing w:after="0"/>
        <w:ind w:left="0"/>
        <w:jc w:val="both"/>
      </w:pPr>
      <w:r>
        <w:rPr>
          <w:rFonts w:ascii="Times New Roman"/>
          <w:b w:val="false"/>
          <w:i w:val="false"/>
          <w:color w:val="000000"/>
          <w:sz w:val="28"/>
        </w:rPr>
        <w:t>
      169. Күтілетін нәтижелер:</w:t>
      </w:r>
    </w:p>
    <w:bookmarkEnd w:id="194"/>
    <w:p>
      <w:pPr>
        <w:spacing w:after="0"/>
        <w:ind w:left="0"/>
        <w:jc w:val="both"/>
      </w:pPr>
      <w:r>
        <w:rPr>
          <w:rFonts w:ascii="Times New Roman"/>
          <w:b w:val="false"/>
          <w:i w:val="false"/>
          <w:color w:val="000000"/>
          <w:sz w:val="28"/>
        </w:rPr>
        <w:t>
      өкшемен, аяқтың сыртқы қырымен, адымдап жүреді;</w:t>
      </w:r>
    </w:p>
    <w:p>
      <w:pPr>
        <w:spacing w:after="0"/>
        <w:ind w:left="0"/>
        <w:jc w:val="both"/>
      </w:pPr>
      <w:r>
        <w:rPr>
          <w:rFonts w:ascii="Times New Roman"/>
          <w:b w:val="false"/>
          <w:i w:val="false"/>
          <w:color w:val="000000"/>
          <w:sz w:val="28"/>
        </w:rPr>
        <w:t>
      жүруді жүгірумен, секірумен алмастырып, бағытты және қарқынды өзгертіп жүреді;</w:t>
      </w:r>
    </w:p>
    <w:p>
      <w:pPr>
        <w:spacing w:after="0"/>
        <w:ind w:left="0"/>
        <w:jc w:val="both"/>
      </w:pPr>
      <w:r>
        <w:rPr>
          <w:rFonts w:ascii="Times New Roman"/>
          <w:b w:val="false"/>
          <w:i w:val="false"/>
          <w:color w:val="000000"/>
          <w:sz w:val="28"/>
        </w:rPr>
        <w:t xml:space="preserve">
      сызықтардың, арқанның, тақтайдың, гимнастикалық скамейканың, бөрененің бойымен тепе-теңдікті сақтап, жүреді; </w:t>
      </w:r>
    </w:p>
    <w:p>
      <w:pPr>
        <w:spacing w:after="0"/>
        <w:ind w:left="0"/>
        <w:jc w:val="both"/>
      </w:pPr>
      <w:r>
        <w:rPr>
          <w:rFonts w:ascii="Times New Roman"/>
          <w:b w:val="false"/>
          <w:i w:val="false"/>
          <w:color w:val="000000"/>
          <w:sz w:val="28"/>
        </w:rPr>
        <w:t xml:space="preserve">
      аяқтың ұшымен, тізені жоғары көтеріп, адымдап, сапта бір-бірінің артынан, әртүрлі бағытта жүгіреді; </w:t>
      </w:r>
    </w:p>
    <w:p>
      <w:pPr>
        <w:spacing w:after="0"/>
        <w:ind w:left="0"/>
        <w:jc w:val="both"/>
      </w:pPr>
      <w:r>
        <w:rPr>
          <w:rFonts w:ascii="Times New Roman"/>
          <w:b w:val="false"/>
          <w:i w:val="false"/>
          <w:color w:val="000000"/>
          <w:sz w:val="28"/>
        </w:rPr>
        <w:t>
      түрлі тапсырмаларды орындай отырып, шапшаң және баяу қарқынмен, жетекшіні ауыстырып жүгіреді;</w:t>
      </w:r>
    </w:p>
    <w:p>
      <w:pPr>
        <w:spacing w:after="0"/>
        <w:ind w:left="0"/>
        <w:jc w:val="both"/>
      </w:pPr>
      <w:r>
        <w:rPr>
          <w:rFonts w:ascii="Times New Roman"/>
          <w:b w:val="false"/>
          <w:i w:val="false"/>
          <w:color w:val="000000"/>
          <w:sz w:val="28"/>
        </w:rPr>
        <w:t xml:space="preserve">
      табан мен алақанға сүйеніп, төрттағандап еңбектейді; </w:t>
      </w:r>
    </w:p>
    <w:p>
      <w:pPr>
        <w:spacing w:after="0"/>
        <w:ind w:left="0"/>
        <w:jc w:val="both"/>
      </w:pPr>
      <w:r>
        <w:rPr>
          <w:rFonts w:ascii="Times New Roman"/>
          <w:b w:val="false"/>
          <w:i w:val="false"/>
          <w:color w:val="000000"/>
          <w:sz w:val="28"/>
        </w:rPr>
        <w:t xml:space="preserve">
      гимнастикалық скамейка бойымен қолдарымен тартылып, еңбектейді; </w:t>
      </w:r>
    </w:p>
    <w:p>
      <w:pPr>
        <w:spacing w:after="0"/>
        <w:ind w:left="0"/>
        <w:jc w:val="both"/>
      </w:pPr>
      <w:r>
        <w:rPr>
          <w:rFonts w:ascii="Times New Roman"/>
          <w:b w:val="false"/>
          <w:i w:val="false"/>
          <w:color w:val="000000"/>
          <w:sz w:val="28"/>
        </w:rPr>
        <w:t>
      гимнастикалық қабырғаға жоғары-төмен ауыспалы қадаммен өрмелейді;</w:t>
      </w:r>
    </w:p>
    <w:p>
      <w:pPr>
        <w:spacing w:after="0"/>
        <w:ind w:left="0"/>
        <w:jc w:val="both"/>
      </w:pPr>
      <w:r>
        <w:rPr>
          <w:rFonts w:ascii="Times New Roman"/>
          <w:b w:val="false"/>
          <w:i w:val="false"/>
          <w:color w:val="000000"/>
          <w:sz w:val="28"/>
        </w:rPr>
        <w:t xml:space="preserve">
      алға ұмтылып, ұзындыққа қос аяқпен секіреді; </w:t>
      </w:r>
    </w:p>
    <w:p>
      <w:pPr>
        <w:spacing w:after="0"/>
        <w:ind w:left="0"/>
        <w:jc w:val="both"/>
      </w:pPr>
      <w:r>
        <w:rPr>
          <w:rFonts w:ascii="Times New Roman"/>
          <w:b w:val="false"/>
          <w:i w:val="false"/>
          <w:color w:val="000000"/>
          <w:sz w:val="28"/>
        </w:rPr>
        <w:t>
      доптарды домалатады, заттарды қашықтыққа лақтырады, доптарды кедергілер арқылы лақтырады және қағып алады;</w:t>
      </w:r>
    </w:p>
    <w:p>
      <w:pPr>
        <w:spacing w:after="0"/>
        <w:ind w:left="0"/>
        <w:jc w:val="both"/>
      </w:pPr>
      <w:r>
        <w:rPr>
          <w:rFonts w:ascii="Times New Roman"/>
          <w:b w:val="false"/>
          <w:i w:val="false"/>
          <w:color w:val="000000"/>
          <w:sz w:val="28"/>
        </w:rPr>
        <w:t xml:space="preserve">
      екеуден, үшеуден қатарға қайта тұрады; </w:t>
      </w:r>
    </w:p>
    <w:p>
      <w:pPr>
        <w:spacing w:after="0"/>
        <w:ind w:left="0"/>
        <w:jc w:val="both"/>
      </w:pPr>
      <w:r>
        <w:rPr>
          <w:rFonts w:ascii="Times New Roman"/>
          <w:b w:val="false"/>
          <w:i w:val="false"/>
          <w:color w:val="000000"/>
          <w:sz w:val="28"/>
        </w:rPr>
        <w:t>
      шынықтыру түрлерін, өзіне-өзі қызмет көрсету дағдыларын меңгерген;</w:t>
      </w:r>
    </w:p>
    <w:p>
      <w:pPr>
        <w:spacing w:after="0"/>
        <w:ind w:left="0"/>
        <w:jc w:val="both"/>
      </w:pPr>
      <w:r>
        <w:rPr>
          <w:rFonts w:ascii="Times New Roman"/>
          <w:b w:val="false"/>
          <w:i w:val="false"/>
          <w:color w:val="000000"/>
          <w:sz w:val="28"/>
        </w:rPr>
        <w:t>
      шанамен сырғанайды және мұзды жолдармен өз бетінше сырғанайды;</w:t>
      </w:r>
    </w:p>
    <w:p>
      <w:pPr>
        <w:spacing w:after="0"/>
        <w:ind w:left="0"/>
        <w:jc w:val="both"/>
      </w:pPr>
      <w:r>
        <w:rPr>
          <w:rFonts w:ascii="Times New Roman"/>
          <w:b w:val="false"/>
          <w:i w:val="false"/>
          <w:color w:val="000000"/>
          <w:sz w:val="28"/>
        </w:rPr>
        <w:t>
      ересектердің көмегімен шаңғыны киеді және шешеді, шаңғымен бірінің артынан бірі жүреді;</w:t>
      </w:r>
    </w:p>
    <w:p>
      <w:pPr>
        <w:spacing w:after="0"/>
        <w:ind w:left="0"/>
        <w:jc w:val="both"/>
      </w:pPr>
      <w:r>
        <w:rPr>
          <w:rFonts w:ascii="Times New Roman"/>
          <w:b w:val="false"/>
          <w:i w:val="false"/>
          <w:color w:val="000000"/>
          <w:sz w:val="28"/>
        </w:rPr>
        <w:t xml:space="preserve">
      екі, үш дөңгелекті велосипед тебеді, оңға, солға бұрылады; </w:t>
      </w:r>
    </w:p>
    <w:p>
      <w:pPr>
        <w:spacing w:after="0"/>
        <w:ind w:left="0"/>
        <w:jc w:val="both"/>
      </w:pPr>
      <w:r>
        <w:rPr>
          <w:rFonts w:ascii="Times New Roman"/>
          <w:b w:val="false"/>
          <w:i w:val="false"/>
          <w:color w:val="000000"/>
          <w:sz w:val="28"/>
        </w:rPr>
        <w:t xml:space="preserve">
      таныс ойындарды ұйымдастыруда бастамашылдық, дербестік танытады; </w:t>
      </w:r>
    </w:p>
    <w:p>
      <w:pPr>
        <w:spacing w:after="0"/>
        <w:ind w:left="0"/>
        <w:jc w:val="both"/>
      </w:pPr>
      <w:r>
        <w:rPr>
          <w:rFonts w:ascii="Times New Roman"/>
          <w:b w:val="false"/>
          <w:i w:val="false"/>
          <w:color w:val="000000"/>
          <w:sz w:val="28"/>
        </w:rPr>
        <w:t>
      қимылды ойындарда физикалық қасиеттерді: жылдамдық, күш, шыдамдылық, икемділік, ептілік көрсетеді;</w:t>
      </w:r>
    </w:p>
    <w:p>
      <w:pPr>
        <w:spacing w:after="0"/>
        <w:ind w:left="0"/>
        <w:jc w:val="both"/>
      </w:pPr>
      <w:r>
        <w:rPr>
          <w:rFonts w:ascii="Times New Roman"/>
          <w:b w:val="false"/>
          <w:i w:val="false"/>
          <w:color w:val="000000"/>
          <w:sz w:val="28"/>
        </w:rPr>
        <w:t>
      доптармен, секіргіштермен, құрсаулармен қимылды ойындарды ойнайды;</w:t>
      </w:r>
    </w:p>
    <w:p>
      <w:pPr>
        <w:spacing w:after="0"/>
        <w:ind w:left="0"/>
        <w:jc w:val="both"/>
      </w:pPr>
      <w:r>
        <w:rPr>
          <w:rFonts w:ascii="Times New Roman"/>
          <w:b w:val="false"/>
          <w:i w:val="false"/>
          <w:color w:val="000000"/>
          <w:sz w:val="28"/>
        </w:rPr>
        <w:t>
      өз бетінше ойнайды және спорттық ойындардың ережелерін сақтайды;</w:t>
      </w:r>
    </w:p>
    <w:p>
      <w:pPr>
        <w:spacing w:after="0"/>
        <w:ind w:left="0"/>
        <w:jc w:val="both"/>
      </w:pPr>
      <w:r>
        <w:rPr>
          <w:rFonts w:ascii="Times New Roman"/>
          <w:b w:val="false"/>
          <w:i w:val="false"/>
          <w:color w:val="000000"/>
          <w:sz w:val="28"/>
        </w:rPr>
        <w:t>
      жеке гигиенаның бастапқы дағдыларын сақтайды;</w:t>
      </w:r>
    </w:p>
    <w:p>
      <w:pPr>
        <w:spacing w:after="0"/>
        <w:ind w:left="0"/>
        <w:jc w:val="both"/>
      </w:pPr>
      <w:r>
        <w:rPr>
          <w:rFonts w:ascii="Times New Roman"/>
          <w:b w:val="false"/>
          <w:i w:val="false"/>
          <w:color w:val="000000"/>
          <w:sz w:val="28"/>
        </w:rPr>
        <w:t>
      өзінің сыртқы келбетін өз бетінше реттейді;</w:t>
      </w:r>
    </w:p>
    <w:p>
      <w:pPr>
        <w:spacing w:after="0"/>
        <w:ind w:left="0"/>
        <w:jc w:val="both"/>
      </w:pPr>
      <w:r>
        <w:rPr>
          <w:rFonts w:ascii="Times New Roman"/>
          <w:b w:val="false"/>
          <w:i w:val="false"/>
          <w:color w:val="000000"/>
          <w:sz w:val="28"/>
        </w:rPr>
        <w:t>
      салауатты өмір салты туралы бастапқы түсініктерге ие;</w:t>
      </w:r>
    </w:p>
    <w:p>
      <w:pPr>
        <w:spacing w:after="0"/>
        <w:ind w:left="0"/>
        <w:jc w:val="both"/>
      </w:pPr>
      <w:r>
        <w:rPr>
          <w:rFonts w:ascii="Times New Roman"/>
          <w:b w:val="false"/>
          <w:i w:val="false"/>
          <w:color w:val="000000"/>
          <w:sz w:val="28"/>
        </w:rPr>
        <w:t>
      өзінің жасаған іс-әрекетінің ағзаға әсерін, тістерді тазалаудың пайдасын, суық тимеудің алдын-алуға болатынын түсінеді;</w:t>
      </w:r>
    </w:p>
    <w:p>
      <w:pPr>
        <w:spacing w:after="0"/>
        <w:ind w:left="0"/>
        <w:jc w:val="both"/>
      </w:pPr>
      <w:r>
        <w:rPr>
          <w:rFonts w:ascii="Times New Roman"/>
          <w:b w:val="false"/>
          <w:i w:val="false"/>
          <w:color w:val="000000"/>
          <w:sz w:val="28"/>
        </w:rPr>
        <w:t xml:space="preserve">
      дене белсенділігі мен ұйқының қанық болуының пайдасы туралы біледі; </w:t>
      </w:r>
    </w:p>
    <w:p>
      <w:pPr>
        <w:spacing w:after="0"/>
        <w:ind w:left="0"/>
        <w:jc w:val="both"/>
      </w:pPr>
      <w:r>
        <w:rPr>
          <w:rFonts w:ascii="Times New Roman"/>
          <w:b w:val="false"/>
          <w:i w:val="false"/>
          <w:color w:val="000000"/>
          <w:sz w:val="28"/>
        </w:rPr>
        <w:t>
      адамның өмірі мен денсаулығы үшін дене шынықтырудың маңыздылығын түсінеді.</w:t>
      </w:r>
    </w:p>
    <w:bookmarkStart w:name="z202" w:id="195"/>
    <w:p>
      <w:pPr>
        <w:spacing w:after="0"/>
        <w:ind w:left="0"/>
        <w:jc w:val="both"/>
      </w:pPr>
      <w:r>
        <w:rPr>
          <w:rFonts w:ascii="Times New Roman"/>
          <w:b w:val="false"/>
          <w:i w:val="false"/>
          <w:color w:val="000000"/>
          <w:sz w:val="28"/>
        </w:rPr>
        <w:t>
      170. Дене шынықтыру.</w:t>
      </w:r>
    </w:p>
    <w:bookmarkEnd w:id="195"/>
    <w:bookmarkStart w:name="z203" w:id="196"/>
    <w:p>
      <w:pPr>
        <w:spacing w:after="0"/>
        <w:ind w:left="0"/>
        <w:jc w:val="both"/>
      </w:pPr>
      <w:r>
        <w:rPr>
          <w:rFonts w:ascii="Times New Roman"/>
          <w:b w:val="false"/>
          <w:i w:val="false"/>
          <w:color w:val="000000"/>
          <w:sz w:val="28"/>
        </w:rPr>
        <w:t>
      171. Негізгі қимылдар.</w:t>
      </w:r>
    </w:p>
    <w:bookmarkEnd w:id="196"/>
    <w:p>
      <w:pPr>
        <w:spacing w:after="0"/>
        <w:ind w:left="0"/>
        <w:jc w:val="both"/>
      </w:pPr>
      <w:r>
        <w:rPr>
          <w:rFonts w:ascii="Times New Roman"/>
          <w:b w:val="false"/>
          <w:i w:val="false"/>
          <w:color w:val="000000"/>
          <w:sz w:val="28"/>
        </w:rPr>
        <w:t>
      Жүру: өкшемен, аяқтың сыртқы қырымен, адымдап, жан-жаққа қосалқы қадаммен (оңға және солға), сапта бір-бірден жүру, жүруді жүгірумен, секірумен алмастырып, бағытты және қарқынды өзгертіп жүру, қол мен аяқ қимылдарын үйлестіру.</w:t>
      </w:r>
    </w:p>
    <w:p>
      <w:pPr>
        <w:spacing w:after="0"/>
        <w:ind w:left="0"/>
        <w:jc w:val="both"/>
      </w:pPr>
      <w:r>
        <w:rPr>
          <w:rFonts w:ascii="Times New Roman"/>
          <w:b w:val="false"/>
          <w:i w:val="false"/>
          <w:color w:val="000000"/>
          <w:sz w:val="28"/>
        </w:rPr>
        <w:t>
      Тепе-теңдікті сақтау: сызықтардың арасымен (арақашықтығы 15 сантиметр) жүру, сызықтардың, арқанның, тақтайдың, гимнастикалық скамейканың, бөрененің бойымен жүру, қолды екі жаққа созып, басқа қапшық қойып, заттардан аттап өту, бұрылу; қырлы, көлбеу тақтай бойымен (ені 2 сантиметр, биіктігі 30-35 сантиметр) жүру; қолдарды әртүрлі қалыпта ұстап, еденнен 20 – 25 сантиметр жоғары қойылған сатының таяқшаларынан, үрленген доптардан (бір-бірінен қашық қойылған 5–6 доп арқылы кезекпен) аттап өту.</w:t>
      </w:r>
    </w:p>
    <w:p>
      <w:pPr>
        <w:spacing w:after="0"/>
        <w:ind w:left="0"/>
        <w:jc w:val="both"/>
      </w:pPr>
      <w:r>
        <w:rPr>
          <w:rFonts w:ascii="Times New Roman"/>
          <w:b w:val="false"/>
          <w:i w:val="false"/>
          <w:color w:val="000000"/>
          <w:sz w:val="28"/>
        </w:rPr>
        <w:t>
      Жүгіру: аяқтың ұшымен, тізені жоғары көтеріп, адымдап жүгіру, сапта бір-бірден, шеңбер бойымен, "жыланша", шашырап жүгіру; түрлі тапсырмаларды орындай отырып: шапшаң және баяу қарқынмен, жетекшіні ауыстырып жүгіру, 1–1,5 минут ішінде баяу қарқынмен жүгіру, орташа жылдамдықпен жүруді кезектестіре отырып, 40–50 метрге жүгіру.</w:t>
      </w:r>
    </w:p>
    <w:p>
      <w:pPr>
        <w:spacing w:after="0"/>
        <w:ind w:left="0"/>
        <w:jc w:val="both"/>
      </w:pPr>
      <w:r>
        <w:rPr>
          <w:rFonts w:ascii="Times New Roman"/>
          <w:b w:val="false"/>
          <w:i w:val="false"/>
          <w:color w:val="000000"/>
          <w:sz w:val="28"/>
        </w:rPr>
        <w:t>
      Еңбектеу, өрмелеу: 10 метрге дейінгі қашықтықта заттардың арасымен тура бағыт бойынша, көлбеу тақтай бойымен төрттағандап еңбектеу; етпетімен жатып, гимнастикалық скамейка бойымен қолдарымен тартылып, алға қарай еңбектеу; табан мен алақанға сүйеніп, төрт тағандап еңбектеу, 50 сантиметр биіктікте ілінген арқанның астынан еңбектеу; құрсаудан еңбектеп өту; гимнастикалық қабырғаға жоғары-төмен ауыспалы қадаммен өрмелеу, бөрене және гимнастикалық скамейкадан аттап өту.</w:t>
      </w:r>
    </w:p>
    <w:p>
      <w:pPr>
        <w:spacing w:after="0"/>
        <w:ind w:left="0"/>
        <w:jc w:val="both"/>
      </w:pPr>
      <w:r>
        <w:rPr>
          <w:rFonts w:ascii="Times New Roman"/>
          <w:b w:val="false"/>
          <w:i w:val="false"/>
          <w:color w:val="000000"/>
          <w:sz w:val="28"/>
        </w:rPr>
        <w:t>
      Секіру: бір орында тұрып, қос аяқпен секіру, 2–3 метр қашықтыққа алға ұмтылып қос аяқпен секіру, бір орында тұрып, оңға, солға бұрылып секіру; аяқты бірге, алшақ қойып, бір аяқпен (оң және сол аяқты алмастыру) секіру, 4–5 сызықтан аттап (сызықтардың арақашықтығы 40–50 сантиметр) секіру, 20–25 сантиметр биіктіктен секіру, орнынан ұзындыққа (шамамен 70 сантиметр), қысқа секіргішпен секіру.</w:t>
      </w:r>
    </w:p>
    <w:p>
      <w:pPr>
        <w:spacing w:after="0"/>
        <w:ind w:left="0"/>
        <w:jc w:val="both"/>
      </w:pPr>
      <w:r>
        <w:rPr>
          <w:rFonts w:ascii="Times New Roman"/>
          <w:b w:val="false"/>
          <w:i w:val="false"/>
          <w:color w:val="000000"/>
          <w:sz w:val="28"/>
        </w:rPr>
        <w:t>
      Лақтыру, домалату, қағып алу: заттардың арасымен доптарды, құрсауларды бір-біріне домалату; заттарды қашықтыққа лақтыру (3,5–6,5 метрден кем емес), оң және сол қолымен көлденең қойылған нысанаға (2–2,5 метр қашықтықтан), 1,5 метр қашықтықта тігінен қойылған (нысана ортасының биіктігі 1,5 метр) нысанаға лақтыру; допты бір-біріне төменнен және бастан асыра лақтыру (1,5 метр қашықтықта), қағып алу; допты кедергілер арқылы бастан асыра екі қолымен және бір қолымен лақтыру (2 метр қашықтықтан); допты жоғары лақтыру және екі қолымен қағып алу (қатарынан 3–4 рет).</w:t>
      </w:r>
    </w:p>
    <w:p>
      <w:pPr>
        <w:spacing w:after="0"/>
        <w:ind w:left="0"/>
        <w:jc w:val="both"/>
      </w:pPr>
      <w:r>
        <w:rPr>
          <w:rFonts w:ascii="Times New Roman"/>
          <w:b w:val="false"/>
          <w:i w:val="false"/>
          <w:color w:val="000000"/>
          <w:sz w:val="28"/>
        </w:rPr>
        <w:t xml:space="preserve">
      Сапқа тұру, сап түзеу, сапқа қайта тұру. Бір-бірден сапқа тұру, бір-бірінің жанына сапқа және шеңберге тұру. Екеуден, үшеуден бірінің артынан бірі қатарға тұру, бағыт бойынша түзелу; оңға, солға бұрылу, орнында айналу; араларын алшақ ұстау және жақын тұру. </w:t>
      </w:r>
    </w:p>
    <w:p>
      <w:pPr>
        <w:spacing w:after="0"/>
        <w:ind w:left="0"/>
        <w:jc w:val="both"/>
      </w:pPr>
      <w:r>
        <w:rPr>
          <w:rFonts w:ascii="Times New Roman"/>
          <w:b w:val="false"/>
          <w:i w:val="false"/>
          <w:color w:val="000000"/>
          <w:sz w:val="28"/>
        </w:rPr>
        <w:t>
      Ырғақтық жаттығулар. Таныс, бұрын үйренген жаттығуларды және қимылдарды музыкамен сүйемелдеу арқылы орындау.</w:t>
      </w:r>
    </w:p>
    <w:bookmarkStart w:name="z204" w:id="197"/>
    <w:p>
      <w:pPr>
        <w:spacing w:after="0"/>
        <w:ind w:left="0"/>
        <w:jc w:val="both"/>
      </w:pPr>
      <w:r>
        <w:rPr>
          <w:rFonts w:ascii="Times New Roman"/>
          <w:b w:val="false"/>
          <w:i w:val="false"/>
          <w:color w:val="000000"/>
          <w:sz w:val="28"/>
        </w:rPr>
        <w:t>
      172. Жалпы дамытушы жаттығулар.</w:t>
      </w:r>
    </w:p>
    <w:bookmarkEnd w:id="197"/>
    <w:p>
      <w:pPr>
        <w:spacing w:after="0"/>
        <w:ind w:left="0"/>
        <w:jc w:val="both"/>
      </w:pPr>
      <w:r>
        <w:rPr>
          <w:rFonts w:ascii="Times New Roman"/>
          <w:b w:val="false"/>
          <w:i w:val="false"/>
          <w:color w:val="000000"/>
          <w:sz w:val="28"/>
        </w:rPr>
        <w:t>
      Қол және иық белдеуіне арналған жаттығулар.</w:t>
      </w:r>
    </w:p>
    <w:p>
      <w:pPr>
        <w:spacing w:after="0"/>
        <w:ind w:left="0"/>
        <w:jc w:val="both"/>
      </w:pPr>
      <w:r>
        <w:rPr>
          <w:rFonts w:ascii="Times New Roman"/>
          <w:b w:val="false"/>
          <w:i w:val="false"/>
          <w:color w:val="000000"/>
          <w:sz w:val="28"/>
        </w:rPr>
        <w:t>
      Қолды алға, екі жаққа, жоғары көтеру (бір уақытта, кезекпен), төмен түсіру, қолдарын арқасына апару: қолдарды төмен түсіру; белге қою, кеуде тұсына қою; қолдарын алға-артқа сермеу; қолды иыққа қойып, шынтақтарын бүгіп, қолдарын айналдыру. Қолды алға созып, саусақтарды жұму және ашу, қолдың білектерін айналдыру. Қолды кеуденің алдына қою, желкеге қою, иықтарды түзеп, екі жаққа бұрылу. Жаттығуларды заттармен және заттарсыз орындау.</w:t>
      </w:r>
    </w:p>
    <w:p>
      <w:pPr>
        <w:spacing w:after="0"/>
        <w:ind w:left="0"/>
        <w:jc w:val="both"/>
      </w:pPr>
      <w:r>
        <w:rPr>
          <w:rFonts w:ascii="Times New Roman"/>
          <w:b w:val="false"/>
          <w:i w:val="false"/>
          <w:color w:val="000000"/>
          <w:sz w:val="28"/>
        </w:rPr>
        <w:t>
      Кеудеге арналған жаттығулар.</w:t>
      </w:r>
    </w:p>
    <w:p>
      <w:pPr>
        <w:spacing w:after="0"/>
        <w:ind w:left="0"/>
        <w:jc w:val="both"/>
      </w:pPr>
      <w:r>
        <w:rPr>
          <w:rFonts w:ascii="Times New Roman"/>
          <w:b w:val="false"/>
          <w:i w:val="false"/>
          <w:color w:val="000000"/>
          <w:sz w:val="28"/>
        </w:rPr>
        <w:t>
      Екі қолды белге қойып, оңға-солға бұрылу (жылдам және бір қалыпты). Оңға, солға еңкею, шалқаю. Тұрған қалыпта екі аяқ бірге (алшақ), алға еңкейіп, қолдың саусақтарын аяқтың ұшына жеткізіп, заттарды қою және жоғары көтеру. Тізерлеп отырып, допты өзінен айналдыра домалату. Бір аяқты жоғары көтеріп, жоғары көтерілген аяқтың астынан затты бір қолдан екінші қолға беру. Отырған қалыпта екі аяқты жоғары көтеру, бүгу және жазу, төмен түсіру. Екі аяқты айқастырып, отыру және тұру. Тізерлеп тұрып, алға еңкею және артқа шалқаю, екі аяқты кезек бүгу және жазу, көтеру және түсіру. Қолына зат ұстап, шалқасынан жатып, қолды созу және осы қалыпта етпетінен бұрылып жату. Етпетінен жатқан қалыпта иықтарын, басын, қолдарын алға созып көтеру.</w:t>
      </w:r>
    </w:p>
    <w:p>
      <w:pPr>
        <w:spacing w:after="0"/>
        <w:ind w:left="0"/>
        <w:jc w:val="both"/>
      </w:pPr>
      <w:r>
        <w:rPr>
          <w:rFonts w:ascii="Times New Roman"/>
          <w:b w:val="false"/>
          <w:i w:val="false"/>
          <w:color w:val="000000"/>
          <w:sz w:val="28"/>
        </w:rPr>
        <w:t>
      Аяққа арналған жаттығулар.</w:t>
      </w:r>
    </w:p>
    <w:p>
      <w:pPr>
        <w:spacing w:after="0"/>
        <w:ind w:left="0"/>
        <w:jc w:val="both"/>
      </w:pPr>
      <w:r>
        <w:rPr>
          <w:rFonts w:ascii="Times New Roman"/>
          <w:b w:val="false"/>
          <w:i w:val="false"/>
          <w:color w:val="000000"/>
          <w:sz w:val="28"/>
        </w:rPr>
        <w:t>
      Аяқтың ұшына көтерілу және тұру. Екі аяқты кезекпен алға қою, алдымен өкшені, содан кейін аяқтың ұшын қою, тарсылдату. Қатарынан 4-5 рет жартылай отыру. Екі қолды белге қойып, екі жаққа созып, отыру. Тізені бүгу, алға созу, қайтадан бүгу және түсіру. Аяқтың ұшын созу, өкшені айналдыру. Аяқтың бақайларымен жіпті жинау, құм салынған қапшықтарды өкшелермен қысып алып, бір орыннан екінші орынға қою. Өкшемен таяқтың, арқанның үстінен бір қырымен жүру. Түрегеліп тұрып, аяқтың бақайларымен орамалдарды, тағы басқа ұсақ заттарды іліп алып, басқа орынға ауыстыру. Тізені бүгіп, екі аяқты кезек көтеру.</w:t>
      </w:r>
    </w:p>
    <w:bookmarkStart w:name="z205" w:id="198"/>
    <w:p>
      <w:pPr>
        <w:spacing w:after="0"/>
        <w:ind w:left="0"/>
        <w:jc w:val="both"/>
      </w:pPr>
      <w:r>
        <w:rPr>
          <w:rFonts w:ascii="Times New Roman"/>
          <w:b w:val="false"/>
          <w:i w:val="false"/>
          <w:color w:val="000000"/>
          <w:sz w:val="28"/>
        </w:rPr>
        <w:t>
      173. Спорттық жаттығулар.</w:t>
      </w:r>
    </w:p>
    <w:bookmarkEnd w:id="198"/>
    <w:p>
      <w:pPr>
        <w:spacing w:after="0"/>
        <w:ind w:left="0"/>
        <w:jc w:val="both"/>
      </w:pPr>
      <w:r>
        <w:rPr>
          <w:rFonts w:ascii="Times New Roman"/>
          <w:b w:val="false"/>
          <w:i w:val="false"/>
          <w:color w:val="000000"/>
          <w:sz w:val="28"/>
        </w:rPr>
        <w:t>
      Шанамен сырғанау: төбешіктен сырғанау; бір-бірін сырғанату, шанамен төбешікке көтерілу, төбешіктен түскенде тежеу. Мұз жолмен өз бетінше сырғанау.</w:t>
      </w:r>
    </w:p>
    <w:p>
      <w:pPr>
        <w:spacing w:after="0"/>
        <w:ind w:left="0"/>
        <w:jc w:val="both"/>
      </w:pPr>
      <w:r>
        <w:rPr>
          <w:rFonts w:ascii="Times New Roman"/>
          <w:b w:val="false"/>
          <w:i w:val="false"/>
          <w:color w:val="000000"/>
          <w:sz w:val="28"/>
        </w:rPr>
        <w:t>
      Шаңғымен жүру: шаңғымен бірінің артынан бірі жүру; ересектердің көмегімен шаңғыны киіп, шешу.</w:t>
      </w:r>
    </w:p>
    <w:p>
      <w:pPr>
        <w:spacing w:after="0"/>
        <w:ind w:left="0"/>
        <w:jc w:val="both"/>
      </w:pPr>
      <w:r>
        <w:rPr>
          <w:rFonts w:ascii="Times New Roman"/>
          <w:b w:val="false"/>
          <w:i w:val="false"/>
          <w:color w:val="000000"/>
          <w:sz w:val="28"/>
        </w:rPr>
        <w:t>
      Велосипед тебу: екі немесе үш дөңгелекті велосипед тебу; оңға, солға бұрылу.</w:t>
      </w:r>
    </w:p>
    <w:p>
      <w:pPr>
        <w:spacing w:after="0"/>
        <w:ind w:left="0"/>
        <w:jc w:val="both"/>
      </w:pPr>
      <w:r>
        <w:rPr>
          <w:rFonts w:ascii="Times New Roman"/>
          <w:b w:val="false"/>
          <w:i w:val="false"/>
          <w:color w:val="000000"/>
          <w:sz w:val="28"/>
        </w:rPr>
        <w:t>
      Жүзу: суға түсу, суда ойнау; суда отырып, аяқтарын жоғары және төмен көтеріп қимылдар орындау; иекке дейін суда отыру, судан шығу; бетін суға малу; еркін әдіспен жүзуге талпыну.</w:t>
      </w:r>
    </w:p>
    <w:bookmarkStart w:name="z206" w:id="199"/>
    <w:p>
      <w:pPr>
        <w:spacing w:after="0"/>
        <w:ind w:left="0"/>
        <w:jc w:val="both"/>
      </w:pPr>
      <w:r>
        <w:rPr>
          <w:rFonts w:ascii="Times New Roman"/>
          <w:b w:val="false"/>
          <w:i w:val="false"/>
          <w:color w:val="000000"/>
          <w:sz w:val="28"/>
        </w:rPr>
        <w:t>
      174. Қимылды ойындар.</w:t>
      </w:r>
    </w:p>
    <w:bookmarkEnd w:id="199"/>
    <w:p>
      <w:pPr>
        <w:spacing w:after="0"/>
        <w:ind w:left="0"/>
        <w:jc w:val="both"/>
      </w:pPr>
      <w:r>
        <w:rPr>
          <w:rFonts w:ascii="Times New Roman"/>
          <w:b w:val="false"/>
          <w:i w:val="false"/>
          <w:color w:val="000000"/>
          <w:sz w:val="28"/>
        </w:rPr>
        <w:t xml:space="preserve">
      Қимылды ойындарға қызығушылықты дамыту. Таныс ойындарды ұйымдастыруда бастамашылдық, дербестік танытуға баулу. Ойындарда физикалық қасиеттерді (жылдамдық, күш, шыдамдылық, икемділік, ептілік) дамыту. Қимылды ойындарда жетекші рөлді орындауға үйрету, ойын ережелерін саналы түрде сақтауға баулу. Доптармен, секіргіштермен, құрсаулармен ойындарда балалардың белсенділігін дамыту. </w:t>
      </w:r>
    </w:p>
    <w:bookmarkStart w:name="z207" w:id="200"/>
    <w:p>
      <w:pPr>
        <w:spacing w:after="0"/>
        <w:ind w:left="0"/>
        <w:jc w:val="both"/>
      </w:pPr>
      <w:r>
        <w:rPr>
          <w:rFonts w:ascii="Times New Roman"/>
          <w:b w:val="false"/>
          <w:i w:val="false"/>
          <w:color w:val="000000"/>
          <w:sz w:val="28"/>
        </w:rPr>
        <w:t>
      175. Дербес қимыл белсенділігі.</w:t>
      </w:r>
    </w:p>
    <w:bookmarkEnd w:id="200"/>
    <w:p>
      <w:pPr>
        <w:spacing w:after="0"/>
        <w:ind w:left="0"/>
        <w:jc w:val="both"/>
      </w:pPr>
      <w:r>
        <w:rPr>
          <w:rFonts w:ascii="Times New Roman"/>
          <w:b w:val="false"/>
          <w:i w:val="false"/>
          <w:color w:val="000000"/>
          <w:sz w:val="28"/>
        </w:rPr>
        <w:t>
      Балалардың доптармен, қозғалатын ойыншықтармен, құрсаулармен ойындарын қолдау, дене шынықтыру құралдарын, спорттық және қимылды ойындарға арналған атрибуттарды пайдалануға ынталандыру. Балаларды педагогпен бірге жаттығуларды орындауға, қимылды ойындарға қатысуға тарту. Балалардың жас және жеке ерекшеліктерін ескере отырып, ағзаға түсетін салмақты реттеу. Ауа-райының жағдайларын ескеріп, таза ауада балалардың қимылдарды орындауы үшін жағдайлар жасау.</w:t>
      </w:r>
    </w:p>
    <w:bookmarkStart w:name="z208" w:id="201"/>
    <w:p>
      <w:pPr>
        <w:spacing w:after="0"/>
        <w:ind w:left="0"/>
        <w:jc w:val="both"/>
      </w:pPr>
      <w:r>
        <w:rPr>
          <w:rFonts w:ascii="Times New Roman"/>
          <w:b w:val="false"/>
          <w:i w:val="false"/>
          <w:color w:val="000000"/>
          <w:sz w:val="28"/>
        </w:rPr>
        <w:t xml:space="preserve">
      176. Салауатты өмір салтын қалыптастыру. </w:t>
      </w:r>
    </w:p>
    <w:bookmarkEnd w:id="201"/>
    <w:p>
      <w:pPr>
        <w:spacing w:after="0"/>
        <w:ind w:left="0"/>
        <w:jc w:val="both"/>
      </w:pPr>
      <w:r>
        <w:rPr>
          <w:rFonts w:ascii="Times New Roman"/>
          <w:b w:val="false"/>
          <w:i w:val="false"/>
          <w:color w:val="000000"/>
          <w:sz w:val="28"/>
        </w:rPr>
        <w:t>
      Балаларға адамның дене және сезім мүшелері, олардың ағзадағы рөлі және оларды қалай қорғауға, күтуге болатыны туралы түсінік беру.</w:t>
      </w:r>
    </w:p>
    <w:p>
      <w:pPr>
        <w:spacing w:after="0"/>
        <w:ind w:left="0"/>
        <w:jc w:val="both"/>
      </w:pPr>
      <w:r>
        <w:rPr>
          <w:rFonts w:ascii="Times New Roman"/>
          <w:b w:val="false"/>
          <w:i w:val="false"/>
          <w:color w:val="000000"/>
          <w:sz w:val="28"/>
        </w:rPr>
        <w:t xml:space="preserve">
      Тамақтану тәртібін сақтаудың және көгөністер мен жемістердің, дәрумендердің адам ағзасына пайдасы туралы түсінік беру. </w:t>
      </w:r>
    </w:p>
    <w:p>
      <w:pPr>
        <w:spacing w:after="0"/>
        <w:ind w:left="0"/>
        <w:jc w:val="both"/>
      </w:pPr>
      <w:r>
        <w:rPr>
          <w:rFonts w:ascii="Times New Roman"/>
          <w:b w:val="false"/>
          <w:i w:val="false"/>
          <w:color w:val="000000"/>
          <w:sz w:val="28"/>
        </w:rPr>
        <w:t>
      "Денсаулық - зор байлық" сөзінің мәнін түсіну, өзінің жасаған іс-әрекетінің ағзаға әсерін, тістерді тазалаудың пайдасын, суық тимеудің алдын-алуға болатынын түсіну. Салауатты өмір салты туралы ұғымдарды кеңейту.</w:t>
      </w:r>
    </w:p>
    <w:p>
      <w:pPr>
        <w:spacing w:after="0"/>
        <w:ind w:left="0"/>
        <w:jc w:val="both"/>
      </w:pPr>
      <w:r>
        <w:rPr>
          <w:rFonts w:ascii="Times New Roman"/>
          <w:b w:val="false"/>
          <w:i w:val="false"/>
          <w:color w:val="000000"/>
          <w:sz w:val="28"/>
        </w:rPr>
        <w:t>
      Дене белсенділігі (таңертеңгі жаттығу, шынықтыру, спорттық және қимылды ойындар) мен ұйқының қанық болуының пайдасы туралы түсінікті кеңейту. Құлап қалған кезде өзіне қарапайым көмек көрсетуге, науқастанған кезде ересектерге жүгінуге баулу.</w:t>
      </w:r>
    </w:p>
    <w:bookmarkStart w:name="z209" w:id="202"/>
    <w:p>
      <w:pPr>
        <w:spacing w:after="0"/>
        <w:ind w:left="0"/>
        <w:jc w:val="both"/>
      </w:pPr>
      <w:r>
        <w:rPr>
          <w:rFonts w:ascii="Times New Roman"/>
          <w:b w:val="false"/>
          <w:i w:val="false"/>
          <w:color w:val="000000"/>
          <w:sz w:val="28"/>
        </w:rPr>
        <w:t>
      177. Мәдени-гигеналық дағдыларды жетілдіру.</w:t>
      </w:r>
    </w:p>
    <w:bookmarkEnd w:id="202"/>
    <w:p>
      <w:pPr>
        <w:spacing w:after="0"/>
        <w:ind w:left="0"/>
        <w:jc w:val="both"/>
      </w:pPr>
      <w:r>
        <w:rPr>
          <w:rFonts w:ascii="Times New Roman"/>
          <w:b w:val="false"/>
          <w:i w:val="false"/>
          <w:color w:val="000000"/>
          <w:sz w:val="28"/>
        </w:rPr>
        <w:t xml:space="preserve">
      Балаларды ұқыптылыққа, тазалыққа, өзінің сыртқы келбетін қадағалауды әдетке айналдыруға баулу. Тамақтанар алдында, дәретханаға барғаннан кейін, ластанған кезде қолды өз бетінше сабынмен жууға, тісін тазалауға үйрету. Тарақты, қол орамалды пайдалана білуді бекіту. </w:t>
      </w:r>
    </w:p>
    <w:p>
      <w:pPr>
        <w:spacing w:after="0"/>
        <w:ind w:left="0"/>
        <w:jc w:val="both"/>
      </w:pPr>
      <w:r>
        <w:rPr>
          <w:rFonts w:ascii="Times New Roman"/>
          <w:b w:val="false"/>
          <w:i w:val="false"/>
          <w:color w:val="000000"/>
          <w:sz w:val="28"/>
        </w:rPr>
        <w:t>
      Тамақтану әдебін сақтау. Тамақты асықпай шайнау, асхана құралдарын (қасық, шанышқы), майлықты дұрыс қолдану, тамақтанып болғаннан кейін ауызды шаю.</w:t>
      </w:r>
    </w:p>
    <w:bookmarkStart w:name="z210" w:id="203"/>
    <w:p>
      <w:pPr>
        <w:spacing w:after="0"/>
        <w:ind w:left="0"/>
        <w:jc w:val="both"/>
      </w:pPr>
      <w:r>
        <w:rPr>
          <w:rFonts w:ascii="Times New Roman"/>
          <w:b w:val="false"/>
          <w:i w:val="false"/>
          <w:color w:val="000000"/>
          <w:sz w:val="28"/>
        </w:rPr>
        <w:t>
      178. Өзіне-өзі қызмет көрсету дағдылары.</w:t>
      </w:r>
    </w:p>
    <w:bookmarkEnd w:id="203"/>
    <w:p>
      <w:pPr>
        <w:spacing w:after="0"/>
        <w:ind w:left="0"/>
        <w:jc w:val="both"/>
      </w:pPr>
      <w:r>
        <w:rPr>
          <w:rFonts w:ascii="Times New Roman"/>
          <w:b w:val="false"/>
          <w:i w:val="false"/>
          <w:color w:val="000000"/>
          <w:sz w:val="28"/>
        </w:rPr>
        <w:t>
      Өзіне-өзі қызмет көрсету дағдыларын: өз бетінше киіну мен шешінуді, тісін тазалауды жетілдіру. Киімдерді жинау, ілу, ересектің көмегімен оларды тазалау, құрғату. Бейнелеу әрекетінен соң құтыларды, қылқаламдарды жуу, үстелді сүрту.</w:t>
      </w:r>
    </w:p>
    <w:bookmarkStart w:name="z211" w:id="204"/>
    <w:p>
      <w:pPr>
        <w:spacing w:after="0"/>
        <w:ind w:left="0"/>
        <w:jc w:val="both"/>
      </w:pPr>
      <w:r>
        <w:rPr>
          <w:rFonts w:ascii="Times New Roman"/>
          <w:b w:val="false"/>
          <w:i w:val="false"/>
          <w:color w:val="000000"/>
          <w:sz w:val="28"/>
        </w:rPr>
        <w:t xml:space="preserve">
      179. Сауықтыру-шынықтыру шаралары. </w:t>
      </w:r>
    </w:p>
    <w:bookmarkEnd w:id="204"/>
    <w:p>
      <w:pPr>
        <w:spacing w:after="0"/>
        <w:ind w:left="0"/>
        <w:jc w:val="both"/>
      </w:pPr>
      <w:r>
        <w:rPr>
          <w:rFonts w:ascii="Times New Roman"/>
          <w:b w:val="false"/>
          <w:i w:val="false"/>
          <w:color w:val="000000"/>
          <w:sz w:val="28"/>
        </w:rPr>
        <w:t>
      Шынықтырудың барлық түрлерін, жалпы және жергілікті су шараларын жүргізу: дымқыл шүберекпен сүртіну, аяқтарды, денені шаю, әрбір тамақтанғаннан кейін ауызды шаю. Жалпақ табандылықтың алдын-алу үшін түрлі жолдармен, жылы күндері шөптің, құмның үстімен жалаң аяқ жүру. Қимылдауға ыңғайлы, жеңіл киіммен желдетілген бөлмеде дене жаттығуларын орындау. Тыныс алу жолдарын шынықтыру.</w:t>
      </w:r>
    </w:p>
    <w:bookmarkStart w:name="z212" w:id="205"/>
    <w:p>
      <w:pPr>
        <w:spacing w:after="0"/>
        <w:ind w:left="0"/>
        <w:jc w:val="left"/>
      </w:pPr>
      <w:r>
        <w:rPr>
          <w:rFonts w:ascii="Times New Roman"/>
          <w:b/>
          <w:i w:val="false"/>
          <w:color w:val="000000"/>
        </w:rPr>
        <w:t xml:space="preserve"> 2-параграф. Коммуникативтік дағдыларды дамыту</w:t>
      </w:r>
    </w:p>
    <w:bookmarkEnd w:id="205"/>
    <w:bookmarkStart w:name="z213" w:id="206"/>
    <w:p>
      <w:pPr>
        <w:spacing w:after="0"/>
        <w:ind w:left="0"/>
        <w:jc w:val="both"/>
      </w:pPr>
      <w:r>
        <w:rPr>
          <w:rFonts w:ascii="Times New Roman"/>
          <w:b w:val="false"/>
          <w:i w:val="false"/>
          <w:color w:val="000000"/>
          <w:sz w:val="28"/>
        </w:rPr>
        <w:t xml:space="preserve">
      180. Коммуникативтік дағдыларды дамыту балалардың жеке ерекшеліктерін ескере отырып, күн сайын ойын түрінде және сөйлеуді дамыту, көркем әдебиет, қазақ тілі ұйымдастырылған іс-әрекеттері арқылы жүзеге асырылады. </w:t>
      </w:r>
    </w:p>
    <w:bookmarkEnd w:id="206"/>
    <w:bookmarkStart w:name="z214" w:id="207"/>
    <w:p>
      <w:pPr>
        <w:spacing w:after="0"/>
        <w:ind w:left="0"/>
        <w:jc w:val="both"/>
      </w:pPr>
      <w:r>
        <w:rPr>
          <w:rFonts w:ascii="Times New Roman"/>
          <w:b w:val="false"/>
          <w:i w:val="false"/>
          <w:color w:val="000000"/>
          <w:sz w:val="28"/>
        </w:rPr>
        <w:t>
      181. Мақсаты инновациялық әдістер мен технологияларды қолданып, әлеуметте ауызша қарым-қатынас жасау, диалог құру дағдыларын қалыптастыру болып табылады.</w:t>
      </w:r>
    </w:p>
    <w:bookmarkEnd w:id="207"/>
    <w:bookmarkStart w:name="z215" w:id="208"/>
    <w:p>
      <w:pPr>
        <w:spacing w:after="0"/>
        <w:ind w:left="0"/>
        <w:jc w:val="both"/>
      </w:pPr>
      <w:r>
        <w:rPr>
          <w:rFonts w:ascii="Times New Roman"/>
          <w:b w:val="false"/>
          <w:i w:val="false"/>
          <w:color w:val="000000"/>
          <w:sz w:val="28"/>
        </w:rPr>
        <w:t>
      182. Міндеттері:</w:t>
      </w:r>
    </w:p>
    <w:bookmarkEnd w:id="208"/>
    <w:p>
      <w:pPr>
        <w:spacing w:after="0"/>
        <w:ind w:left="0"/>
        <w:jc w:val="both"/>
      </w:pPr>
      <w:r>
        <w:rPr>
          <w:rFonts w:ascii="Times New Roman"/>
          <w:b w:val="false"/>
          <w:i w:val="false"/>
          <w:color w:val="000000"/>
          <w:sz w:val="28"/>
        </w:rPr>
        <w:t>
      ересектермен және балалармен еркін қарым-қатынас жасау дағдыларын қалыптастыру;</w:t>
      </w:r>
    </w:p>
    <w:p>
      <w:pPr>
        <w:spacing w:after="0"/>
        <w:ind w:left="0"/>
        <w:jc w:val="both"/>
      </w:pPr>
      <w:r>
        <w:rPr>
          <w:rFonts w:ascii="Times New Roman"/>
          <w:b w:val="false"/>
          <w:i w:val="false"/>
          <w:color w:val="000000"/>
          <w:sz w:val="28"/>
        </w:rPr>
        <w:t>
      Қазақстан халқының мәдениетімен, салт-дәстүрлерімен таныстыру арқылы түрлі балалар әрекетінде балалардың ауызша сөйлеуін дамыту;</w:t>
      </w:r>
    </w:p>
    <w:p>
      <w:pPr>
        <w:spacing w:after="0"/>
        <w:ind w:left="0"/>
        <w:jc w:val="both"/>
      </w:pPr>
      <w:r>
        <w:rPr>
          <w:rFonts w:ascii="Times New Roman"/>
          <w:b w:val="false"/>
          <w:i w:val="false"/>
          <w:color w:val="000000"/>
          <w:sz w:val="28"/>
        </w:rPr>
        <w:t>
      балаларды өздігінен сипаттау және баяндау әңгімелерін құруға баулу;</w:t>
      </w:r>
    </w:p>
    <w:p>
      <w:pPr>
        <w:spacing w:after="0"/>
        <w:ind w:left="0"/>
        <w:jc w:val="both"/>
      </w:pPr>
      <w:r>
        <w:rPr>
          <w:rFonts w:ascii="Times New Roman"/>
          <w:b w:val="false"/>
          <w:i w:val="false"/>
          <w:color w:val="000000"/>
          <w:sz w:val="28"/>
        </w:rPr>
        <w:t>
      баланың айналасындағы өзін қоршаған ортадан тыс заттар мен құбылыстар туралы ақпараттарды алуында оның қажеттіліктерін қанағаттандыру, оларды құрдастарымен талқылау;</w:t>
      </w:r>
    </w:p>
    <w:p>
      <w:pPr>
        <w:spacing w:after="0"/>
        <w:ind w:left="0"/>
        <w:jc w:val="both"/>
      </w:pPr>
      <w:r>
        <w:rPr>
          <w:rFonts w:ascii="Times New Roman"/>
          <w:b w:val="false"/>
          <w:i w:val="false"/>
          <w:color w:val="000000"/>
          <w:sz w:val="28"/>
        </w:rPr>
        <w:t>
      балаларға жастарына сәйкес тыңдауға, сахналауға, тәрбиелік мәні бар әдеби шығармаларды ұсыну;</w:t>
      </w:r>
    </w:p>
    <w:p>
      <w:pPr>
        <w:spacing w:after="0"/>
        <w:ind w:left="0"/>
        <w:jc w:val="both"/>
      </w:pPr>
      <w:r>
        <w:rPr>
          <w:rFonts w:ascii="Times New Roman"/>
          <w:b w:val="false"/>
          <w:i w:val="false"/>
          <w:color w:val="000000"/>
          <w:sz w:val="28"/>
        </w:rPr>
        <w:t>
      балалар әдебиетіне, театр әлеміне қызығушылықты дамыту.</w:t>
      </w:r>
    </w:p>
    <w:bookmarkStart w:name="z216" w:id="209"/>
    <w:p>
      <w:pPr>
        <w:spacing w:after="0"/>
        <w:ind w:left="0"/>
        <w:jc w:val="both"/>
      </w:pPr>
      <w:r>
        <w:rPr>
          <w:rFonts w:ascii="Times New Roman"/>
          <w:b w:val="false"/>
          <w:i w:val="false"/>
          <w:color w:val="000000"/>
          <w:sz w:val="28"/>
        </w:rPr>
        <w:t>
      183. Күтілетін нәтижелер:</w:t>
      </w:r>
    </w:p>
    <w:bookmarkEnd w:id="209"/>
    <w:p>
      <w:pPr>
        <w:spacing w:after="0"/>
        <w:ind w:left="0"/>
        <w:jc w:val="both"/>
      </w:pPr>
      <w:r>
        <w:rPr>
          <w:rFonts w:ascii="Times New Roman"/>
          <w:b w:val="false"/>
          <w:i w:val="false"/>
          <w:color w:val="000000"/>
          <w:sz w:val="28"/>
        </w:rPr>
        <w:t xml:space="preserve">
      сөйлеуді дамыту бойынша: </w:t>
      </w:r>
    </w:p>
    <w:p>
      <w:pPr>
        <w:spacing w:after="0"/>
        <w:ind w:left="0"/>
        <w:jc w:val="both"/>
      </w:pPr>
      <w:r>
        <w:rPr>
          <w:rFonts w:ascii="Times New Roman"/>
          <w:b w:val="false"/>
          <w:i w:val="false"/>
          <w:color w:val="000000"/>
          <w:sz w:val="28"/>
        </w:rPr>
        <w:t>
      дауысты, дауыссыз дыбыстарды дұрыс айтады;</w:t>
      </w:r>
    </w:p>
    <w:p>
      <w:pPr>
        <w:spacing w:after="0"/>
        <w:ind w:left="0"/>
        <w:jc w:val="both"/>
      </w:pPr>
      <w:r>
        <w:rPr>
          <w:rFonts w:ascii="Times New Roman"/>
          <w:b w:val="false"/>
          <w:i w:val="false"/>
          <w:color w:val="000000"/>
          <w:sz w:val="28"/>
        </w:rPr>
        <w:t>
      ақырын, жылдам сөйлейді;</w:t>
      </w:r>
    </w:p>
    <w:p>
      <w:pPr>
        <w:spacing w:after="0"/>
        <w:ind w:left="0"/>
        <w:jc w:val="both"/>
      </w:pPr>
      <w:r>
        <w:rPr>
          <w:rFonts w:ascii="Times New Roman"/>
          <w:b w:val="false"/>
          <w:i w:val="false"/>
          <w:color w:val="000000"/>
          <w:sz w:val="28"/>
        </w:rPr>
        <w:t>
      сөздер мен сөз тіркестерін дұрыс, анық айтады;</w:t>
      </w:r>
    </w:p>
    <w:p>
      <w:pPr>
        <w:spacing w:after="0"/>
        <w:ind w:left="0"/>
        <w:jc w:val="both"/>
      </w:pPr>
      <w:r>
        <w:rPr>
          <w:rFonts w:ascii="Times New Roman"/>
          <w:b w:val="false"/>
          <w:i w:val="false"/>
          <w:color w:val="000000"/>
          <w:sz w:val="28"/>
        </w:rPr>
        <w:t>
      естіген дыбыстарды дұрыс айтады;</w:t>
      </w:r>
    </w:p>
    <w:p>
      <w:pPr>
        <w:spacing w:after="0"/>
        <w:ind w:left="0"/>
        <w:jc w:val="both"/>
      </w:pPr>
      <w:r>
        <w:rPr>
          <w:rFonts w:ascii="Times New Roman"/>
          <w:b w:val="false"/>
          <w:i w:val="false"/>
          <w:color w:val="000000"/>
          <w:sz w:val="28"/>
        </w:rPr>
        <w:t>
      белгілі дыбысқа ауызша сөздерді табады;</w:t>
      </w:r>
    </w:p>
    <w:p>
      <w:pPr>
        <w:spacing w:after="0"/>
        <w:ind w:left="0"/>
        <w:jc w:val="both"/>
      </w:pPr>
      <w:r>
        <w:rPr>
          <w:rFonts w:ascii="Times New Roman"/>
          <w:b w:val="false"/>
          <w:i w:val="false"/>
          <w:color w:val="000000"/>
          <w:sz w:val="28"/>
        </w:rPr>
        <w:t>
      сөйлегенде сөйлемдердің түрлерін (жай және күрделі), сын есімдерді, етістіктерді, үстеулерді, қосымшаларды қолданады;</w:t>
      </w:r>
    </w:p>
    <w:p>
      <w:pPr>
        <w:spacing w:after="0"/>
        <w:ind w:left="0"/>
        <w:jc w:val="both"/>
      </w:pPr>
      <w:r>
        <w:rPr>
          <w:rFonts w:ascii="Times New Roman"/>
          <w:b w:val="false"/>
          <w:i w:val="false"/>
          <w:color w:val="000000"/>
          <w:sz w:val="28"/>
        </w:rPr>
        <w:t xml:space="preserve">
      өзін қоршаған ортадан тыс заттар мен құбылыстардың атауларын біледі; </w:t>
      </w:r>
    </w:p>
    <w:p>
      <w:pPr>
        <w:spacing w:after="0"/>
        <w:ind w:left="0"/>
        <w:jc w:val="both"/>
      </w:pPr>
      <w:r>
        <w:rPr>
          <w:rFonts w:ascii="Times New Roman"/>
          <w:b w:val="false"/>
          <w:i w:val="false"/>
          <w:color w:val="000000"/>
          <w:sz w:val="28"/>
        </w:rPr>
        <w:t>
      адамдардың мамандықтарын білдіретін зат есімдерді, еңбек әрекетін білдіретін етістіктерді біледі;</w:t>
      </w:r>
    </w:p>
    <w:p>
      <w:pPr>
        <w:spacing w:after="0"/>
        <w:ind w:left="0"/>
        <w:jc w:val="both"/>
      </w:pPr>
      <w:r>
        <w:rPr>
          <w:rFonts w:ascii="Times New Roman"/>
          <w:b w:val="false"/>
          <w:i w:val="false"/>
          <w:color w:val="000000"/>
          <w:sz w:val="28"/>
        </w:rPr>
        <w:t>
      тұрмыстық заттар және қоршаған табиғат заттарының мәнін түсінеді;</w:t>
      </w:r>
    </w:p>
    <w:p>
      <w:pPr>
        <w:spacing w:after="0"/>
        <w:ind w:left="0"/>
        <w:jc w:val="both"/>
      </w:pPr>
      <w:r>
        <w:rPr>
          <w:rFonts w:ascii="Times New Roman"/>
          <w:b w:val="false"/>
          <w:i w:val="false"/>
          <w:color w:val="000000"/>
          <w:sz w:val="28"/>
        </w:rPr>
        <w:t>
      қазақтың ұлттық тұрмыстық заттарын таниды, атайды;</w:t>
      </w:r>
    </w:p>
    <w:p>
      <w:pPr>
        <w:spacing w:after="0"/>
        <w:ind w:left="0"/>
        <w:jc w:val="both"/>
      </w:pPr>
      <w:r>
        <w:rPr>
          <w:rFonts w:ascii="Times New Roman"/>
          <w:b w:val="false"/>
          <w:i w:val="false"/>
          <w:color w:val="000000"/>
          <w:sz w:val="28"/>
        </w:rPr>
        <w:t>
      қазақ халқының құндылықтарын құрметтейді;</w:t>
      </w:r>
    </w:p>
    <w:p>
      <w:pPr>
        <w:spacing w:after="0"/>
        <w:ind w:left="0"/>
        <w:jc w:val="both"/>
      </w:pPr>
      <w:r>
        <w:rPr>
          <w:rFonts w:ascii="Times New Roman"/>
          <w:b w:val="false"/>
          <w:i w:val="false"/>
          <w:color w:val="000000"/>
          <w:sz w:val="28"/>
        </w:rPr>
        <w:t>
      тұрмыстық электротехника заттарын таниды және атайды;</w:t>
      </w:r>
    </w:p>
    <w:p>
      <w:pPr>
        <w:spacing w:after="0"/>
        <w:ind w:left="0"/>
        <w:jc w:val="both"/>
      </w:pPr>
      <w:r>
        <w:rPr>
          <w:rFonts w:ascii="Times New Roman"/>
          <w:b w:val="false"/>
          <w:i w:val="false"/>
          <w:color w:val="000000"/>
          <w:sz w:val="28"/>
        </w:rPr>
        <w:t>
      зат есімдерді жекеше және көпше түрде айтады;</w:t>
      </w:r>
    </w:p>
    <w:p>
      <w:pPr>
        <w:spacing w:after="0"/>
        <w:ind w:left="0"/>
        <w:jc w:val="both"/>
      </w:pPr>
      <w:r>
        <w:rPr>
          <w:rFonts w:ascii="Times New Roman"/>
          <w:b w:val="false"/>
          <w:i w:val="false"/>
          <w:color w:val="000000"/>
          <w:sz w:val="28"/>
        </w:rPr>
        <w:t>
      сан есімдерді ретімен атайды, оларды зат есімдермен септіктерде, жекеше және көпше түрде байланыстырып айтады;</w:t>
      </w:r>
    </w:p>
    <w:p>
      <w:pPr>
        <w:spacing w:after="0"/>
        <w:ind w:left="0"/>
        <w:jc w:val="both"/>
      </w:pPr>
      <w:r>
        <w:rPr>
          <w:rFonts w:ascii="Times New Roman"/>
          <w:b w:val="false"/>
          <w:i w:val="false"/>
          <w:color w:val="000000"/>
          <w:sz w:val="28"/>
        </w:rPr>
        <w:t>
      зат есімдерді сын есімдермен байланыстырып айтады;</w:t>
      </w:r>
    </w:p>
    <w:p>
      <w:pPr>
        <w:spacing w:after="0"/>
        <w:ind w:left="0"/>
        <w:jc w:val="both"/>
      </w:pPr>
      <w:r>
        <w:rPr>
          <w:rFonts w:ascii="Times New Roman"/>
          <w:b w:val="false"/>
          <w:i w:val="false"/>
          <w:color w:val="000000"/>
          <w:sz w:val="28"/>
        </w:rPr>
        <w:t>
      өзі зерттеген заттарды, суреттерді сипаттайды;</w:t>
      </w:r>
    </w:p>
    <w:p>
      <w:pPr>
        <w:spacing w:after="0"/>
        <w:ind w:left="0"/>
        <w:jc w:val="both"/>
      </w:pPr>
      <w:r>
        <w:rPr>
          <w:rFonts w:ascii="Times New Roman"/>
          <w:b w:val="false"/>
          <w:i w:val="false"/>
          <w:color w:val="000000"/>
          <w:sz w:val="28"/>
        </w:rPr>
        <w:t>
      бейнелеген суреттері, бұйымдары бойынша әңгімелер құрастырады;</w:t>
      </w:r>
    </w:p>
    <w:p>
      <w:pPr>
        <w:spacing w:after="0"/>
        <w:ind w:left="0"/>
        <w:jc w:val="both"/>
      </w:pPr>
      <w:r>
        <w:rPr>
          <w:rFonts w:ascii="Times New Roman"/>
          <w:b w:val="false"/>
          <w:i w:val="false"/>
          <w:color w:val="000000"/>
          <w:sz w:val="28"/>
        </w:rPr>
        <w:t>
      шығармалардың, ертегілердің қызықты үзінділерін қайталап айтады;</w:t>
      </w:r>
    </w:p>
    <w:p>
      <w:pPr>
        <w:spacing w:after="0"/>
        <w:ind w:left="0"/>
        <w:jc w:val="both"/>
      </w:pPr>
      <w:r>
        <w:rPr>
          <w:rFonts w:ascii="Times New Roman"/>
          <w:b w:val="false"/>
          <w:i w:val="false"/>
          <w:color w:val="000000"/>
          <w:sz w:val="28"/>
        </w:rPr>
        <w:t>
      бейтаныс заттар, құбылыстар, оқиғалар туралы ақпаратты қызығушылықпен талқылайды;</w:t>
      </w:r>
    </w:p>
    <w:p>
      <w:pPr>
        <w:spacing w:after="0"/>
        <w:ind w:left="0"/>
        <w:jc w:val="both"/>
      </w:pPr>
      <w:r>
        <w:rPr>
          <w:rFonts w:ascii="Times New Roman"/>
          <w:b w:val="false"/>
          <w:i w:val="false"/>
          <w:color w:val="000000"/>
          <w:sz w:val="28"/>
        </w:rPr>
        <w:t>
      ұсынылған сюжеттер бойынша қойылымдарды сахналайды;</w:t>
      </w:r>
    </w:p>
    <w:p>
      <w:pPr>
        <w:spacing w:after="0"/>
        <w:ind w:left="0"/>
        <w:jc w:val="both"/>
      </w:pPr>
      <w:r>
        <w:rPr>
          <w:rFonts w:ascii="Times New Roman"/>
          <w:b w:val="false"/>
          <w:i w:val="false"/>
          <w:color w:val="000000"/>
          <w:sz w:val="28"/>
        </w:rPr>
        <w:t>
      көркем әдебиет бойынша:</w:t>
      </w:r>
    </w:p>
    <w:p>
      <w:pPr>
        <w:spacing w:after="0"/>
        <w:ind w:left="0"/>
        <w:jc w:val="both"/>
      </w:pPr>
      <w:r>
        <w:rPr>
          <w:rFonts w:ascii="Times New Roman"/>
          <w:b w:val="false"/>
          <w:i w:val="false"/>
          <w:color w:val="000000"/>
          <w:sz w:val="28"/>
        </w:rPr>
        <w:t>
      көркем шығармаларды эмоционалды қабылдайды;</w:t>
      </w:r>
    </w:p>
    <w:p>
      <w:pPr>
        <w:spacing w:after="0"/>
        <w:ind w:left="0"/>
        <w:jc w:val="both"/>
      </w:pPr>
      <w:r>
        <w:rPr>
          <w:rFonts w:ascii="Times New Roman"/>
          <w:b w:val="false"/>
          <w:i w:val="false"/>
          <w:color w:val="000000"/>
          <w:sz w:val="28"/>
        </w:rPr>
        <w:t>
      таныс ертегілер мен әңгімелердің мазмұнын қайталап айтады;</w:t>
      </w:r>
    </w:p>
    <w:p>
      <w:pPr>
        <w:spacing w:after="0"/>
        <w:ind w:left="0"/>
        <w:jc w:val="both"/>
      </w:pPr>
      <w:r>
        <w:rPr>
          <w:rFonts w:ascii="Times New Roman"/>
          <w:b w:val="false"/>
          <w:i w:val="false"/>
          <w:color w:val="000000"/>
          <w:sz w:val="28"/>
        </w:rPr>
        <w:t>
      әдеби кейіпкерлердің әрекеттерін бағалай алады;</w:t>
      </w:r>
    </w:p>
    <w:p>
      <w:pPr>
        <w:spacing w:after="0"/>
        <w:ind w:left="0"/>
        <w:jc w:val="both"/>
      </w:pPr>
      <w:r>
        <w:rPr>
          <w:rFonts w:ascii="Times New Roman"/>
          <w:b w:val="false"/>
          <w:i w:val="false"/>
          <w:color w:val="000000"/>
          <w:sz w:val="28"/>
        </w:rPr>
        <w:t>
      шығарма мазмұнын қайталап айтуда сюжет желісінің реттілігін сақтайды;</w:t>
      </w:r>
    </w:p>
    <w:p>
      <w:pPr>
        <w:spacing w:after="0"/>
        <w:ind w:left="0"/>
        <w:jc w:val="both"/>
      </w:pPr>
      <w:r>
        <w:rPr>
          <w:rFonts w:ascii="Times New Roman"/>
          <w:b w:val="false"/>
          <w:i w:val="false"/>
          <w:color w:val="000000"/>
          <w:sz w:val="28"/>
        </w:rPr>
        <w:t>
      тақпақтарды, санамақтарды, өлеңдерді мәнерлеп, жатқа айтады;</w:t>
      </w:r>
    </w:p>
    <w:p>
      <w:pPr>
        <w:spacing w:after="0"/>
        <w:ind w:left="0"/>
        <w:jc w:val="both"/>
      </w:pPr>
      <w:r>
        <w:rPr>
          <w:rFonts w:ascii="Times New Roman"/>
          <w:b w:val="false"/>
          <w:i w:val="false"/>
          <w:color w:val="000000"/>
          <w:sz w:val="28"/>
        </w:rPr>
        <w:t>
      ересектермен бірге ертегі мен әңгіменің басын, соңын ойдан құрастырады;</w:t>
      </w:r>
    </w:p>
    <w:p>
      <w:pPr>
        <w:spacing w:after="0"/>
        <w:ind w:left="0"/>
        <w:jc w:val="both"/>
      </w:pPr>
      <w:r>
        <w:rPr>
          <w:rFonts w:ascii="Times New Roman"/>
          <w:b w:val="false"/>
          <w:i w:val="false"/>
          <w:color w:val="000000"/>
          <w:sz w:val="28"/>
        </w:rPr>
        <w:t>
      кітаптағы иллюстрацияларды өз бетінше қарап, ертегі, әңгіме құрастырады;</w:t>
      </w:r>
    </w:p>
    <w:p>
      <w:pPr>
        <w:spacing w:after="0"/>
        <w:ind w:left="0"/>
        <w:jc w:val="both"/>
      </w:pPr>
      <w:r>
        <w:rPr>
          <w:rFonts w:ascii="Times New Roman"/>
          <w:b w:val="false"/>
          <w:i w:val="false"/>
          <w:color w:val="000000"/>
          <w:sz w:val="28"/>
        </w:rPr>
        <w:t>
      дауыс күшін өзгерте отырып, әртүрлі интонацияларды жаңғыртады;</w:t>
      </w:r>
    </w:p>
    <w:p>
      <w:pPr>
        <w:spacing w:after="0"/>
        <w:ind w:left="0"/>
        <w:jc w:val="both"/>
      </w:pPr>
      <w:r>
        <w:rPr>
          <w:rFonts w:ascii="Times New Roman"/>
          <w:b w:val="false"/>
          <w:i w:val="false"/>
          <w:color w:val="000000"/>
          <w:sz w:val="28"/>
        </w:rPr>
        <w:t>
      әдеби кейіпкерлердің әрекеттеріне өз көзқарасын білдіреді;</w:t>
      </w:r>
    </w:p>
    <w:p>
      <w:pPr>
        <w:spacing w:after="0"/>
        <w:ind w:left="0"/>
        <w:jc w:val="both"/>
      </w:pPr>
      <w:r>
        <w:rPr>
          <w:rFonts w:ascii="Times New Roman"/>
          <w:b w:val="false"/>
          <w:i w:val="false"/>
          <w:color w:val="000000"/>
          <w:sz w:val="28"/>
        </w:rPr>
        <w:t>
      сахналық қойылымдарға қатысады;</w:t>
      </w:r>
    </w:p>
    <w:p>
      <w:pPr>
        <w:spacing w:after="0"/>
        <w:ind w:left="0"/>
        <w:jc w:val="both"/>
      </w:pPr>
      <w:r>
        <w:rPr>
          <w:rFonts w:ascii="Times New Roman"/>
          <w:b w:val="false"/>
          <w:i w:val="false"/>
          <w:color w:val="000000"/>
          <w:sz w:val="28"/>
        </w:rPr>
        <w:t>
      образды бейнелеу үшін мәнерлілік құралдарын қолданады;</w:t>
      </w:r>
    </w:p>
    <w:p>
      <w:pPr>
        <w:spacing w:after="0"/>
        <w:ind w:left="0"/>
        <w:jc w:val="both"/>
      </w:pPr>
      <w:r>
        <w:rPr>
          <w:rFonts w:ascii="Times New Roman"/>
          <w:b w:val="false"/>
          <w:i w:val="false"/>
          <w:color w:val="000000"/>
          <w:sz w:val="28"/>
        </w:rPr>
        <w:t>
      еркін ойындарда таныс кейіпкерлердің образын өздігінен сомдайды;</w:t>
      </w:r>
    </w:p>
    <w:p>
      <w:pPr>
        <w:spacing w:after="0"/>
        <w:ind w:left="0"/>
        <w:jc w:val="both"/>
      </w:pPr>
      <w:r>
        <w:rPr>
          <w:rFonts w:ascii="Times New Roman"/>
          <w:b w:val="false"/>
          <w:i w:val="false"/>
          <w:color w:val="000000"/>
          <w:sz w:val="28"/>
        </w:rPr>
        <w:t>
      еркін ойындарда таныс кейіпкерлерді басқа қырынан көрсетуге тырысады;</w:t>
      </w:r>
    </w:p>
    <w:p>
      <w:pPr>
        <w:spacing w:after="0"/>
        <w:ind w:left="0"/>
        <w:jc w:val="both"/>
      </w:pPr>
      <w:r>
        <w:rPr>
          <w:rFonts w:ascii="Times New Roman"/>
          <w:b w:val="false"/>
          <w:i w:val="false"/>
          <w:color w:val="000000"/>
          <w:sz w:val="28"/>
        </w:rPr>
        <w:t>
      рөлді, сюжетті таңдауда бастамашылық пен дербестік танытады;</w:t>
      </w:r>
    </w:p>
    <w:p>
      <w:pPr>
        <w:spacing w:after="0"/>
        <w:ind w:left="0"/>
        <w:jc w:val="both"/>
      </w:pPr>
      <w:r>
        <w:rPr>
          <w:rFonts w:ascii="Times New Roman"/>
          <w:b w:val="false"/>
          <w:i w:val="false"/>
          <w:color w:val="000000"/>
          <w:sz w:val="28"/>
        </w:rPr>
        <w:t>
      қазақ тілі бойынша:</w:t>
      </w:r>
    </w:p>
    <w:p>
      <w:pPr>
        <w:spacing w:after="0"/>
        <w:ind w:left="0"/>
        <w:jc w:val="both"/>
      </w:pPr>
      <w:r>
        <w:rPr>
          <w:rFonts w:ascii="Times New Roman"/>
          <w:b w:val="false"/>
          <w:i w:val="false"/>
          <w:color w:val="000000"/>
          <w:sz w:val="28"/>
        </w:rPr>
        <w:t xml:space="preserve">
      айналасындағы өзін қоршаған ортадан тыс заттар мен құбылыстар туралы біледі; </w:t>
      </w:r>
    </w:p>
    <w:p>
      <w:pPr>
        <w:spacing w:after="0"/>
        <w:ind w:left="0"/>
        <w:jc w:val="both"/>
      </w:pPr>
      <w:r>
        <w:rPr>
          <w:rFonts w:ascii="Times New Roman"/>
          <w:b w:val="false"/>
          <w:i w:val="false"/>
          <w:color w:val="000000"/>
          <w:sz w:val="28"/>
        </w:rPr>
        <w:t>
      ұжымдық әңгімеге қатысады, әңгімелесушінің сөзін бөлмей, кезекпен сөйлейді;</w:t>
      </w:r>
    </w:p>
    <w:p>
      <w:pPr>
        <w:spacing w:after="0"/>
        <w:ind w:left="0"/>
        <w:jc w:val="both"/>
      </w:pPr>
      <w:r>
        <w:rPr>
          <w:rFonts w:ascii="Times New Roman"/>
          <w:b w:val="false"/>
          <w:i w:val="false"/>
          <w:color w:val="000000"/>
          <w:sz w:val="28"/>
        </w:rPr>
        <w:t>
      еркін ойындарда және сахналық қойылымдарда адамдар мен жануарлардың эмоционалды көңіл-күйін жеткізеді;</w:t>
      </w:r>
    </w:p>
    <w:p>
      <w:pPr>
        <w:spacing w:after="0"/>
        <w:ind w:left="0"/>
        <w:jc w:val="both"/>
      </w:pPr>
      <w:r>
        <w:rPr>
          <w:rFonts w:ascii="Times New Roman"/>
          <w:b w:val="false"/>
          <w:i w:val="false"/>
          <w:color w:val="000000"/>
          <w:sz w:val="28"/>
        </w:rPr>
        <w:t>
      түрлі балалар әрекеттерінде өзінің және құрдастарының әрекетін түсіндіреді және дәлелдейді;</w:t>
      </w:r>
    </w:p>
    <w:p>
      <w:pPr>
        <w:spacing w:after="0"/>
        <w:ind w:left="0"/>
        <w:jc w:val="both"/>
      </w:pPr>
      <w:r>
        <w:rPr>
          <w:rFonts w:ascii="Times New Roman"/>
          <w:b w:val="false"/>
          <w:i w:val="false"/>
          <w:color w:val="000000"/>
          <w:sz w:val="28"/>
        </w:rPr>
        <w:t>
      қазақ тіліне тән ө, қ, ү, ұ, і, ғ дыбыстарын жеке, сөз ішінде анық айтады;</w:t>
      </w:r>
    </w:p>
    <w:p>
      <w:pPr>
        <w:spacing w:after="0"/>
        <w:ind w:left="0"/>
        <w:jc w:val="both"/>
      </w:pPr>
      <w:r>
        <w:rPr>
          <w:rFonts w:ascii="Times New Roman"/>
          <w:b w:val="false"/>
          <w:i w:val="false"/>
          <w:color w:val="000000"/>
          <w:sz w:val="28"/>
        </w:rPr>
        <w:t>
      туыстық қарым-қатынасты білдіретін сөздерді біледі;</w:t>
      </w:r>
    </w:p>
    <w:p>
      <w:pPr>
        <w:spacing w:after="0"/>
        <w:ind w:left="0"/>
        <w:jc w:val="both"/>
      </w:pPr>
      <w:r>
        <w:rPr>
          <w:rFonts w:ascii="Times New Roman"/>
          <w:b w:val="false"/>
          <w:i w:val="false"/>
          <w:color w:val="000000"/>
          <w:sz w:val="28"/>
        </w:rPr>
        <w:t xml:space="preserve">
      өзінің отбасы, отбасылық мерекелер, отбасындағы қызықты оқиғалар, салт-дәстүрлер туралы айтады; </w:t>
      </w:r>
    </w:p>
    <w:p>
      <w:pPr>
        <w:spacing w:after="0"/>
        <w:ind w:left="0"/>
        <w:jc w:val="both"/>
      </w:pPr>
      <w:r>
        <w:rPr>
          <w:rFonts w:ascii="Times New Roman"/>
          <w:b w:val="false"/>
          <w:i w:val="false"/>
          <w:color w:val="000000"/>
          <w:sz w:val="28"/>
        </w:rPr>
        <w:t xml:space="preserve">
      төрт түлікті бағатын адамдардың кәсіпшілік атауларын біледі; </w:t>
      </w:r>
    </w:p>
    <w:p>
      <w:pPr>
        <w:spacing w:after="0"/>
        <w:ind w:left="0"/>
        <w:jc w:val="both"/>
      </w:pPr>
      <w:r>
        <w:rPr>
          <w:rFonts w:ascii="Times New Roman"/>
          <w:b w:val="false"/>
          <w:i w:val="false"/>
          <w:color w:val="000000"/>
          <w:sz w:val="28"/>
        </w:rPr>
        <w:t>
      төрт түліктің төлдерін дауыстап шақыра алады;</w:t>
      </w:r>
    </w:p>
    <w:p>
      <w:pPr>
        <w:spacing w:after="0"/>
        <w:ind w:left="0"/>
        <w:jc w:val="both"/>
      </w:pPr>
      <w:r>
        <w:rPr>
          <w:rFonts w:ascii="Times New Roman"/>
          <w:b w:val="false"/>
          <w:i w:val="false"/>
          <w:color w:val="000000"/>
          <w:sz w:val="28"/>
        </w:rPr>
        <w:t>
      өлеңдер, санамақтар, жаңылтпаштар, тақпақтарды жатқа айтады;</w:t>
      </w:r>
    </w:p>
    <w:p>
      <w:pPr>
        <w:spacing w:after="0"/>
        <w:ind w:left="0"/>
        <w:jc w:val="both"/>
      </w:pPr>
      <w:r>
        <w:rPr>
          <w:rFonts w:ascii="Times New Roman"/>
          <w:b w:val="false"/>
          <w:i w:val="false"/>
          <w:color w:val="000000"/>
          <w:sz w:val="28"/>
        </w:rPr>
        <w:t>
      жұмбақтардың жауабын табады;</w:t>
      </w:r>
    </w:p>
    <w:p>
      <w:pPr>
        <w:spacing w:after="0"/>
        <w:ind w:left="0"/>
        <w:jc w:val="both"/>
      </w:pPr>
      <w:r>
        <w:rPr>
          <w:rFonts w:ascii="Times New Roman"/>
          <w:b w:val="false"/>
          <w:i w:val="false"/>
          <w:color w:val="000000"/>
          <w:sz w:val="28"/>
        </w:rPr>
        <w:t>
      шешендік өнерге, айтыс өнеріне қызығушылық танытады;</w:t>
      </w:r>
    </w:p>
    <w:p>
      <w:pPr>
        <w:spacing w:after="0"/>
        <w:ind w:left="0"/>
        <w:jc w:val="both"/>
      </w:pPr>
      <w:r>
        <w:rPr>
          <w:rFonts w:ascii="Times New Roman"/>
          <w:b w:val="false"/>
          <w:i w:val="false"/>
          <w:color w:val="000000"/>
          <w:sz w:val="28"/>
        </w:rPr>
        <w:t>
      шығарма кейіпкерлеріне жанашырлық танытады;</w:t>
      </w:r>
    </w:p>
    <w:p>
      <w:pPr>
        <w:spacing w:after="0"/>
        <w:ind w:left="0"/>
        <w:jc w:val="both"/>
      </w:pPr>
      <w:r>
        <w:rPr>
          <w:rFonts w:ascii="Times New Roman"/>
          <w:b w:val="false"/>
          <w:i w:val="false"/>
          <w:color w:val="000000"/>
          <w:sz w:val="28"/>
        </w:rPr>
        <w:t>
      кейіпкердің іс-әрекетіне өз ойын білдіреді;</w:t>
      </w:r>
    </w:p>
    <w:p>
      <w:pPr>
        <w:spacing w:after="0"/>
        <w:ind w:left="0"/>
        <w:jc w:val="both"/>
      </w:pPr>
      <w:r>
        <w:rPr>
          <w:rFonts w:ascii="Times New Roman"/>
          <w:b w:val="false"/>
          <w:i w:val="false"/>
          <w:color w:val="000000"/>
          <w:sz w:val="28"/>
        </w:rPr>
        <w:t>
      шығарма кейіпкерлерінің бейнесін сахналық қойылымдарда жеткізеді;</w:t>
      </w:r>
    </w:p>
    <w:p>
      <w:pPr>
        <w:spacing w:after="0"/>
        <w:ind w:left="0"/>
        <w:jc w:val="both"/>
      </w:pPr>
      <w:r>
        <w:rPr>
          <w:rFonts w:ascii="Times New Roman"/>
          <w:b w:val="false"/>
          <w:i w:val="false"/>
          <w:color w:val="000000"/>
          <w:sz w:val="28"/>
        </w:rPr>
        <w:t>
      еркін ойындарда кейіпкерлердің бейнесін басқа қырынан көрсетуге тырысады;</w:t>
      </w:r>
    </w:p>
    <w:p>
      <w:pPr>
        <w:spacing w:after="0"/>
        <w:ind w:left="0"/>
        <w:jc w:val="both"/>
      </w:pPr>
      <w:r>
        <w:rPr>
          <w:rFonts w:ascii="Times New Roman"/>
          <w:b w:val="false"/>
          <w:i w:val="false"/>
          <w:color w:val="000000"/>
          <w:sz w:val="28"/>
        </w:rPr>
        <w:t>
      сөздерді жіктеп, тәуелдеп, септеп қолданады;</w:t>
      </w:r>
    </w:p>
    <w:p>
      <w:pPr>
        <w:spacing w:after="0"/>
        <w:ind w:left="0"/>
        <w:jc w:val="both"/>
      </w:pPr>
      <w:r>
        <w:rPr>
          <w:rFonts w:ascii="Times New Roman"/>
          <w:b w:val="false"/>
          <w:i w:val="false"/>
          <w:color w:val="000000"/>
          <w:sz w:val="28"/>
        </w:rPr>
        <w:t>
      өз ойын жай және жайылма сөйлемдермен жеткізеді;</w:t>
      </w:r>
    </w:p>
    <w:p>
      <w:pPr>
        <w:spacing w:after="0"/>
        <w:ind w:left="0"/>
        <w:jc w:val="both"/>
      </w:pPr>
      <w:r>
        <w:rPr>
          <w:rFonts w:ascii="Times New Roman"/>
          <w:b w:val="false"/>
          <w:i w:val="false"/>
          <w:color w:val="000000"/>
          <w:sz w:val="28"/>
        </w:rPr>
        <w:t>
      қарым-қатынас барысында балаларды қойылған сұрақтардың сипатына сәйкес хабарлы, лепті, бұйрықты сөйлемдермен жауап береді;</w:t>
      </w:r>
    </w:p>
    <w:p>
      <w:pPr>
        <w:spacing w:after="0"/>
        <w:ind w:left="0"/>
        <w:jc w:val="both"/>
      </w:pPr>
      <w:r>
        <w:rPr>
          <w:rFonts w:ascii="Times New Roman"/>
          <w:b w:val="false"/>
          <w:i w:val="false"/>
          <w:color w:val="000000"/>
          <w:sz w:val="28"/>
        </w:rPr>
        <w:t>
      өзі мен құрдастарының жауабындағы қателіктерді және жауаптың дұрыстығын ажырата алады;</w:t>
      </w:r>
    </w:p>
    <w:p>
      <w:pPr>
        <w:spacing w:after="0"/>
        <w:ind w:left="0"/>
        <w:jc w:val="both"/>
      </w:pPr>
      <w:r>
        <w:rPr>
          <w:rFonts w:ascii="Times New Roman"/>
          <w:b w:val="false"/>
          <w:i w:val="false"/>
          <w:color w:val="000000"/>
          <w:sz w:val="28"/>
        </w:rPr>
        <w:t xml:space="preserve">
      бір-бірімен еркін диалог құрады; </w:t>
      </w:r>
    </w:p>
    <w:p>
      <w:pPr>
        <w:spacing w:after="0"/>
        <w:ind w:left="0"/>
        <w:jc w:val="both"/>
      </w:pPr>
      <w:r>
        <w:rPr>
          <w:rFonts w:ascii="Times New Roman"/>
          <w:b w:val="false"/>
          <w:i w:val="false"/>
          <w:color w:val="000000"/>
          <w:sz w:val="28"/>
        </w:rPr>
        <w:t>
      таныс немесе бейтаныс ертегілер мен шағын көркем шығармалардың мазмұнын иллюстрациялар бойынша, өз бетінше ретімен қайталап айтады;</w:t>
      </w:r>
    </w:p>
    <w:p>
      <w:pPr>
        <w:spacing w:after="0"/>
        <w:ind w:left="0"/>
        <w:jc w:val="both"/>
      </w:pPr>
      <w:r>
        <w:rPr>
          <w:rFonts w:ascii="Times New Roman"/>
          <w:b w:val="false"/>
          <w:i w:val="false"/>
          <w:color w:val="000000"/>
          <w:sz w:val="28"/>
        </w:rPr>
        <w:t>
      өзінің тәжірибесіне сүйеніп, суреттер бойынша әңгіме құрастырады;</w:t>
      </w:r>
    </w:p>
    <w:p>
      <w:pPr>
        <w:spacing w:after="0"/>
        <w:ind w:left="0"/>
        <w:jc w:val="both"/>
      </w:pPr>
      <w:r>
        <w:rPr>
          <w:rFonts w:ascii="Times New Roman"/>
          <w:b w:val="false"/>
          <w:i w:val="false"/>
          <w:color w:val="000000"/>
          <w:sz w:val="28"/>
        </w:rPr>
        <w:t>
      ойыншықтар мен заттарды 4-5 сөйлеммен сипаттайды;</w:t>
      </w:r>
    </w:p>
    <w:p>
      <w:pPr>
        <w:spacing w:after="0"/>
        <w:ind w:left="0"/>
        <w:jc w:val="both"/>
      </w:pPr>
      <w:r>
        <w:rPr>
          <w:rFonts w:ascii="Times New Roman"/>
          <w:b w:val="false"/>
          <w:i w:val="false"/>
          <w:color w:val="000000"/>
          <w:sz w:val="28"/>
        </w:rPr>
        <w:t>
      берілген сурет бойынша оған дейінгі және одан кейінгі оқиғаны ойлап табады.</w:t>
      </w:r>
    </w:p>
    <w:bookmarkStart w:name="z217" w:id="210"/>
    <w:p>
      <w:pPr>
        <w:spacing w:after="0"/>
        <w:ind w:left="0"/>
        <w:jc w:val="both"/>
      </w:pPr>
      <w:r>
        <w:rPr>
          <w:rFonts w:ascii="Times New Roman"/>
          <w:b w:val="false"/>
          <w:i w:val="false"/>
          <w:color w:val="000000"/>
          <w:sz w:val="28"/>
        </w:rPr>
        <w:t>
      184. Сөйлеуді дамыту.</w:t>
      </w:r>
    </w:p>
    <w:bookmarkEnd w:id="210"/>
    <w:bookmarkStart w:name="z218" w:id="211"/>
    <w:p>
      <w:pPr>
        <w:spacing w:after="0"/>
        <w:ind w:left="0"/>
        <w:jc w:val="both"/>
      </w:pPr>
      <w:r>
        <w:rPr>
          <w:rFonts w:ascii="Times New Roman"/>
          <w:b w:val="false"/>
          <w:i w:val="false"/>
          <w:color w:val="000000"/>
          <w:sz w:val="28"/>
        </w:rPr>
        <w:t>
      185. Сөйлеудің дыбыстық мәдениеті.</w:t>
      </w:r>
    </w:p>
    <w:bookmarkEnd w:id="211"/>
    <w:p>
      <w:pPr>
        <w:spacing w:after="0"/>
        <w:ind w:left="0"/>
        <w:jc w:val="both"/>
      </w:pPr>
      <w:r>
        <w:rPr>
          <w:rFonts w:ascii="Times New Roman"/>
          <w:b w:val="false"/>
          <w:i w:val="false"/>
          <w:color w:val="000000"/>
          <w:sz w:val="28"/>
        </w:rPr>
        <w:t>
      Дауысты, дауыссыз дыбыстарды дұрыс айту дағдыларын бекіту, ызың және үнді (р, л) дыбыстарды анық айтуға жаттықтыру. Артикуляциялық аппаратты жетілдіру.</w:t>
      </w:r>
    </w:p>
    <w:p>
      <w:pPr>
        <w:spacing w:after="0"/>
        <w:ind w:left="0"/>
        <w:jc w:val="both"/>
      </w:pPr>
      <w:r>
        <w:rPr>
          <w:rFonts w:ascii="Times New Roman"/>
          <w:b w:val="false"/>
          <w:i w:val="false"/>
          <w:color w:val="000000"/>
          <w:sz w:val="28"/>
        </w:rPr>
        <w:t>
      Сөйлеу қарқынын өзгертуді бекіту: ақырын, жылдам сөйлеуді меңгерту үшін тақпақтар мен жаңылтпаштар айтқызу. Дикция бойынша жұмысты жалғастыру: сөздер мен сөз тіркестерінің дұрыс айтылуын жақсарту.</w:t>
      </w:r>
    </w:p>
    <w:p>
      <w:pPr>
        <w:spacing w:after="0"/>
        <w:ind w:left="0"/>
        <w:jc w:val="both"/>
      </w:pPr>
      <w:r>
        <w:rPr>
          <w:rFonts w:ascii="Times New Roman"/>
          <w:b w:val="false"/>
          <w:i w:val="false"/>
          <w:color w:val="000000"/>
          <w:sz w:val="28"/>
        </w:rPr>
        <w:t xml:space="preserve">
      Фонематикалық естуді дамыту: белгілі бір дыбыстан басталатын сөздерді есту арқылы ажырата білуге және атауға үйрету. </w:t>
      </w:r>
    </w:p>
    <w:bookmarkStart w:name="z219" w:id="212"/>
    <w:p>
      <w:pPr>
        <w:spacing w:after="0"/>
        <w:ind w:left="0"/>
        <w:jc w:val="both"/>
      </w:pPr>
      <w:r>
        <w:rPr>
          <w:rFonts w:ascii="Times New Roman"/>
          <w:b w:val="false"/>
          <w:i w:val="false"/>
          <w:color w:val="000000"/>
          <w:sz w:val="28"/>
        </w:rPr>
        <w:t>
      186. Сөздік қор.</w:t>
      </w:r>
    </w:p>
    <w:bookmarkEnd w:id="212"/>
    <w:p>
      <w:pPr>
        <w:spacing w:after="0"/>
        <w:ind w:left="0"/>
        <w:jc w:val="both"/>
      </w:pPr>
      <w:r>
        <w:rPr>
          <w:rFonts w:ascii="Times New Roman"/>
          <w:b w:val="false"/>
          <w:i w:val="false"/>
          <w:color w:val="000000"/>
          <w:sz w:val="28"/>
        </w:rPr>
        <w:t xml:space="preserve">
      Айналасындағы заттармен сөздік қорды кеңейту: тұрмыстық заттар және қоршаған орта заттарының қолданылу маңыздылығын түсіну, заттардың атауларын, олардың бөліктері мен бөлшектерін, олар жасалған материалдарды, материалдардың белгілі және белгісіз қасиеттерін сөйлеуде қолдану. </w:t>
      </w:r>
    </w:p>
    <w:p>
      <w:pPr>
        <w:spacing w:after="0"/>
        <w:ind w:left="0"/>
        <w:jc w:val="both"/>
      </w:pPr>
      <w:r>
        <w:rPr>
          <w:rFonts w:ascii="Times New Roman"/>
          <w:b w:val="false"/>
          <w:i w:val="false"/>
          <w:color w:val="000000"/>
          <w:sz w:val="28"/>
        </w:rPr>
        <w:t xml:space="preserve">
      Баланың сөздік қорын айналасындағы өзін қоршаған ортадан тыс заттар мен құбылыстардың атауларымен кеңейту, аталған заттардың қолданылу аясы туралы балалармен талқылау. </w:t>
      </w:r>
    </w:p>
    <w:p>
      <w:pPr>
        <w:spacing w:after="0"/>
        <w:ind w:left="0"/>
        <w:jc w:val="both"/>
      </w:pPr>
      <w:r>
        <w:rPr>
          <w:rFonts w:ascii="Times New Roman"/>
          <w:b w:val="false"/>
          <w:i w:val="false"/>
          <w:color w:val="000000"/>
          <w:sz w:val="28"/>
        </w:rPr>
        <w:t xml:space="preserve">
      Сөздік қорды ересектердің мамандықтарын білдіретін зат есімдермен, еңбек әрекетін білдіретін етістіктермен толықтыру. </w:t>
      </w:r>
    </w:p>
    <w:p>
      <w:pPr>
        <w:spacing w:after="0"/>
        <w:ind w:left="0"/>
        <w:jc w:val="both"/>
      </w:pPr>
      <w:r>
        <w:rPr>
          <w:rFonts w:ascii="Times New Roman"/>
          <w:b w:val="false"/>
          <w:i w:val="false"/>
          <w:color w:val="000000"/>
          <w:sz w:val="28"/>
        </w:rPr>
        <w:t>
      Сөйлеуде күнделікті көп қолданылатын сын есімдерді, етістіктерді, есімдіктерді қолдану.</w:t>
      </w:r>
    </w:p>
    <w:p>
      <w:pPr>
        <w:spacing w:after="0"/>
        <w:ind w:left="0"/>
        <w:jc w:val="both"/>
      </w:pPr>
      <w:r>
        <w:rPr>
          <w:rFonts w:ascii="Times New Roman"/>
          <w:b w:val="false"/>
          <w:i w:val="false"/>
          <w:color w:val="000000"/>
          <w:sz w:val="28"/>
        </w:rPr>
        <w:t>
      Сөздік қорды заттар тобын білдіретін жалпылаушы сөздермен (ойыншықтар, киім, аяқ киім, ыдыс, жиһаз), заттардың орналасқан жерін (сол, оң, қатар, жанында, арасында), тұрмыстық электротехника заттарының және ұлттық тұрмыстық заттардың атауларын білдіретін және мағынасы қарама-қарсы антоним сөздермен байыту.</w:t>
      </w:r>
    </w:p>
    <w:p>
      <w:pPr>
        <w:spacing w:after="0"/>
        <w:ind w:left="0"/>
        <w:jc w:val="both"/>
      </w:pPr>
      <w:r>
        <w:rPr>
          <w:rFonts w:ascii="Times New Roman"/>
          <w:b w:val="false"/>
          <w:i w:val="false"/>
          <w:color w:val="000000"/>
          <w:sz w:val="28"/>
        </w:rPr>
        <w:t>
      Балаларды қазақ халқының қонақжайлылық дәстүрімен таныстыру, қонақты күтіп алу, төрге отырғызу, "қонақ кәде", "сыбаға", ас қайыру, бата беру, қонақты шығарып салу дәстүрлерін үйрету арқылы үлкендерді сыйлауға, дастархан басында әдептілікті сақтауға баулу.</w:t>
      </w:r>
    </w:p>
    <w:bookmarkStart w:name="z220" w:id="213"/>
    <w:p>
      <w:pPr>
        <w:spacing w:after="0"/>
        <w:ind w:left="0"/>
        <w:jc w:val="both"/>
      </w:pPr>
      <w:r>
        <w:rPr>
          <w:rFonts w:ascii="Times New Roman"/>
          <w:b w:val="false"/>
          <w:i w:val="false"/>
          <w:color w:val="000000"/>
          <w:sz w:val="28"/>
        </w:rPr>
        <w:t>
      187. Тілдің грамматикалық құрылымы.</w:t>
      </w:r>
    </w:p>
    <w:bookmarkEnd w:id="213"/>
    <w:p>
      <w:pPr>
        <w:spacing w:after="0"/>
        <w:ind w:left="0"/>
        <w:jc w:val="both"/>
      </w:pPr>
      <w:r>
        <w:rPr>
          <w:rFonts w:ascii="Times New Roman"/>
          <w:b w:val="false"/>
          <w:i w:val="false"/>
          <w:color w:val="000000"/>
          <w:sz w:val="28"/>
        </w:rPr>
        <w:t>
      Сөйлемдегі сөздерді байланыстыруға, көмекші сөздерді дұрыс қолдануға үйрету, зат есімдерді жекеше және көпше түрде, сан есімдерді ретімен атауға, оларды зат есімдермен септіктерде, жекеше және көпше түрде, зат есімдерді сын есімдермен байланыстыруға, етістіктерді бұйрық райымен қолдана білуге үйрету (отыр, жүр, жүгір).</w:t>
      </w:r>
    </w:p>
    <w:bookmarkStart w:name="z221" w:id="214"/>
    <w:p>
      <w:pPr>
        <w:spacing w:after="0"/>
        <w:ind w:left="0"/>
        <w:jc w:val="both"/>
      </w:pPr>
      <w:r>
        <w:rPr>
          <w:rFonts w:ascii="Times New Roman"/>
          <w:b w:val="false"/>
          <w:i w:val="false"/>
          <w:color w:val="000000"/>
          <w:sz w:val="28"/>
        </w:rPr>
        <w:t>
      188. Байланыстырып сөйлеу.</w:t>
      </w:r>
    </w:p>
    <w:bookmarkEnd w:id="214"/>
    <w:p>
      <w:pPr>
        <w:spacing w:after="0"/>
        <w:ind w:left="0"/>
        <w:jc w:val="both"/>
      </w:pPr>
      <w:r>
        <w:rPr>
          <w:rFonts w:ascii="Times New Roman"/>
          <w:b w:val="false"/>
          <w:i w:val="false"/>
          <w:color w:val="000000"/>
          <w:sz w:val="28"/>
        </w:rPr>
        <w:t>
      Диалогтік сөйлеуді жетілдіру: әңгімеге қатысуға баулу, диалогке қатысушы үшін түсінікті сұрақтар қоюға және қойылған сұрақтарға дұрыс, толық жауап беруге баулу.</w:t>
      </w:r>
    </w:p>
    <w:p>
      <w:pPr>
        <w:spacing w:after="0"/>
        <w:ind w:left="0"/>
        <w:jc w:val="both"/>
      </w:pPr>
      <w:r>
        <w:rPr>
          <w:rFonts w:ascii="Times New Roman"/>
          <w:b w:val="false"/>
          <w:i w:val="false"/>
          <w:color w:val="000000"/>
          <w:sz w:val="28"/>
        </w:rPr>
        <w:t>
      Балаларды әңгіме айтуға үйрету: затты, суретті өз бетінше қарап, сипаттауға, түрлі балалар әрекеттерінде бейнелеген суреттері, бұйымдары бойынша әңгімелер құрастыруға, шығармалардың, ертегілердің қызықты үзінділерін қайталап айтуға, бейтаныс заттар, құбылыстар, оқиғалар туралы ақпаратты талқылауға баулу.</w:t>
      </w:r>
    </w:p>
    <w:p>
      <w:pPr>
        <w:spacing w:after="0"/>
        <w:ind w:left="0"/>
        <w:jc w:val="both"/>
      </w:pPr>
      <w:r>
        <w:rPr>
          <w:rFonts w:ascii="Times New Roman"/>
          <w:b w:val="false"/>
          <w:i w:val="false"/>
          <w:color w:val="000000"/>
          <w:sz w:val="28"/>
        </w:rPr>
        <w:t>
      Ұсынылған сюжеттер бойынша қойылымдарды сахналауға үйрету.</w:t>
      </w:r>
    </w:p>
    <w:bookmarkStart w:name="z222" w:id="215"/>
    <w:p>
      <w:pPr>
        <w:spacing w:after="0"/>
        <w:ind w:left="0"/>
        <w:jc w:val="both"/>
      </w:pPr>
      <w:r>
        <w:rPr>
          <w:rFonts w:ascii="Times New Roman"/>
          <w:b w:val="false"/>
          <w:i w:val="false"/>
          <w:color w:val="000000"/>
          <w:sz w:val="28"/>
        </w:rPr>
        <w:t>
      189. Көркем әдебиет.</w:t>
      </w:r>
    </w:p>
    <w:bookmarkEnd w:id="215"/>
    <w:p>
      <w:pPr>
        <w:spacing w:after="0"/>
        <w:ind w:left="0"/>
        <w:jc w:val="both"/>
      </w:pPr>
      <w:r>
        <w:rPr>
          <w:rFonts w:ascii="Times New Roman"/>
          <w:b w:val="false"/>
          <w:i w:val="false"/>
          <w:color w:val="000000"/>
          <w:sz w:val="28"/>
        </w:rPr>
        <w:t>
      Балалардың түрлі әрекеттерінде ертегілерді, әңгімелерді, өлеңдерді тыңдауға, көркем сөзге, кітапқа қызығушылыққа баулу.</w:t>
      </w:r>
    </w:p>
    <w:p>
      <w:pPr>
        <w:spacing w:after="0"/>
        <w:ind w:left="0"/>
        <w:jc w:val="both"/>
      </w:pPr>
      <w:r>
        <w:rPr>
          <w:rFonts w:ascii="Times New Roman"/>
          <w:b w:val="false"/>
          <w:i w:val="false"/>
          <w:color w:val="000000"/>
          <w:sz w:val="28"/>
        </w:rPr>
        <w:t>
       Тыңдалған шығарманың мазмұнын қайталап айтуға, қысқа өлеңдерді, санамақтарды жатқа айтуға, шығарма мазмұны мен сипатына сәйкес тақпақтарды, өлеңдерді жаттауда түрлі интонацияларды, үзілістерді, логикалық екпінді қолданып, оларды есте сақтауға, шығарма мазмұнын дұрыс қабылдауға, кейіпкерлеріне жанашырлық танытуға баулу.</w:t>
      </w:r>
    </w:p>
    <w:p>
      <w:pPr>
        <w:spacing w:after="0"/>
        <w:ind w:left="0"/>
        <w:jc w:val="both"/>
      </w:pPr>
      <w:r>
        <w:rPr>
          <w:rFonts w:ascii="Times New Roman"/>
          <w:b w:val="false"/>
          <w:i w:val="false"/>
          <w:color w:val="000000"/>
          <w:sz w:val="28"/>
        </w:rPr>
        <w:t xml:space="preserve">
      Әдеби шығармаларды мұқият тыңдау, кейіпкерлерге жанашырлық таныту, ондағы әрекеттердің дамуын қадағалау, мазмұнын түсінуге және олардың мазмұнын қайталап айтуда сюжет желісінің реттілігін сақтауға, автор сөздерін айту, кейіпкерлердің мінезін беру, шығарма мазмұны бойынша сұрақтарға жауап беруге, ересектермен бірге ертегі мен әңгіменің басын, соңын ойдан құрастыруға баулу. </w:t>
      </w:r>
    </w:p>
    <w:p>
      <w:pPr>
        <w:spacing w:after="0"/>
        <w:ind w:left="0"/>
        <w:jc w:val="both"/>
      </w:pPr>
      <w:r>
        <w:rPr>
          <w:rFonts w:ascii="Times New Roman"/>
          <w:b w:val="false"/>
          <w:i w:val="false"/>
          <w:color w:val="000000"/>
          <w:sz w:val="28"/>
        </w:rPr>
        <w:t xml:space="preserve">
      Балалардың кітаптағы иллюстрацияларды өз бетінше қарастырып, ертегі, әңгіме құрастыруына мүмкіндік беру. </w:t>
      </w:r>
    </w:p>
    <w:p>
      <w:pPr>
        <w:spacing w:after="0"/>
        <w:ind w:left="0"/>
        <w:jc w:val="both"/>
      </w:pPr>
      <w:r>
        <w:rPr>
          <w:rFonts w:ascii="Times New Roman"/>
          <w:b w:val="false"/>
          <w:i w:val="false"/>
          <w:color w:val="000000"/>
          <w:sz w:val="28"/>
        </w:rPr>
        <w:t>
      Шешендікке, сөз өнеріне баулу, халық ауыз әдебиеті шығармаларымен таныстыру, санамақ, жаңылтпаш айту, жұмбақ шешу, айтыс өнеріне баулу.</w:t>
      </w:r>
    </w:p>
    <w:p>
      <w:pPr>
        <w:spacing w:after="0"/>
        <w:ind w:left="0"/>
        <w:jc w:val="both"/>
      </w:pPr>
      <w:r>
        <w:rPr>
          <w:rFonts w:ascii="Times New Roman"/>
          <w:b w:val="false"/>
          <w:i w:val="false"/>
          <w:color w:val="000000"/>
          <w:sz w:val="28"/>
        </w:rPr>
        <w:t>
      Сахналық қойылымдарға қатысуға, таныс әдеби шығармалар, ертегілер бойынша қарапайым қойылымдарды ойнауға, образды бейнелеу үшін мәнерлілік құралдарын (интонация, ым-ишара, қимыл) қолдануға, еркін ойындарда таныс кейіпкерлердің образын өздігінен сомдауға, оларды басқа қырынан көрсетуге (қатыгез-мейірімді, ақкөңіл-салмақты) ынталандыру.</w:t>
      </w:r>
    </w:p>
    <w:bookmarkStart w:name="z223" w:id="216"/>
    <w:p>
      <w:pPr>
        <w:spacing w:after="0"/>
        <w:ind w:left="0"/>
        <w:jc w:val="both"/>
      </w:pPr>
      <w:r>
        <w:rPr>
          <w:rFonts w:ascii="Times New Roman"/>
          <w:b w:val="false"/>
          <w:i w:val="false"/>
          <w:color w:val="000000"/>
          <w:sz w:val="28"/>
        </w:rPr>
        <w:t>
      190. Қазақ тілі.</w:t>
      </w:r>
    </w:p>
    <w:bookmarkEnd w:id="216"/>
    <w:bookmarkStart w:name="z224" w:id="217"/>
    <w:p>
      <w:pPr>
        <w:spacing w:after="0"/>
        <w:ind w:left="0"/>
        <w:jc w:val="both"/>
      </w:pPr>
      <w:r>
        <w:rPr>
          <w:rFonts w:ascii="Times New Roman"/>
          <w:b w:val="false"/>
          <w:i w:val="false"/>
          <w:color w:val="000000"/>
          <w:sz w:val="28"/>
        </w:rPr>
        <w:t>
      191. Тілдік дамытушы орта.</w:t>
      </w:r>
    </w:p>
    <w:bookmarkEnd w:id="217"/>
    <w:p>
      <w:pPr>
        <w:spacing w:after="0"/>
        <w:ind w:left="0"/>
        <w:jc w:val="both"/>
      </w:pPr>
      <w:r>
        <w:rPr>
          <w:rFonts w:ascii="Times New Roman"/>
          <w:b w:val="false"/>
          <w:i w:val="false"/>
          <w:color w:val="000000"/>
          <w:sz w:val="28"/>
        </w:rPr>
        <w:t xml:space="preserve">
      Айналасындағы өзін қоршаған ортадан тыс заттар мен құбылыстар, оқиғалар туралы ақпараттарды алуға және оларды талқылауға мүмкіндік беру. </w:t>
      </w:r>
    </w:p>
    <w:p>
      <w:pPr>
        <w:spacing w:after="0"/>
        <w:ind w:left="0"/>
        <w:jc w:val="both"/>
      </w:pPr>
      <w:r>
        <w:rPr>
          <w:rFonts w:ascii="Times New Roman"/>
          <w:b w:val="false"/>
          <w:i w:val="false"/>
          <w:color w:val="000000"/>
          <w:sz w:val="28"/>
        </w:rPr>
        <w:t>
      Ұжымдық әңгімеге қатысуға, әңгімелесушінің сөзін бөлмей, кезекпен сөйлеуге, бейнелеу құралдарын қолдана отырып, еркін ойындарда және сахналық қойылымдарда адамдар мен жануарлардың эмоционалды көңіл-күйін жеткізуге, сөйлесу барысында әңгімелесушінің назарын өзіне аудару үшін интонациямен сөйлеу мәнерін өз бетінше қолдануға, түрлі балалар әрекеттерінде өзінің және құрдастарының әрекетін түсіндіруге және дәлелдеуге баулу.</w:t>
      </w:r>
    </w:p>
    <w:bookmarkStart w:name="z225" w:id="218"/>
    <w:p>
      <w:pPr>
        <w:spacing w:after="0"/>
        <w:ind w:left="0"/>
        <w:jc w:val="both"/>
      </w:pPr>
      <w:r>
        <w:rPr>
          <w:rFonts w:ascii="Times New Roman"/>
          <w:b w:val="false"/>
          <w:i w:val="false"/>
          <w:color w:val="000000"/>
          <w:sz w:val="28"/>
        </w:rPr>
        <w:t>
      192. Сөйлеудің дыбыстық мәдениеті.</w:t>
      </w:r>
    </w:p>
    <w:bookmarkEnd w:id="218"/>
    <w:p>
      <w:pPr>
        <w:spacing w:after="0"/>
        <w:ind w:left="0"/>
        <w:jc w:val="both"/>
      </w:pPr>
      <w:r>
        <w:rPr>
          <w:rFonts w:ascii="Times New Roman"/>
          <w:b w:val="false"/>
          <w:i w:val="false"/>
          <w:color w:val="000000"/>
          <w:sz w:val="28"/>
        </w:rPr>
        <w:t>
      Артикуляциялық және дауыс аппаратын, сөйлеуде тыныс алуды, фонематикалық естуді, анық және қалыпты қарқынмен сөйлей білуді дамыту.</w:t>
      </w:r>
    </w:p>
    <w:p>
      <w:pPr>
        <w:spacing w:after="0"/>
        <w:ind w:left="0"/>
        <w:jc w:val="both"/>
      </w:pPr>
      <w:r>
        <w:rPr>
          <w:rFonts w:ascii="Times New Roman"/>
          <w:b w:val="false"/>
          <w:i w:val="false"/>
          <w:color w:val="000000"/>
          <w:sz w:val="28"/>
        </w:rPr>
        <w:t>
      Қазақ тіліне тән ө, қ, ү, ұ, і, ғ дыбыстарын жеке, сөз ішінде анық айтуға баулу.</w:t>
      </w:r>
    </w:p>
    <w:bookmarkStart w:name="z226" w:id="219"/>
    <w:p>
      <w:pPr>
        <w:spacing w:after="0"/>
        <w:ind w:left="0"/>
        <w:jc w:val="both"/>
      </w:pPr>
      <w:r>
        <w:rPr>
          <w:rFonts w:ascii="Times New Roman"/>
          <w:b w:val="false"/>
          <w:i w:val="false"/>
          <w:color w:val="000000"/>
          <w:sz w:val="28"/>
        </w:rPr>
        <w:t>
      193. Сөздік қор.</w:t>
      </w:r>
    </w:p>
    <w:bookmarkEnd w:id="219"/>
    <w:p>
      <w:pPr>
        <w:spacing w:after="0"/>
        <w:ind w:left="0"/>
        <w:jc w:val="both"/>
      </w:pPr>
      <w:r>
        <w:rPr>
          <w:rFonts w:ascii="Times New Roman"/>
          <w:b w:val="false"/>
          <w:i w:val="false"/>
          <w:color w:val="000000"/>
          <w:sz w:val="28"/>
        </w:rPr>
        <w:t>
      Қоршаған ортадағы заттар мен өсімдіктердің, жануарлардың, құстардың, табиғат құбылыстарының, тұрмыстық заттардың атауларын білдіретін сөздерді түсіну және атау дағдыларын қалыптастыру.</w:t>
      </w:r>
    </w:p>
    <w:p>
      <w:pPr>
        <w:spacing w:after="0"/>
        <w:ind w:left="0"/>
        <w:jc w:val="both"/>
      </w:pPr>
      <w:r>
        <w:rPr>
          <w:rFonts w:ascii="Times New Roman"/>
          <w:b w:val="false"/>
          <w:i w:val="false"/>
          <w:color w:val="000000"/>
          <w:sz w:val="28"/>
        </w:rPr>
        <w:t>
      Туыстық қарым-қатынасты ("сіңлі", "жеңге", "жезде", "нағашы", "жиен", "бөле") білдіретін сөздерді үйрету. Өзінің отбасы, отбасылық мерекелер, отбасындағы қызықты оқиғалар, салт-дәстүрлер туралы айтуға баулу.</w:t>
      </w:r>
    </w:p>
    <w:p>
      <w:pPr>
        <w:spacing w:after="0"/>
        <w:ind w:left="0"/>
        <w:jc w:val="both"/>
      </w:pPr>
      <w:r>
        <w:rPr>
          <w:rFonts w:ascii="Times New Roman"/>
          <w:b w:val="false"/>
          <w:i w:val="false"/>
          <w:color w:val="000000"/>
          <w:sz w:val="28"/>
        </w:rPr>
        <w:t>
      Төрт түлікті бағатын адамдардың кәсіпшілік атауларын таныстыру: "қойшы", "жылқышы", "түйеші", "сиыршы" аталған атаулардың олардың еңбегімен байланыстылығын түсіндіру. Төрт түлік иелерінің төлдерді қалай шақыратынын балалардың өздеріне айтқызу.</w:t>
      </w:r>
    </w:p>
    <w:p>
      <w:pPr>
        <w:spacing w:after="0"/>
        <w:ind w:left="0"/>
        <w:jc w:val="both"/>
      </w:pPr>
      <w:r>
        <w:rPr>
          <w:rFonts w:ascii="Times New Roman"/>
          <w:b w:val="false"/>
          <w:i w:val="false"/>
          <w:color w:val="000000"/>
          <w:sz w:val="28"/>
        </w:rPr>
        <w:t>
      Шағын өлеңдер, санамақтар, жаңылтпаштар, тақпақтар жаттату, жұмбақтар шешкізу. Шығарманы жеткізуде оның мазмұны мен сипатына сәйкес түрлі интонацияларды, үзілістерді, логикалық екпінді қолданып, мәнерлеп айтуға баулу.</w:t>
      </w:r>
    </w:p>
    <w:p>
      <w:pPr>
        <w:spacing w:after="0"/>
        <w:ind w:left="0"/>
        <w:jc w:val="both"/>
      </w:pPr>
      <w:r>
        <w:rPr>
          <w:rFonts w:ascii="Times New Roman"/>
          <w:b w:val="false"/>
          <w:i w:val="false"/>
          <w:color w:val="000000"/>
          <w:sz w:val="28"/>
        </w:rPr>
        <w:t>
      Кітаптан ертегілер, көркем шығармалар оқып беруде олардың мазмұнын дұрыс қабылдауға, кейіпкерлеріне жанашырлық танытуға, кейіпкердің іс-әрекетіне өз ойын білдіруге баулу.</w:t>
      </w:r>
    </w:p>
    <w:p>
      <w:pPr>
        <w:spacing w:after="0"/>
        <w:ind w:left="0"/>
        <w:jc w:val="both"/>
      </w:pPr>
      <w:r>
        <w:rPr>
          <w:rFonts w:ascii="Times New Roman"/>
          <w:b w:val="false"/>
          <w:i w:val="false"/>
          <w:color w:val="000000"/>
          <w:sz w:val="28"/>
        </w:rPr>
        <w:t>
      Тыңдалған шығарма кейіпкерлерінің бейнесін сахналық қойылымдарда жеткізе білуге, еркін ойындарда кейіпкерлердің бейнесін басқа қырынан көрсете білуге мүмкіндік беру.</w:t>
      </w:r>
    </w:p>
    <w:bookmarkStart w:name="z227" w:id="220"/>
    <w:p>
      <w:pPr>
        <w:spacing w:after="0"/>
        <w:ind w:left="0"/>
        <w:jc w:val="both"/>
      </w:pPr>
      <w:r>
        <w:rPr>
          <w:rFonts w:ascii="Times New Roman"/>
          <w:b w:val="false"/>
          <w:i w:val="false"/>
          <w:color w:val="000000"/>
          <w:sz w:val="28"/>
        </w:rPr>
        <w:t xml:space="preserve">
      194. Тілдің грамматикалық құрылымы. </w:t>
      </w:r>
    </w:p>
    <w:bookmarkEnd w:id="220"/>
    <w:p>
      <w:pPr>
        <w:spacing w:after="0"/>
        <w:ind w:left="0"/>
        <w:jc w:val="both"/>
      </w:pPr>
      <w:r>
        <w:rPr>
          <w:rFonts w:ascii="Times New Roman"/>
          <w:b w:val="false"/>
          <w:i w:val="false"/>
          <w:color w:val="000000"/>
          <w:sz w:val="28"/>
        </w:rPr>
        <w:t>
      Сөздерді жіктеп, тәуелдеп, септеп қолдана білуге үйрету. Етістіктің болымсыз түрін немесе есім сөздермен қолданылатын "емес" шылауын қолдана білуге үйрету, үлгі бойынша жай, жайылма сөйлемдер құра білуге үйрету. Өз ойын жай және жайылма сөйлемдермен жеткізуге мүмкіндік беру.</w:t>
      </w:r>
    </w:p>
    <w:bookmarkStart w:name="z228" w:id="221"/>
    <w:p>
      <w:pPr>
        <w:spacing w:after="0"/>
        <w:ind w:left="0"/>
        <w:jc w:val="both"/>
      </w:pPr>
      <w:r>
        <w:rPr>
          <w:rFonts w:ascii="Times New Roman"/>
          <w:b w:val="false"/>
          <w:i w:val="false"/>
          <w:color w:val="000000"/>
          <w:sz w:val="28"/>
        </w:rPr>
        <w:t xml:space="preserve">
      195. Байланыстырып сөйлеу. </w:t>
      </w:r>
    </w:p>
    <w:bookmarkEnd w:id="221"/>
    <w:p>
      <w:pPr>
        <w:spacing w:after="0"/>
        <w:ind w:left="0"/>
        <w:jc w:val="both"/>
      </w:pPr>
      <w:r>
        <w:rPr>
          <w:rFonts w:ascii="Times New Roman"/>
          <w:b w:val="false"/>
          <w:i w:val="false"/>
          <w:color w:val="000000"/>
          <w:sz w:val="28"/>
        </w:rPr>
        <w:t>
      Қарым-қатынас барысында балаларды қойылған сұрақтардың сипатына сәйкес хабарлы, лепті, бұйрықты сөйлемдермен жауап беруге, өзі мен құрдастарының жауабындағы қателіктерді және жауаптың дұрыстығын ажырата білуге және дұрыс жауабын ұсынуға, бір-біріне неге, не үшін деген зерттеу сипатындағы сұрақтарды қоюға, бір-бірімен еркін диалог құруға, еркін талқылауға мүмкіндік беру.</w:t>
      </w:r>
    </w:p>
    <w:p>
      <w:pPr>
        <w:spacing w:after="0"/>
        <w:ind w:left="0"/>
        <w:jc w:val="both"/>
      </w:pPr>
      <w:r>
        <w:rPr>
          <w:rFonts w:ascii="Times New Roman"/>
          <w:b w:val="false"/>
          <w:i w:val="false"/>
          <w:color w:val="000000"/>
          <w:sz w:val="28"/>
        </w:rPr>
        <w:t>
      Бұрыннан таныс немесе бейтаныс ертегілер мен шағын көркем шығармалардың мазмұнын иллюстрациялар бойынша қайталап айтуға, өз бетінше ретімен қайталап айтуға, өзінің тәжірибесіне сүйеніп, суреттер бойынша әңгіме құрастыруға, ойыншықтар мен заттарды 4-5 сөйлеммен сипаттауға, берілген сурет бойынша оған дейінгі және одан кейінгі оқиғаны ойлап табуға баулу.</w:t>
      </w:r>
    </w:p>
    <w:bookmarkStart w:name="z229" w:id="222"/>
    <w:p>
      <w:pPr>
        <w:spacing w:after="0"/>
        <w:ind w:left="0"/>
        <w:jc w:val="left"/>
      </w:pPr>
      <w:r>
        <w:rPr>
          <w:rFonts w:ascii="Times New Roman"/>
          <w:b/>
          <w:i w:val="false"/>
          <w:color w:val="000000"/>
        </w:rPr>
        <w:t xml:space="preserve"> 3-параграф. Танымдық және зияткерлік дағдыларды дамыту</w:t>
      </w:r>
    </w:p>
    <w:bookmarkEnd w:id="222"/>
    <w:bookmarkStart w:name="z230" w:id="223"/>
    <w:p>
      <w:pPr>
        <w:spacing w:after="0"/>
        <w:ind w:left="0"/>
        <w:jc w:val="both"/>
      </w:pPr>
      <w:r>
        <w:rPr>
          <w:rFonts w:ascii="Times New Roman"/>
          <w:b w:val="false"/>
          <w:i w:val="false"/>
          <w:color w:val="000000"/>
          <w:sz w:val="28"/>
        </w:rPr>
        <w:t>
      196. Танымдық және зияткерлік дағдыларды дамыту балалардың жеке ерекшеліктерін ескере отырып, күн сайын ойын түрінде және математика негіздері ұйымдастырылған іс-әрекеті арқылы іске асырылады.</w:t>
      </w:r>
    </w:p>
    <w:bookmarkEnd w:id="223"/>
    <w:bookmarkStart w:name="z231" w:id="224"/>
    <w:p>
      <w:pPr>
        <w:spacing w:after="0"/>
        <w:ind w:left="0"/>
        <w:jc w:val="both"/>
      </w:pPr>
      <w:r>
        <w:rPr>
          <w:rFonts w:ascii="Times New Roman"/>
          <w:b w:val="false"/>
          <w:i w:val="false"/>
          <w:color w:val="000000"/>
          <w:sz w:val="28"/>
        </w:rPr>
        <w:t>
      197. Мақсаты математикалық, конструктивтік ойлау дағдыларын, танымдық, интелектуалдық қабілеттерін дамыту болып табылады.</w:t>
      </w:r>
    </w:p>
    <w:bookmarkEnd w:id="224"/>
    <w:bookmarkStart w:name="z232" w:id="225"/>
    <w:p>
      <w:pPr>
        <w:spacing w:after="0"/>
        <w:ind w:left="0"/>
        <w:jc w:val="both"/>
      </w:pPr>
      <w:r>
        <w:rPr>
          <w:rFonts w:ascii="Times New Roman"/>
          <w:b w:val="false"/>
          <w:i w:val="false"/>
          <w:color w:val="000000"/>
          <w:sz w:val="28"/>
        </w:rPr>
        <w:t>
      198. Міндеттері:</w:t>
      </w:r>
    </w:p>
    <w:bookmarkEnd w:id="225"/>
    <w:p>
      <w:pPr>
        <w:spacing w:after="0"/>
        <w:ind w:left="0"/>
        <w:jc w:val="both"/>
      </w:pPr>
      <w:r>
        <w:rPr>
          <w:rFonts w:ascii="Times New Roman"/>
          <w:b w:val="false"/>
          <w:i w:val="false"/>
          <w:color w:val="000000"/>
          <w:sz w:val="28"/>
        </w:rPr>
        <w:t>
      заттарды зерттеу барысында олардың пішінін, көлемін көзбен өлшеу, қолмен ұстау арқылы көрнекі-бейнелік ойлауды, есте сақтауды, қиялдауды, сөйлеуді, қолдың ұсақ моторикасын дамыту;</w:t>
      </w:r>
    </w:p>
    <w:p>
      <w:pPr>
        <w:spacing w:after="0"/>
        <w:ind w:left="0"/>
        <w:jc w:val="both"/>
      </w:pPr>
      <w:r>
        <w:rPr>
          <w:rFonts w:ascii="Times New Roman"/>
          <w:b w:val="false"/>
          <w:i w:val="false"/>
          <w:color w:val="000000"/>
          <w:sz w:val="28"/>
        </w:rPr>
        <w:t>
      танымдық қызығушылықты дамыту, себеп-салдарлық байланыстарды орнату, талдау жасай білуге, қорытынды шығаруға баулу;</w:t>
      </w:r>
    </w:p>
    <w:p>
      <w:pPr>
        <w:spacing w:after="0"/>
        <w:ind w:left="0"/>
        <w:jc w:val="both"/>
      </w:pPr>
      <w:r>
        <w:rPr>
          <w:rFonts w:ascii="Times New Roman"/>
          <w:b w:val="false"/>
          <w:i w:val="false"/>
          <w:color w:val="000000"/>
          <w:sz w:val="28"/>
        </w:rPr>
        <w:t>
      сенсорлық қабілеттерін, бастапқы ойлау операцияларын, жиын туралы қарапайым түсініктерін қалыптастыру;</w:t>
      </w:r>
    </w:p>
    <w:p>
      <w:pPr>
        <w:spacing w:after="0"/>
        <w:ind w:left="0"/>
        <w:jc w:val="both"/>
      </w:pPr>
      <w:r>
        <w:rPr>
          <w:rFonts w:ascii="Times New Roman"/>
          <w:b w:val="false"/>
          <w:i w:val="false"/>
          <w:color w:val="000000"/>
          <w:sz w:val="28"/>
        </w:rPr>
        <w:t xml:space="preserve">
      сыни ойлау дағдыларын қалыптастыру, ұжыммен жұмыс істей білуге үйрету; </w:t>
      </w:r>
    </w:p>
    <w:p>
      <w:pPr>
        <w:spacing w:after="0"/>
        <w:ind w:left="0"/>
        <w:jc w:val="both"/>
      </w:pPr>
      <w:r>
        <w:rPr>
          <w:rFonts w:ascii="Times New Roman"/>
          <w:b w:val="false"/>
          <w:i w:val="false"/>
          <w:color w:val="000000"/>
          <w:sz w:val="28"/>
        </w:rPr>
        <w:t>
      эстетикалық талғамды қалыптастыру, балалардың ой-өрістерін кеңейту;</w:t>
      </w:r>
    </w:p>
    <w:p>
      <w:pPr>
        <w:spacing w:after="0"/>
        <w:ind w:left="0"/>
        <w:jc w:val="both"/>
      </w:pPr>
      <w:r>
        <w:rPr>
          <w:rFonts w:ascii="Times New Roman"/>
          <w:b w:val="false"/>
          <w:i w:val="false"/>
          <w:color w:val="000000"/>
          <w:sz w:val="28"/>
        </w:rPr>
        <w:t>
      тірі және өлі табиғат объектілеріне ұқыпты қарауға тәрбиелеу.</w:t>
      </w:r>
    </w:p>
    <w:bookmarkStart w:name="z233" w:id="226"/>
    <w:p>
      <w:pPr>
        <w:spacing w:after="0"/>
        <w:ind w:left="0"/>
        <w:jc w:val="both"/>
      </w:pPr>
      <w:r>
        <w:rPr>
          <w:rFonts w:ascii="Times New Roman"/>
          <w:b w:val="false"/>
          <w:i w:val="false"/>
          <w:color w:val="000000"/>
          <w:sz w:val="28"/>
        </w:rPr>
        <w:t>
      199. Күтілетін нәтижелер:</w:t>
      </w:r>
    </w:p>
    <w:bookmarkEnd w:id="226"/>
    <w:p>
      <w:pPr>
        <w:spacing w:after="0"/>
        <w:ind w:left="0"/>
        <w:jc w:val="both"/>
      </w:pPr>
      <w:r>
        <w:rPr>
          <w:rFonts w:ascii="Times New Roman"/>
          <w:b w:val="false"/>
          <w:i w:val="false"/>
          <w:color w:val="000000"/>
          <w:sz w:val="28"/>
        </w:rPr>
        <w:t>
      5 көлемінде санай алады, сандарды ретімен атайды;</w:t>
      </w:r>
    </w:p>
    <w:p>
      <w:pPr>
        <w:spacing w:after="0"/>
        <w:ind w:left="0"/>
        <w:jc w:val="both"/>
      </w:pPr>
      <w:r>
        <w:rPr>
          <w:rFonts w:ascii="Times New Roman"/>
          <w:b w:val="false"/>
          <w:i w:val="false"/>
          <w:color w:val="000000"/>
          <w:sz w:val="28"/>
        </w:rPr>
        <w:t xml:space="preserve">
      теңдік және теңсіздік туралы ұғымдарға ие; </w:t>
      </w:r>
    </w:p>
    <w:p>
      <w:pPr>
        <w:spacing w:after="0"/>
        <w:ind w:left="0"/>
        <w:jc w:val="both"/>
      </w:pPr>
      <w:r>
        <w:rPr>
          <w:rFonts w:ascii="Times New Roman"/>
          <w:b w:val="false"/>
          <w:i w:val="false"/>
          <w:color w:val="000000"/>
          <w:sz w:val="28"/>
        </w:rPr>
        <w:t>
      екі затты ұзындығы, ені, және биіктігі, жуандығы бойынша салыстырады;</w:t>
      </w:r>
    </w:p>
    <w:p>
      <w:pPr>
        <w:spacing w:after="0"/>
        <w:ind w:left="0"/>
        <w:jc w:val="both"/>
      </w:pPr>
      <w:r>
        <w:rPr>
          <w:rFonts w:ascii="Times New Roman"/>
          <w:b w:val="false"/>
          <w:i w:val="false"/>
          <w:color w:val="000000"/>
          <w:sz w:val="28"/>
        </w:rPr>
        <w:t>
      бірнеше затты өсу және кему ретімен орналастырып, салыстырады;</w:t>
      </w:r>
    </w:p>
    <w:p>
      <w:pPr>
        <w:spacing w:after="0"/>
        <w:ind w:left="0"/>
        <w:jc w:val="both"/>
      </w:pPr>
      <w:r>
        <w:rPr>
          <w:rFonts w:ascii="Times New Roman"/>
          <w:b w:val="false"/>
          <w:i w:val="false"/>
          <w:color w:val="000000"/>
          <w:sz w:val="28"/>
        </w:rPr>
        <w:t>
      шаманы салыстыруда үстіне және қасына қою тәсілдерін қолданады;</w:t>
      </w:r>
    </w:p>
    <w:p>
      <w:pPr>
        <w:spacing w:after="0"/>
        <w:ind w:left="0"/>
        <w:jc w:val="both"/>
      </w:pPr>
      <w:r>
        <w:rPr>
          <w:rFonts w:ascii="Times New Roman"/>
          <w:b w:val="false"/>
          <w:i w:val="false"/>
          <w:color w:val="000000"/>
          <w:sz w:val="28"/>
        </w:rPr>
        <w:t xml:space="preserve">
      геометриялық фигураларды және геометриялық денелерді ажыратады және атайды; </w:t>
      </w:r>
    </w:p>
    <w:p>
      <w:pPr>
        <w:spacing w:after="0"/>
        <w:ind w:left="0"/>
        <w:jc w:val="both"/>
      </w:pPr>
      <w:r>
        <w:rPr>
          <w:rFonts w:ascii="Times New Roman"/>
          <w:b w:val="false"/>
          <w:i w:val="false"/>
          <w:color w:val="000000"/>
          <w:sz w:val="28"/>
        </w:rPr>
        <w:t>
      геометриялық фигураларды көру және сипап сезу арқылы зерттейді;</w:t>
      </w:r>
    </w:p>
    <w:p>
      <w:pPr>
        <w:spacing w:after="0"/>
        <w:ind w:left="0"/>
        <w:jc w:val="both"/>
      </w:pPr>
      <w:r>
        <w:rPr>
          <w:rFonts w:ascii="Times New Roman"/>
          <w:b w:val="false"/>
          <w:i w:val="false"/>
          <w:color w:val="000000"/>
          <w:sz w:val="28"/>
        </w:rPr>
        <w:t>
      сөйлеуде сын есімдерді қолданып, салыстыру нәтижелерін атайды;</w:t>
      </w:r>
    </w:p>
    <w:p>
      <w:pPr>
        <w:spacing w:after="0"/>
        <w:ind w:left="0"/>
        <w:jc w:val="both"/>
      </w:pPr>
      <w:r>
        <w:rPr>
          <w:rFonts w:ascii="Times New Roman"/>
          <w:b w:val="false"/>
          <w:i w:val="false"/>
          <w:color w:val="000000"/>
          <w:sz w:val="28"/>
        </w:rPr>
        <w:t>
      тәулік бөліктерін ажыратады, олардың сипаттамалық ерекшеліктерін біледі;</w:t>
      </w:r>
    </w:p>
    <w:p>
      <w:pPr>
        <w:spacing w:after="0"/>
        <w:ind w:left="0"/>
        <w:jc w:val="both"/>
      </w:pPr>
      <w:r>
        <w:rPr>
          <w:rFonts w:ascii="Times New Roman"/>
          <w:b w:val="false"/>
          <w:i w:val="false"/>
          <w:color w:val="000000"/>
          <w:sz w:val="28"/>
        </w:rPr>
        <w:t>
      "бүгін", "кеше", "ертең" ұғымдарын ажыратады;</w:t>
      </w:r>
    </w:p>
    <w:p>
      <w:pPr>
        <w:spacing w:after="0"/>
        <w:ind w:left="0"/>
        <w:jc w:val="both"/>
      </w:pPr>
      <w:r>
        <w:rPr>
          <w:rFonts w:ascii="Times New Roman"/>
          <w:b w:val="false"/>
          <w:i w:val="false"/>
          <w:color w:val="000000"/>
          <w:sz w:val="28"/>
        </w:rPr>
        <w:t>
      кеңістіктегі заттардың өзіне қатысты орнын анықтайды;</w:t>
      </w:r>
    </w:p>
    <w:p>
      <w:pPr>
        <w:spacing w:after="0"/>
        <w:ind w:left="0"/>
        <w:jc w:val="both"/>
      </w:pPr>
      <w:r>
        <w:rPr>
          <w:rFonts w:ascii="Times New Roman"/>
          <w:b w:val="false"/>
          <w:i w:val="false"/>
          <w:color w:val="000000"/>
          <w:sz w:val="28"/>
        </w:rPr>
        <w:t xml:space="preserve">
      берілген бағытта қозғалады; </w:t>
      </w:r>
    </w:p>
    <w:p>
      <w:pPr>
        <w:spacing w:after="0"/>
        <w:ind w:left="0"/>
        <w:jc w:val="both"/>
      </w:pPr>
      <w:r>
        <w:rPr>
          <w:rFonts w:ascii="Times New Roman"/>
          <w:b w:val="false"/>
          <w:i w:val="false"/>
          <w:color w:val="000000"/>
          <w:sz w:val="28"/>
        </w:rPr>
        <w:t>
      қарапайым себеп-салдарлық байланысты орнатады.</w:t>
      </w:r>
    </w:p>
    <w:bookmarkStart w:name="z234" w:id="227"/>
    <w:p>
      <w:pPr>
        <w:spacing w:after="0"/>
        <w:ind w:left="0"/>
        <w:jc w:val="both"/>
      </w:pPr>
      <w:r>
        <w:rPr>
          <w:rFonts w:ascii="Times New Roman"/>
          <w:b w:val="false"/>
          <w:i w:val="false"/>
          <w:color w:val="000000"/>
          <w:sz w:val="28"/>
        </w:rPr>
        <w:t>
      200. Математика негіздері.</w:t>
      </w:r>
    </w:p>
    <w:bookmarkEnd w:id="227"/>
    <w:bookmarkStart w:name="z235" w:id="228"/>
    <w:p>
      <w:pPr>
        <w:spacing w:after="0"/>
        <w:ind w:left="0"/>
        <w:jc w:val="both"/>
      </w:pPr>
      <w:r>
        <w:rPr>
          <w:rFonts w:ascii="Times New Roman"/>
          <w:b w:val="false"/>
          <w:i w:val="false"/>
          <w:color w:val="000000"/>
          <w:sz w:val="28"/>
        </w:rPr>
        <w:t>
      201. Жиын.</w:t>
      </w:r>
    </w:p>
    <w:bookmarkEnd w:id="228"/>
    <w:p>
      <w:pPr>
        <w:spacing w:after="0"/>
        <w:ind w:left="0"/>
        <w:jc w:val="both"/>
      </w:pPr>
      <w:r>
        <w:rPr>
          <w:rFonts w:ascii="Times New Roman"/>
          <w:b w:val="false"/>
          <w:i w:val="false"/>
          <w:color w:val="000000"/>
          <w:sz w:val="28"/>
        </w:rPr>
        <w:t>
      Балаларға жиын, оның әртүрлі түстегі, пішіндегі, өлшемдегі заттардан тұратындығы туралы түсінік беру, заттарды жұппен қою арқылы оларды санамай-ақ салыстыру негізінде тең немесе тең еместігін анықтай білу.</w:t>
      </w:r>
    </w:p>
    <w:bookmarkStart w:name="z236" w:id="229"/>
    <w:p>
      <w:pPr>
        <w:spacing w:after="0"/>
        <w:ind w:left="0"/>
        <w:jc w:val="both"/>
      </w:pPr>
      <w:r>
        <w:rPr>
          <w:rFonts w:ascii="Times New Roman"/>
          <w:b w:val="false"/>
          <w:i w:val="false"/>
          <w:color w:val="000000"/>
          <w:sz w:val="28"/>
        </w:rPr>
        <w:t xml:space="preserve">
      202. Сан, санау. </w:t>
      </w:r>
    </w:p>
    <w:bookmarkEnd w:id="229"/>
    <w:p>
      <w:pPr>
        <w:spacing w:after="0"/>
        <w:ind w:left="0"/>
        <w:jc w:val="both"/>
      </w:pPr>
      <w:r>
        <w:rPr>
          <w:rFonts w:ascii="Times New Roman"/>
          <w:b w:val="false"/>
          <w:i w:val="false"/>
          <w:color w:val="000000"/>
          <w:sz w:val="28"/>
        </w:rPr>
        <w:t xml:space="preserve">
      5-ке дейін реттік санау дағдыларын дамыту, реттік сан есімдерді атау, сандарды реті бойынша атауға "нешінші?" сұрағына жауап беруге және қорытынды санды атауға, "барлығы қанша?" сұрағына жауап беруге үйрету. </w:t>
      </w:r>
    </w:p>
    <w:p>
      <w:pPr>
        <w:spacing w:after="0"/>
        <w:ind w:left="0"/>
        <w:jc w:val="both"/>
      </w:pPr>
      <w:r>
        <w:rPr>
          <w:rFonts w:ascii="Times New Roman"/>
          <w:b w:val="false"/>
          <w:i w:val="false"/>
          <w:color w:val="000000"/>
          <w:sz w:val="28"/>
        </w:rPr>
        <w:t>
      Екі қатарда орналасқан заттар тобын салыстыруды үйрету, теңдік және теңсіздік туралы ұғымдарды қалыптастыру. Тең ұғымын екі тәсілмен саны бойынша кем топқа бір затты қосу немесе артық топтан алып тастау арқылы қалыптастыру, "қанша болды?", "қаншасы қалды?" сұрақтарына жауап беруге үйрету.</w:t>
      </w:r>
    </w:p>
    <w:p>
      <w:pPr>
        <w:spacing w:after="0"/>
        <w:ind w:left="0"/>
        <w:jc w:val="both"/>
      </w:pPr>
      <w:r>
        <w:rPr>
          <w:rFonts w:ascii="Times New Roman"/>
          <w:b w:val="false"/>
          <w:i w:val="false"/>
          <w:color w:val="000000"/>
          <w:sz w:val="28"/>
        </w:rPr>
        <w:t>
      5 көлемінде тура және кері санауға жаттықтыру.</w:t>
      </w:r>
    </w:p>
    <w:bookmarkStart w:name="z237" w:id="230"/>
    <w:p>
      <w:pPr>
        <w:spacing w:after="0"/>
        <w:ind w:left="0"/>
        <w:jc w:val="both"/>
      </w:pPr>
      <w:r>
        <w:rPr>
          <w:rFonts w:ascii="Times New Roman"/>
          <w:b w:val="false"/>
          <w:i w:val="false"/>
          <w:color w:val="000000"/>
          <w:sz w:val="28"/>
        </w:rPr>
        <w:t xml:space="preserve">
      203. Шама. </w:t>
      </w:r>
    </w:p>
    <w:bookmarkEnd w:id="230"/>
    <w:p>
      <w:pPr>
        <w:spacing w:after="0"/>
        <w:ind w:left="0"/>
        <w:jc w:val="both"/>
      </w:pPr>
      <w:r>
        <w:rPr>
          <w:rFonts w:ascii="Times New Roman"/>
          <w:b w:val="false"/>
          <w:i w:val="false"/>
          <w:color w:val="000000"/>
          <w:sz w:val="28"/>
        </w:rPr>
        <w:t xml:space="preserve">
      Заттар шамасы бойынша әртүрлі болатындығы жайлы түсінік беру. </w:t>
      </w:r>
    </w:p>
    <w:p>
      <w:pPr>
        <w:spacing w:after="0"/>
        <w:ind w:left="0"/>
        <w:jc w:val="both"/>
      </w:pPr>
      <w:r>
        <w:rPr>
          <w:rFonts w:ascii="Times New Roman"/>
          <w:b w:val="false"/>
          <w:i w:val="false"/>
          <w:color w:val="000000"/>
          <w:sz w:val="28"/>
        </w:rPr>
        <w:t xml:space="preserve">
      Ұзындығы, ені, және биіктігі бойынша екі затты салыстыру, екі затты үстіне және қасына қою тәсілдерін қолданып, жуандығы бойынша заттарды салыстыру, салыстыру нәтижелерін ұзын-қысқа, енді-енсіз, биік-аласа, жуан-жіңішке сын есімдермен белгілеу. Бірнеше затты өсу және кему ретімен орналастырып, салыстыру. </w:t>
      </w:r>
    </w:p>
    <w:bookmarkStart w:name="z238" w:id="231"/>
    <w:p>
      <w:pPr>
        <w:spacing w:after="0"/>
        <w:ind w:left="0"/>
        <w:jc w:val="both"/>
      </w:pPr>
      <w:r>
        <w:rPr>
          <w:rFonts w:ascii="Times New Roman"/>
          <w:b w:val="false"/>
          <w:i w:val="false"/>
          <w:color w:val="000000"/>
          <w:sz w:val="28"/>
        </w:rPr>
        <w:t xml:space="preserve">
      204. Геометриялық фигуралар. </w:t>
      </w:r>
    </w:p>
    <w:bookmarkEnd w:id="231"/>
    <w:p>
      <w:pPr>
        <w:spacing w:after="0"/>
        <w:ind w:left="0"/>
        <w:jc w:val="both"/>
      </w:pPr>
      <w:r>
        <w:rPr>
          <w:rFonts w:ascii="Times New Roman"/>
          <w:b w:val="false"/>
          <w:i w:val="false"/>
          <w:color w:val="000000"/>
          <w:sz w:val="28"/>
        </w:rPr>
        <w:t xml:space="preserve">
      Балаларды геометриялық фигураларды (дөңгелек, үшбұрыш, төртбұрыш) және денелерді (куб, шар, цилиндр) танып, атай білуге үйрету, геометриялық пішіндерді көру және сипап сезу арқылы зерттеу, сөйлеуде сын есімдерді қолданып, салыстыру нәтижелерін атау (ұзындау-қысқалау, кеңдеу-тарлау, жоғары-төмен, қалың-жұқа немесе ұзындығы, ені, биіктігі, қалыңдығы бойынша тең). </w:t>
      </w:r>
    </w:p>
    <w:bookmarkStart w:name="z239" w:id="232"/>
    <w:p>
      <w:pPr>
        <w:spacing w:after="0"/>
        <w:ind w:left="0"/>
        <w:jc w:val="both"/>
      </w:pPr>
      <w:r>
        <w:rPr>
          <w:rFonts w:ascii="Times New Roman"/>
          <w:b w:val="false"/>
          <w:i w:val="false"/>
          <w:color w:val="000000"/>
          <w:sz w:val="28"/>
        </w:rPr>
        <w:t>
      205. Кеңістікті бағдарлау.</w:t>
      </w:r>
    </w:p>
    <w:bookmarkEnd w:id="232"/>
    <w:p>
      <w:pPr>
        <w:spacing w:after="0"/>
        <w:ind w:left="0"/>
        <w:jc w:val="both"/>
      </w:pPr>
      <w:r>
        <w:rPr>
          <w:rFonts w:ascii="Times New Roman"/>
          <w:b w:val="false"/>
          <w:i w:val="false"/>
          <w:color w:val="000000"/>
          <w:sz w:val="28"/>
        </w:rPr>
        <w:t>
      Кеңістік бағыттарын өзіне қатысты анықтау, берілген бағытта қозғалу (алға-артқа, оңға-солға, жоғары-төмен), заттарды оң қолмен солдан оңға қарай орналастыру, заттардың өзіне қатысты орналасуын сөздермен белгілеу (менің алдымда үстел, сол жағымда орындық тұр).</w:t>
      </w:r>
    </w:p>
    <w:bookmarkStart w:name="z240" w:id="233"/>
    <w:p>
      <w:pPr>
        <w:spacing w:after="0"/>
        <w:ind w:left="0"/>
        <w:jc w:val="both"/>
      </w:pPr>
      <w:r>
        <w:rPr>
          <w:rFonts w:ascii="Times New Roman"/>
          <w:b w:val="false"/>
          <w:i w:val="false"/>
          <w:color w:val="000000"/>
          <w:sz w:val="28"/>
        </w:rPr>
        <w:t xml:space="preserve">
      206. Уақытты бағдарлау. </w:t>
      </w:r>
    </w:p>
    <w:bookmarkEnd w:id="233"/>
    <w:p>
      <w:pPr>
        <w:spacing w:after="0"/>
        <w:ind w:left="0"/>
        <w:jc w:val="both"/>
      </w:pPr>
      <w:r>
        <w:rPr>
          <w:rFonts w:ascii="Times New Roman"/>
          <w:b w:val="false"/>
          <w:i w:val="false"/>
          <w:color w:val="000000"/>
          <w:sz w:val="28"/>
        </w:rPr>
        <w:t>
      Тәулік бөліктері (таңертең, күндіз, кеш, түн) олардың сипаттамалық ерекшеліктері мен реттіліктері, "бүгін", "кеше", "ертең" туралы ұғымдарын кеңейту.</w:t>
      </w:r>
    </w:p>
    <w:bookmarkStart w:name="z241" w:id="234"/>
    <w:p>
      <w:pPr>
        <w:spacing w:after="0"/>
        <w:ind w:left="0"/>
        <w:jc w:val="left"/>
      </w:pPr>
      <w:r>
        <w:rPr>
          <w:rFonts w:ascii="Times New Roman"/>
          <w:b/>
          <w:i w:val="false"/>
          <w:color w:val="000000"/>
        </w:rPr>
        <w:t xml:space="preserve"> 4-параграф. Балалардың шығармашылық дағдыларын, зерттеу іс-әрекетін дамыту</w:t>
      </w:r>
    </w:p>
    <w:bookmarkEnd w:id="234"/>
    <w:bookmarkStart w:name="z242" w:id="235"/>
    <w:p>
      <w:pPr>
        <w:spacing w:after="0"/>
        <w:ind w:left="0"/>
        <w:jc w:val="both"/>
      </w:pPr>
      <w:r>
        <w:rPr>
          <w:rFonts w:ascii="Times New Roman"/>
          <w:b w:val="false"/>
          <w:i w:val="false"/>
          <w:color w:val="000000"/>
          <w:sz w:val="28"/>
        </w:rPr>
        <w:t>
      207. Тәрбиеленушілердің шығармашылық дағдыларын, зерттеу іс-әрекетін дамыту балалардың жеке ерекшеліктерін ескере отырып, күн сайын ойын түрінде және сурет салу, мүсіндеу, жапсыру, құрастыру, музыка ұйымдастырылған іс-әрекеттері арқылы іске асырылады.</w:t>
      </w:r>
    </w:p>
    <w:bookmarkEnd w:id="235"/>
    <w:bookmarkStart w:name="z243" w:id="236"/>
    <w:p>
      <w:pPr>
        <w:spacing w:after="0"/>
        <w:ind w:left="0"/>
        <w:jc w:val="both"/>
      </w:pPr>
      <w:r>
        <w:rPr>
          <w:rFonts w:ascii="Times New Roman"/>
          <w:b w:val="false"/>
          <w:i w:val="false"/>
          <w:color w:val="000000"/>
          <w:sz w:val="28"/>
        </w:rPr>
        <w:t>
      208. Мақсаты балалардың қызығушылықтарын ескере отырып, ұлттық мәдениетке баулу арқылы патриотизмге тәрбиелеу, олардың өзіндік шығармашылық іс-әрекеті үшін жағдай жасау болып табылады.</w:t>
      </w:r>
    </w:p>
    <w:bookmarkEnd w:id="236"/>
    <w:bookmarkStart w:name="z244" w:id="237"/>
    <w:p>
      <w:pPr>
        <w:spacing w:after="0"/>
        <w:ind w:left="0"/>
        <w:jc w:val="both"/>
      </w:pPr>
      <w:r>
        <w:rPr>
          <w:rFonts w:ascii="Times New Roman"/>
          <w:b w:val="false"/>
          <w:i w:val="false"/>
          <w:color w:val="000000"/>
          <w:sz w:val="28"/>
        </w:rPr>
        <w:t>
      209. Міндеттері:</w:t>
      </w:r>
    </w:p>
    <w:bookmarkEnd w:id="237"/>
    <w:p>
      <w:pPr>
        <w:spacing w:after="0"/>
        <w:ind w:left="0"/>
        <w:jc w:val="both"/>
      </w:pPr>
      <w:r>
        <w:rPr>
          <w:rFonts w:ascii="Times New Roman"/>
          <w:b w:val="false"/>
          <w:i w:val="false"/>
          <w:color w:val="000000"/>
          <w:sz w:val="28"/>
        </w:rPr>
        <w:t>
      түрлі балалар әрекетінде балалардың көркем-шығармашылық қабілеттерін, дербестігін, белсенділігін дамыту;</w:t>
      </w:r>
    </w:p>
    <w:p>
      <w:pPr>
        <w:spacing w:after="0"/>
        <w:ind w:left="0"/>
        <w:jc w:val="both"/>
      </w:pPr>
      <w:r>
        <w:rPr>
          <w:rFonts w:ascii="Times New Roman"/>
          <w:b w:val="false"/>
          <w:i w:val="false"/>
          <w:color w:val="000000"/>
          <w:sz w:val="28"/>
        </w:rPr>
        <w:t xml:space="preserve">
      өнер түрлері туралы ұғымдарды кеңейту, заттарды қарау және қолмен ұстап зерттеуді дамыту; </w:t>
      </w:r>
    </w:p>
    <w:p>
      <w:pPr>
        <w:spacing w:after="0"/>
        <w:ind w:left="0"/>
        <w:jc w:val="both"/>
      </w:pPr>
      <w:r>
        <w:rPr>
          <w:rFonts w:ascii="Times New Roman"/>
          <w:b w:val="false"/>
          <w:i w:val="false"/>
          <w:color w:val="000000"/>
          <w:sz w:val="28"/>
        </w:rPr>
        <w:t>
      өнер туындыларын қабылдау мен түсіну дағдыларын қалыптастыру;</w:t>
      </w:r>
    </w:p>
    <w:p>
      <w:pPr>
        <w:spacing w:after="0"/>
        <w:ind w:left="0"/>
        <w:jc w:val="both"/>
      </w:pPr>
      <w:r>
        <w:rPr>
          <w:rFonts w:ascii="Times New Roman"/>
          <w:b w:val="false"/>
          <w:i w:val="false"/>
          <w:color w:val="000000"/>
          <w:sz w:val="28"/>
        </w:rPr>
        <w:t>
      қоршаған ортадағы әсемдікті қабылдауға баулу, шығармашылық ойлау мен қиялды дамыту;</w:t>
      </w:r>
    </w:p>
    <w:p>
      <w:pPr>
        <w:spacing w:after="0"/>
        <w:ind w:left="0"/>
        <w:jc w:val="both"/>
      </w:pPr>
      <w:r>
        <w:rPr>
          <w:rFonts w:ascii="Times New Roman"/>
          <w:b w:val="false"/>
          <w:i w:val="false"/>
          <w:color w:val="000000"/>
          <w:sz w:val="28"/>
        </w:rPr>
        <w:t>
      өзінің және басқа балалардың жұмыстарын бағалау арқылы көркем-эстетикалық талғамды дамыту;</w:t>
      </w:r>
    </w:p>
    <w:p>
      <w:pPr>
        <w:spacing w:after="0"/>
        <w:ind w:left="0"/>
        <w:jc w:val="both"/>
      </w:pPr>
      <w:r>
        <w:rPr>
          <w:rFonts w:ascii="Times New Roman"/>
          <w:b w:val="false"/>
          <w:i w:val="false"/>
          <w:color w:val="000000"/>
          <w:sz w:val="28"/>
        </w:rPr>
        <w:t>
      қазақ халқының ұлттық бейнелеу өнеріне баулу арқылы патриотизмге тәрбиелеу;</w:t>
      </w:r>
    </w:p>
    <w:p>
      <w:pPr>
        <w:spacing w:after="0"/>
        <w:ind w:left="0"/>
        <w:jc w:val="both"/>
      </w:pPr>
      <w:r>
        <w:rPr>
          <w:rFonts w:ascii="Times New Roman"/>
          <w:b w:val="false"/>
          <w:i w:val="false"/>
          <w:color w:val="000000"/>
          <w:sz w:val="28"/>
        </w:rPr>
        <w:t>
      балаларға тыңдауға, айтуға жастарына сәйкес, тәрбиелік мәні бар әндерді ұсыну;</w:t>
      </w:r>
    </w:p>
    <w:p>
      <w:pPr>
        <w:spacing w:after="0"/>
        <w:ind w:left="0"/>
        <w:jc w:val="both"/>
      </w:pPr>
      <w:r>
        <w:rPr>
          <w:rFonts w:ascii="Times New Roman"/>
          <w:b w:val="false"/>
          <w:i w:val="false"/>
          <w:color w:val="000000"/>
          <w:sz w:val="28"/>
        </w:rPr>
        <w:t>
      балаларды қауіпсіздікті сақтауға, ұқыптылыққа тәрбиелеу.</w:t>
      </w:r>
    </w:p>
    <w:bookmarkStart w:name="z245" w:id="238"/>
    <w:p>
      <w:pPr>
        <w:spacing w:after="0"/>
        <w:ind w:left="0"/>
        <w:jc w:val="both"/>
      </w:pPr>
      <w:r>
        <w:rPr>
          <w:rFonts w:ascii="Times New Roman"/>
          <w:b w:val="false"/>
          <w:i w:val="false"/>
          <w:color w:val="000000"/>
          <w:sz w:val="28"/>
        </w:rPr>
        <w:t>
      210. Күтілетін нәтижелер:</w:t>
      </w:r>
    </w:p>
    <w:bookmarkEnd w:id="238"/>
    <w:p>
      <w:pPr>
        <w:spacing w:after="0"/>
        <w:ind w:left="0"/>
        <w:jc w:val="both"/>
      </w:pPr>
      <w:r>
        <w:rPr>
          <w:rFonts w:ascii="Times New Roman"/>
          <w:b w:val="false"/>
          <w:i w:val="false"/>
          <w:color w:val="000000"/>
          <w:sz w:val="28"/>
        </w:rPr>
        <w:t>
      сурет салу бойынша:</w:t>
      </w:r>
    </w:p>
    <w:p>
      <w:pPr>
        <w:spacing w:after="0"/>
        <w:ind w:left="0"/>
        <w:jc w:val="both"/>
      </w:pPr>
      <w:r>
        <w:rPr>
          <w:rFonts w:ascii="Times New Roman"/>
          <w:b w:val="false"/>
          <w:i w:val="false"/>
          <w:color w:val="000000"/>
          <w:sz w:val="28"/>
        </w:rPr>
        <w:t>
      жеке заттарды және сюжеттік композицияларды салады;</w:t>
      </w:r>
    </w:p>
    <w:p>
      <w:pPr>
        <w:spacing w:after="0"/>
        <w:ind w:left="0"/>
        <w:jc w:val="both"/>
      </w:pPr>
      <w:r>
        <w:rPr>
          <w:rFonts w:ascii="Times New Roman"/>
          <w:b w:val="false"/>
          <w:i w:val="false"/>
          <w:color w:val="000000"/>
          <w:sz w:val="28"/>
        </w:rPr>
        <w:t>
      қазақ халқының және басқа халықтардың өнер туындыларына қызығушылық танытады;</w:t>
      </w:r>
    </w:p>
    <w:p>
      <w:pPr>
        <w:spacing w:after="0"/>
        <w:ind w:left="0"/>
        <w:jc w:val="both"/>
      </w:pPr>
      <w:r>
        <w:rPr>
          <w:rFonts w:ascii="Times New Roman"/>
          <w:b w:val="false"/>
          <w:i w:val="false"/>
          <w:color w:val="000000"/>
          <w:sz w:val="28"/>
        </w:rPr>
        <w:t>
      заттарды пішінін, түсін ескере отырып салады;</w:t>
      </w:r>
    </w:p>
    <w:p>
      <w:pPr>
        <w:spacing w:after="0"/>
        <w:ind w:left="0"/>
        <w:jc w:val="both"/>
      </w:pPr>
      <w:r>
        <w:rPr>
          <w:rFonts w:ascii="Times New Roman"/>
          <w:b w:val="false"/>
          <w:i w:val="false"/>
          <w:color w:val="000000"/>
          <w:sz w:val="28"/>
        </w:rPr>
        <w:t>
      қазақ оюларының элементтерін салады, оларды қағаз бетінде дұрыс орналастырады;</w:t>
      </w:r>
    </w:p>
    <w:p>
      <w:pPr>
        <w:spacing w:after="0"/>
        <w:ind w:left="0"/>
        <w:jc w:val="both"/>
      </w:pPr>
      <w:r>
        <w:rPr>
          <w:rFonts w:ascii="Times New Roman"/>
          <w:b w:val="false"/>
          <w:i w:val="false"/>
          <w:color w:val="000000"/>
          <w:sz w:val="28"/>
        </w:rPr>
        <w:t xml:space="preserve">
      қоңыр, қызғылт сары, ашық жасыл реңктерді таниды; </w:t>
      </w:r>
    </w:p>
    <w:p>
      <w:pPr>
        <w:spacing w:after="0"/>
        <w:ind w:left="0"/>
        <w:jc w:val="both"/>
      </w:pPr>
      <w:r>
        <w:rPr>
          <w:rFonts w:ascii="Times New Roman"/>
          <w:b w:val="false"/>
          <w:i w:val="false"/>
          <w:color w:val="000000"/>
          <w:sz w:val="28"/>
        </w:rPr>
        <w:t>
      сурет салуда әртүрлі түстерді қолданады, көп түске назар аударады;</w:t>
      </w:r>
    </w:p>
    <w:p>
      <w:pPr>
        <w:spacing w:after="0"/>
        <w:ind w:left="0"/>
        <w:jc w:val="both"/>
      </w:pPr>
      <w:r>
        <w:rPr>
          <w:rFonts w:ascii="Times New Roman"/>
          <w:b w:val="false"/>
          <w:i w:val="false"/>
          <w:color w:val="000000"/>
          <w:sz w:val="28"/>
        </w:rPr>
        <w:t>
      суреттерді қылқаламмен, қаламмен бояу тәсілдерін біледі;</w:t>
      </w:r>
    </w:p>
    <w:p>
      <w:pPr>
        <w:spacing w:after="0"/>
        <w:ind w:left="0"/>
        <w:jc w:val="both"/>
      </w:pPr>
      <w:r>
        <w:rPr>
          <w:rFonts w:ascii="Times New Roman"/>
          <w:b w:val="false"/>
          <w:i w:val="false"/>
          <w:color w:val="000000"/>
          <w:sz w:val="28"/>
        </w:rPr>
        <w:t>
      қылқаламды үстінен баса отырып, жуан сызықтарды ал қылқаламның ұшымен жіңішке сызықтарды жүргізеді;</w:t>
      </w:r>
    </w:p>
    <w:p>
      <w:pPr>
        <w:spacing w:after="0"/>
        <w:ind w:left="0"/>
        <w:jc w:val="both"/>
      </w:pPr>
      <w:r>
        <w:rPr>
          <w:rFonts w:ascii="Times New Roman"/>
          <w:b w:val="false"/>
          <w:i w:val="false"/>
          <w:color w:val="000000"/>
          <w:sz w:val="28"/>
        </w:rPr>
        <w:t xml:space="preserve">
      бейнелейтін заттарды қарайды, қолмен ұстап зерттейді; </w:t>
      </w:r>
    </w:p>
    <w:p>
      <w:pPr>
        <w:spacing w:after="0"/>
        <w:ind w:left="0"/>
        <w:jc w:val="both"/>
      </w:pPr>
      <w:r>
        <w:rPr>
          <w:rFonts w:ascii="Times New Roman"/>
          <w:b w:val="false"/>
          <w:i w:val="false"/>
          <w:color w:val="000000"/>
          <w:sz w:val="28"/>
        </w:rPr>
        <w:t>
      әрбір затқа тән ерекшеліктерді, олардың бір-біріне арақатынасын жеткізеді;</w:t>
      </w:r>
    </w:p>
    <w:p>
      <w:pPr>
        <w:spacing w:after="0"/>
        <w:ind w:left="0"/>
        <w:jc w:val="both"/>
      </w:pPr>
      <w:r>
        <w:rPr>
          <w:rFonts w:ascii="Times New Roman"/>
          <w:b w:val="false"/>
          <w:i w:val="false"/>
          <w:color w:val="000000"/>
          <w:sz w:val="28"/>
        </w:rPr>
        <w:t>
      өзінің және басқа балалардың жұмыстарын бағалайды;</w:t>
      </w:r>
    </w:p>
    <w:p>
      <w:pPr>
        <w:spacing w:after="0"/>
        <w:ind w:left="0"/>
        <w:jc w:val="both"/>
      </w:pPr>
      <w:r>
        <w:rPr>
          <w:rFonts w:ascii="Times New Roman"/>
          <w:b w:val="false"/>
          <w:i w:val="false"/>
          <w:color w:val="000000"/>
          <w:sz w:val="28"/>
        </w:rPr>
        <w:t>
      мүсіндеу бойынша:</w:t>
      </w:r>
    </w:p>
    <w:p>
      <w:pPr>
        <w:spacing w:after="0"/>
        <w:ind w:left="0"/>
        <w:jc w:val="both"/>
      </w:pPr>
      <w:r>
        <w:rPr>
          <w:rFonts w:ascii="Times New Roman"/>
          <w:b w:val="false"/>
          <w:i w:val="false"/>
          <w:color w:val="000000"/>
          <w:sz w:val="28"/>
        </w:rPr>
        <w:t>
      мүсіндеуді қызығушылықпен орындайды;</w:t>
      </w:r>
    </w:p>
    <w:p>
      <w:pPr>
        <w:spacing w:after="0"/>
        <w:ind w:left="0"/>
        <w:jc w:val="both"/>
      </w:pPr>
      <w:r>
        <w:rPr>
          <w:rFonts w:ascii="Times New Roman"/>
          <w:b w:val="false"/>
          <w:i w:val="false"/>
          <w:color w:val="000000"/>
          <w:sz w:val="28"/>
        </w:rPr>
        <w:t>
      ермексаз, сазбалшық, пластикалық кесектерден әртүрлі тәсілдерді қолданып, бейнелерді мүсіндейді;</w:t>
      </w:r>
    </w:p>
    <w:p>
      <w:pPr>
        <w:spacing w:after="0"/>
        <w:ind w:left="0"/>
        <w:jc w:val="both"/>
      </w:pPr>
      <w:r>
        <w:rPr>
          <w:rFonts w:ascii="Times New Roman"/>
          <w:b w:val="false"/>
          <w:i w:val="false"/>
          <w:color w:val="000000"/>
          <w:sz w:val="28"/>
        </w:rPr>
        <w:t>
      мүсінделген заттың, фигуралардың бетін тегістейді;</w:t>
      </w:r>
    </w:p>
    <w:p>
      <w:pPr>
        <w:spacing w:after="0"/>
        <w:ind w:left="0"/>
        <w:jc w:val="both"/>
      </w:pPr>
      <w:r>
        <w:rPr>
          <w:rFonts w:ascii="Times New Roman"/>
          <w:b w:val="false"/>
          <w:i w:val="false"/>
          <w:color w:val="000000"/>
          <w:sz w:val="28"/>
        </w:rPr>
        <w:t xml:space="preserve">
      бірнеше бөліктен тұратын заттарды пішіндейді, олардың орналасуын ескере отырып, пропорцияларды сақтай отырып, бөліктерді байланыстырады; </w:t>
      </w:r>
    </w:p>
    <w:p>
      <w:pPr>
        <w:spacing w:after="0"/>
        <w:ind w:left="0"/>
        <w:jc w:val="both"/>
      </w:pPr>
      <w:r>
        <w:rPr>
          <w:rFonts w:ascii="Times New Roman"/>
          <w:b w:val="false"/>
          <w:i w:val="false"/>
          <w:color w:val="000000"/>
          <w:sz w:val="28"/>
        </w:rPr>
        <w:t>
      мүсіндеуде қысу, тарту, басу тәсілдерін қолданады;</w:t>
      </w:r>
    </w:p>
    <w:p>
      <w:pPr>
        <w:spacing w:after="0"/>
        <w:ind w:left="0"/>
        <w:jc w:val="both"/>
      </w:pPr>
      <w:r>
        <w:rPr>
          <w:rFonts w:ascii="Times New Roman"/>
          <w:b w:val="false"/>
          <w:i w:val="false"/>
          <w:color w:val="000000"/>
          <w:sz w:val="28"/>
        </w:rPr>
        <w:t>
      мүсіндеуде кескішті қолданады;</w:t>
      </w:r>
    </w:p>
    <w:p>
      <w:pPr>
        <w:spacing w:after="0"/>
        <w:ind w:left="0"/>
        <w:jc w:val="both"/>
      </w:pPr>
      <w:r>
        <w:rPr>
          <w:rFonts w:ascii="Times New Roman"/>
          <w:b w:val="false"/>
          <w:i w:val="false"/>
          <w:color w:val="000000"/>
          <w:sz w:val="28"/>
        </w:rPr>
        <w:t>
      ертегілер мен қоршаған өмір тақырыптарына қарапайым композициялар құрастырады;</w:t>
      </w:r>
    </w:p>
    <w:p>
      <w:pPr>
        <w:spacing w:after="0"/>
        <w:ind w:left="0"/>
        <w:jc w:val="both"/>
      </w:pPr>
      <w:r>
        <w:rPr>
          <w:rFonts w:ascii="Times New Roman"/>
          <w:b w:val="false"/>
          <w:i w:val="false"/>
          <w:color w:val="000000"/>
          <w:sz w:val="28"/>
        </w:rPr>
        <w:t>
      ұжымдық жұмысқа қатысады;</w:t>
      </w:r>
    </w:p>
    <w:p>
      <w:pPr>
        <w:spacing w:after="0"/>
        <w:ind w:left="0"/>
        <w:jc w:val="both"/>
      </w:pPr>
      <w:r>
        <w:rPr>
          <w:rFonts w:ascii="Times New Roman"/>
          <w:b w:val="false"/>
          <w:i w:val="false"/>
          <w:color w:val="000000"/>
          <w:sz w:val="28"/>
        </w:rPr>
        <w:t>
      қазақ халқының тұрмыстық заттарын мүсіндеуге қызығушылық танытады;</w:t>
      </w:r>
    </w:p>
    <w:p>
      <w:pPr>
        <w:spacing w:after="0"/>
        <w:ind w:left="0"/>
        <w:jc w:val="both"/>
      </w:pPr>
      <w:r>
        <w:rPr>
          <w:rFonts w:ascii="Times New Roman"/>
          <w:b w:val="false"/>
          <w:i w:val="false"/>
          <w:color w:val="000000"/>
          <w:sz w:val="28"/>
        </w:rPr>
        <w:t>
      мүсіндейтін затты қолына алып, зерттейді оның өзіне тән ерекшеліктерін беруге тырысады;</w:t>
      </w:r>
    </w:p>
    <w:p>
      <w:pPr>
        <w:spacing w:after="0"/>
        <w:ind w:left="0"/>
        <w:jc w:val="both"/>
      </w:pPr>
      <w:r>
        <w:rPr>
          <w:rFonts w:ascii="Times New Roman"/>
          <w:b w:val="false"/>
          <w:i w:val="false"/>
          <w:color w:val="000000"/>
          <w:sz w:val="28"/>
        </w:rPr>
        <w:t xml:space="preserve">
      мүсіндеуде қауіпсіздік ережелерін сақтайды; </w:t>
      </w:r>
    </w:p>
    <w:p>
      <w:pPr>
        <w:spacing w:after="0"/>
        <w:ind w:left="0"/>
        <w:jc w:val="both"/>
      </w:pPr>
      <w:r>
        <w:rPr>
          <w:rFonts w:ascii="Times New Roman"/>
          <w:b w:val="false"/>
          <w:i w:val="false"/>
          <w:color w:val="000000"/>
          <w:sz w:val="28"/>
        </w:rPr>
        <w:t>
      жапсыру бойынша:</w:t>
      </w:r>
    </w:p>
    <w:p>
      <w:pPr>
        <w:spacing w:after="0"/>
        <w:ind w:left="0"/>
        <w:jc w:val="both"/>
      </w:pPr>
      <w:r>
        <w:rPr>
          <w:rFonts w:ascii="Times New Roman"/>
          <w:b w:val="false"/>
          <w:i w:val="false"/>
          <w:color w:val="000000"/>
          <w:sz w:val="28"/>
        </w:rPr>
        <w:t>
      қайшыны дұрыс ұстайды және оны қолдана алады;</w:t>
      </w:r>
    </w:p>
    <w:p>
      <w:pPr>
        <w:spacing w:after="0"/>
        <w:ind w:left="0"/>
        <w:jc w:val="both"/>
      </w:pPr>
      <w:r>
        <w:rPr>
          <w:rFonts w:ascii="Times New Roman"/>
          <w:b w:val="false"/>
          <w:i w:val="false"/>
          <w:color w:val="000000"/>
          <w:sz w:val="28"/>
        </w:rPr>
        <w:t>
      қысқа және ұзын жолақтарды қияды;</w:t>
      </w:r>
    </w:p>
    <w:p>
      <w:pPr>
        <w:spacing w:after="0"/>
        <w:ind w:left="0"/>
        <w:jc w:val="both"/>
      </w:pPr>
      <w:r>
        <w:rPr>
          <w:rFonts w:ascii="Times New Roman"/>
          <w:b w:val="false"/>
          <w:i w:val="false"/>
          <w:color w:val="000000"/>
          <w:sz w:val="28"/>
        </w:rPr>
        <w:t>
      текшеден дөңгелек пішін, тікбұрыштан бұрыштарын бүктеу арқылы сопақша пішіндерді қияды;</w:t>
      </w:r>
    </w:p>
    <w:p>
      <w:pPr>
        <w:spacing w:after="0"/>
        <w:ind w:left="0"/>
        <w:jc w:val="both"/>
      </w:pPr>
      <w:r>
        <w:rPr>
          <w:rFonts w:ascii="Times New Roman"/>
          <w:b w:val="false"/>
          <w:i w:val="false"/>
          <w:color w:val="000000"/>
          <w:sz w:val="28"/>
        </w:rPr>
        <w:t>
      жемістерді, көгөністерді, гүлдерді, оюларды түрлі тәсілдермен қияды;</w:t>
      </w:r>
    </w:p>
    <w:p>
      <w:pPr>
        <w:spacing w:after="0"/>
        <w:ind w:left="0"/>
        <w:jc w:val="both"/>
      </w:pPr>
      <w:r>
        <w:rPr>
          <w:rFonts w:ascii="Times New Roman"/>
          <w:b w:val="false"/>
          <w:i w:val="false"/>
          <w:color w:val="000000"/>
          <w:sz w:val="28"/>
        </w:rPr>
        <w:t>
      бірнеше бөліктерден тұратын заттарды орналастырады және желімдейді;</w:t>
      </w:r>
    </w:p>
    <w:p>
      <w:pPr>
        <w:spacing w:after="0"/>
        <w:ind w:left="0"/>
        <w:jc w:val="both"/>
      </w:pPr>
      <w:r>
        <w:rPr>
          <w:rFonts w:ascii="Times New Roman"/>
          <w:b w:val="false"/>
          <w:i w:val="false"/>
          <w:color w:val="000000"/>
          <w:sz w:val="28"/>
        </w:rPr>
        <w:t>
      қазақ оюларының бөліктерінен, өсімдік және геометриялық пішіндерден өрнектер жасайды, оларды кезектестіріп ретімен желімдейді;</w:t>
      </w:r>
    </w:p>
    <w:p>
      <w:pPr>
        <w:spacing w:after="0"/>
        <w:ind w:left="0"/>
        <w:jc w:val="both"/>
      </w:pPr>
      <w:r>
        <w:rPr>
          <w:rFonts w:ascii="Times New Roman"/>
          <w:b w:val="false"/>
          <w:i w:val="false"/>
          <w:color w:val="000000"/>
          <w:sz w:val="28"/>
        </w:rPr>
        <w:t xml:space="preserve">
      ұлттық ою-өрнекті қолданып, тұрмыстық заттарды, ыдыстарды безендіреді; </w:t>
      </w:r>
    </w:p>
    <w:p>
      <w:pPr>
        <w:spacing w:after="0"/>
        <w:ind w:left="0"/>
        <w:jc w:val="both"/>
      </w:pPr>
      <w:r>
        <w:rPr>
          <w:rFonts w:ascii="Times New Roman"/>
          <w:b w:val="false"/>
          <w:i w:val="false"/>
          <w:color w:val="000000"/>
          <w:sz w:val="28"/>
        </w:rPr>
        <w:t>
      ұжымдық жұмыстарды орындауға қатысады;</w:t>
      </w:r>
    </w:p>
    <w:p>
      <w:pPr>
        <w:spacing w:after="0"/>
        <w:ind w:left="0"/>
        <w:jc w:val="both"/>
      </w:pPr>
      <w:r>
        <w:rPr>
          <w:rFonts w:ascii="Times New Roman"/>
          <w:b w:val="false"/>
          <w:i w:val="false"/>
          <w:color w:val="000000"/>
          <w:sz w:val="28"/>
        </w:rPr>
        <w:t>
      заттарды дайын пішіндердің көмегімен және өз бетінше ойдан қиып жапсырады;</w:t>
      </w:r>
    </w:p>
    <w:p>
      <w:pPr>
        <w:spacing w:after="0"/>
        <w:ind w:left="0"/>
        <w:jc w:val="both"/>
      </w:pPr>
      <w:r>
        <w:rPr>
          <w:rFonts w:ascii="Times New Roman"/>
          <w:b w:val="false"/>
          <w:i w:val="false"/>
          <w:color w:val="000000"/>
          <w:sz w:val="28"/>
        </w:rPr>
        <w:t>
      жапсыруда қауіпсіздік ережелерін сақтайды, жұмысты ұқыптылықпен орындайды;</w:t>
      </w:r>
    </w:p>
    <w:p>
      <w:pPr>
        <w:spacing w:after="0"/>
        <w:ind w:left="0"/>
        <w:jc w:val="both"/>
      </w:pPr>
      <w:r>
        <w:rPr>
          <w:rFonts w:ascii="Times New Roman"/>
          <w:b w:val="false"/>
          <w:i w:val="false"/>
          <w:color w:val="000000"/>
          <w:sz w:val="28"/>
        </w:rPr>
        <w:t>
      құрастыру бойынша:</w:t>
      </w:r>
    </w:p>
    <w:p>
      <w:pPr>
        <w:spacing w:after="0"/>
        <w:ind w:left="0"/>
        <w:jc w:val="both"/>
      </w:pPr>
      <w:r>
        <w:rPr>
          <w:rFonts w:ascii="Times New Roman"/>
          <w:b w:val="false"/>
          <w:i w:val="false"/>
          <w:color w:val="000000"/>
          <w:sz w:val="28"/>
        </w:rPr>
        <w:t>
      құрылыс бөлшектерін ажыратады және атайды, оларды құрылымдық қасиеттерін ескере отырып пайдаланады;</w:t>
      </w:r>
    </w:p>
    <w:p>
      <w:pPr>
        <w:spacing w:after="0"/>
        <w:ind w:left="0"/>
        <w:jc w:val="both"/>
      </w:pPr>
      <w:r>
        <w:rPr>
          <w:rFonts w:ascii="Times New Roman"/>
          <w:b w:val="false"/>
          <w:i w:val="false"/>
          <w:color w:val="000000"/>
          <w:sz w:val="28"/>
        </w:rPr>
        <w:t>
      заттарды өз бетінше сапасы, көлемі мен пішіні бойынша таңдайды;</w:t>
      </w:r>
    </w:p>
    <w:p>
      <w:pPr>
        <w:spacing w:after="0"/>
        <w:ind w:left="0"/>
        <w:jc w:val="both"/>
      </w:pPr>
      <w:r>
        <w:rPr>
          <w:rFonts w:ascii="Times New Roman"/>
          <w:b w:val="false"/>
          <w:i w:val="false"/>
          <w:color w:val="000000"/>
          <w:sz w:val="28"/>
        </w:rPr>
        <w:t>
      құрастырылған құрылыс бөлшектерінің кеңістікте орналасуын айқындайды;</w:t>
      </w:r>
    </w:p>
    <w:p>
      <w:pPr>
        <w:spacing w:after="0"/>
        <w:ind w:left="0"/>
        <w:jc w:val="both"/>
      </w:pPr>
      <w:r>
        <w:rPr>
          <w:rFonts w:ascii="Times New Roman"/>
          <w:b w:val="false"/>
          <w:i w:val="false"/>
          <w:color w:val="000000"/>
          <w:sz w:val="28"/>
        </w:rPr>
        <w:t>
      дайын құрылыспен түрлі ойындар ойнайды;</w:t>
      </w:r>
    </w:p>
    <w:p>
      <w:pPr>
        <w:spacing w:after="0"/>
        <w:ind w:left="0"/>
        <w:jc w:val="both"/>
      </w:pPr>
      <w:r>
        <w:rPr>
          <w:rFonts w:ascii="Times New Roman"/>
          <w:b w:val="false"/>
          <w:i w:val="false"/>
          <w:color w:val="000000"/>
          <w:sz w:val="28"/>
        </w:rPr>
        <w:t>
      өз бетінше ойдан құрастырады;</w:t>
      </w:r>
    </w:p>
    <w:p>
      <w:pPr>
        <w:spacing w:after="0"/>
        <w:ind w:left="0"/>
        <w:jc w:val="both"/>
      </w:pPr>
      <w:r>
        <w:rPr>
          <w:rFonts w:ascii="Times New Roman"/>
          <w:b w:val="false"/>
          <w:i w:val="false"/>
          <w:color w:val="000000"/>
          <w:sz w:val="28"/>
        </w:rPr>
        <w:t xml:space="preserve">
      қағаз парағын түрлендіреді; </w:t>
      </w:r>
    </w:p>
    <w:p>
      <w:pPr>
        <w:spacing w:after="0"/>
        <w:ind w:left="0"/>
        <w:jc w:val="both"/>
      </w:pPr>
      <w:r>
        <w:rPr>
          <w:rFonts w:ascii="Times New Roman"/>
          <w:b w:val="false"/>
          <w:i w:val="false"/>
          <w:color w:val="000000"/>
          <w:sz w:val="28"/>
        </w:rPr>
        <w:t>
      бөлшектерді өзара желімдеп, композиция құрастырады;</w:t>
      </w:r>
    </w:p>
    <w:p>
      <w:pPr>
        <w:spacing w:after="0"/>
        <w:ind w:left="0"/>
        <w:jc w:val="both"/>
      </w:pPr>
      <w:r>
        <w:rPr>
          <w:rFonts w:ascii="Times New Roman"/>
          <w:b w:val="false"/>
          <w:i w:val="false"/>
          <w:color w:val="000000"/>
          <w:sz w:val="28"/>
        </w:rPr>
        <w:t>
      "оригами" үлгісі бойынша қарапайым пішіндер құрастырады;</w:t>
      </w:r>
    </w:p>
    <w:p>
      <w:pPr>
        <w:spacing w:after="0"/>
        <w:ind w:left="0"/>
        <w:jc w:val="both"/>
      </w:pPr>
      <w:r>
        <w:rPr>
          <w:rFonts w:ascii="Times New Roman"/>
          <w:b w:val="false"/>
          <w:i w:val="false"/>
          <w:color w:val="000000"/>
          <w:sz w:val="28"/>
        </w:rPr>
        <w:t>
      қазақ халқының табиғи материалдардан жасалған бұйымдарымен, тұрмыстық заттарын, олардың қандай материалдан жасалғанын біледі;</w:t>
      </w:r>
    </w:p>
    <w:p>
      <w:pPr>
        <w:spacing w:after="0"/>
        <w:ind w:left="0"/>
        <w:jc w:val="both"/>
      </w:pPr>
      <w:r>
        <w:rPr>
          <w:rFonts w:ascii="Times New Roman"/>
          <w:b w:val="false"/>
          <w:i w:val="false"/>
          <w:color w:val="000000"/>
          <w:sz w:val="28"/>
        </w:rPr>
        <w:t>
      табиғи және қалдық заттардан құрастырады;</w:t>
      </w:r>
    </w:p>
    <w:p>
      <w:pPr>
        <w:spacing w:after="0"/>
        <w:ind w:left="0"/>
        <w:jc w:val="both"/>
      </w:pPr>
      <w:r>
        <w:rPr>
          <w:rFonts w:ascii="Times New Roman"/>
          <w:b w:val="false"/>
          <w:i w:val="false"/>
          <w:color w:val="000000"/>
          <w:sz w:val="28"/>
        </w:rPr>
        <w:t>
      заттарды өз бетінше таңдап, ойдан композиция құрастырады;</w:t>
      </w:r>
    </w:p>
    <w:p>
      <w:pPr>
        <w:spacing w:after="0"/>
        <w:ind w:left="0"/>
        <w:jc w:val="both"/>
      </w:pPr>
      <w:r>
        <w:rPr>
          <w:rFonts w:ascii="Times New Roman"/>
          <w:b w:val="false"/>
          <w:i w:val="false"/>
          <w:color w:val="000000"/>
          <w:sz w:val="28"/>
        </w:rPr>
        <w:t>
      құрастыруда шығармашылық танытады;</w:t>
      </w:r>
    </w:p>
    <w:p>
      <w:pPr>
        <w:spacing w:after="0"/>
        <w:ind w:left="0"/>
        <w:jc w:val="both"/>
      </w:pPr>
      <w:r>
        <w:rPr>
          <w:rFonts w:ascii="Times New Roman"/>
          <w:b w:val="false"/>
          <w:i w:val="false"/>
          <w:color w:val="000000"/>
          <w:sz w:val="28"/>
        </w:rPr>
        <w:t xml:space="preserve">
      музыка бойынша: </w:t>
      </w:r>
    </w:p>
    <w:p>
      <w:pPr>
        <w:spacing w:after="0"/>
        <w:ind w:left="0"/>
        <w:jc w:val="both"/>
      </w:pPr>
      <w:r>
        <w:rPr>
          <w:rFonts w:ascii="Times New Roman"/>
          <w:b w:val="false"/>
          <w:i w:val="false"/>
          <w:color w:val="000000"/>
          <w:sz w:val="28"/>
        </w:rPr>
        <w:t>
      музыканы тыңдау мәдениетін сақтайды (музыкалық шығармаларды алаңдамай соңына дейін тыңдайды);</w:t>
      </w:r>
    </w:p>
    <w:p>
      <w:pPr>
        <w:spacing w:after="0"/>
        <w:ind w:left="0"/>
        <w:jc w:val="both"/>
      </w:pPr>
      <w:r>
        <w:rPr>
          <w:rFonts w:ascii="Times New Roman"/>
          <w:b w:val="false"/>
          <w:i w:val="false"/>
          <w:color w:val="000000"/>
          <w:sz w:val="28"/>
        </w:rPr>
        <w:t>
      таныс шығармаларды таниды, олардың мазмұны туралы айтады;</w:t>
      </w:r>
    </w:p>
    <w:p>
      <w:pPr>
        <w:spacing w:after="0"/>
        <w:ind w:left="0"/>
        <w:jc w:val="both"/>
      </w:pPr>
      <w:r>
        <w:rPr>
          <w:rFonts w:ascii="Times New Roman"/>
          <w:b w:val="false"/>
          <w:i w:val="false"/>
          <w:color w:val="000000"/>
          <w:sz w:val="28"/>
        </w:rPr>
        <w:t>
      тыңдалған музыкадан алған әсерлерімен бөліседі;</w:t>
      </w:r>
    </w:p>
    <w:p>
      <w:pPr>
        <w:spacing w:after="0"/>
        <w:ind w:left="0"/>
        <w:jc w:val="both"/>
      </w:pPr>
      <w:r>
        <w:rPr>
          <w:rFonts w:ascii="Times New Roman"/>
          <w:b w:val="false"/>
          <w:i w:val="false"/>
          <w:color w:val="000000"/>
          <w:sz w:val="28"/>
        </w:rPr>
        <w:t>
      қазақтың ұлттық аспабы домбыраны біледі, оның даусын таниды;</w:t>
      </w:r>
    </w:p>
    <w:p>
      <w:pPr>
        <w:spacing w:after="0"/>
        <w:ind w:left="0"/>
        <w:jc w:val="both"/>
      </w:pPr>
      <w:r>
        <w:rPr>
          <w:rFonts w:ascii="Times New Roman"/>
          <w:b w:val="false"/>
          <w:i w:val="false"/>
          <w:color w:val="000000"/>
          <w:sz w:val="28"/>
        </w:rPr>
        <w:t>
      әнді мәнерлеп, созып, қимылдармен үйлестіріп (ре-си бірінші октава шегінде) айтады;</w:t>
      </w:r>
    </w:p>
    <w:p>
      <w:pPr>
        <w:spacing w:after="0"/>
        <w:ind w:left="0"/>
        <w:jc w:val="both"/>
      </w:pPr>
      <w:r>
        <w:rPr>
          <w:rFonts w:ascii="Times New Roman"/>
          <w:b w:val="false"/>
          <w:i w:val="false"/>
          <w:color w:val="000000"/>
          <w:sz w:val="28"/>
        </w:rPr>
        <w:t>
      қысқа музыкалық фразалар арасында тыныс алуды біледі;</w:t>
      </w:r>
    </w:p>
    <w:p>
      <w:pPr>
        <w:spacing w:after="0"/>
        <w:ind w:left="0"/>
        <w:jc w:val="both"/>
      </w:pPr>
      <w:r>
        <w:rPr>
          <w:rFonts w:ascii="Times New Roman"/>
          <w:b w:val="false"/>
          <w:i w:val="false"/>
          <w:color w:val="000000"/>
          <w:sz w:val="28"/>
        </w:rPr>
        <w:t>
      әнді созып, сөздерін анық айтады, таныс әндерді сүйемелдеумен және сүйемелдеусіз орындайды;</w:t>
      </w:r>
    </w:p>
    <w:p>
      <w:pPr>
        <w:spacing w:after="0"/>
        <w:ind w:left="0"/>
        <w:jc w:val="both"/>
      </w:pPr>
      <w:r>
        <w:rPr>
          <w:rFonts w:ascii="Times New Roman"/>
          <w:b w:val="false"/>
          <w:i w:val="false"/>
          <w:color w:val="000000"/>
          <w:sz w:val="28"/>
        </w:rPr>
        <w:t>
      әнді топпен бірге бастап, бірге аяқтайды;</w:t>
      </w:r>
    </w:p>
    <w:p>
      <w:pPr>
        <w:spacing w:after="0"/>
        <w:ind w:left="0"/>
        <w:jc w:val="both"/>
      </w:pPr>
      <w:r>
        <w:rPr>
          <w:rFonts w:ascii="Times New Roman"/>
          <w:b w:val="false"/>
          <w:i w:val="false"/>
          <w:color w:val="000000"/>
          <w:sz w:val="28"/>
        </w:rPr>
        <w:t xml:space="preserve">
      марш сипатын ырғақты жүрумен береді, музыканың қимылдық сипатын жеңіл, ырғақты жүгірумен береді; </w:t>
      </w:r>
    </w:p>
    <w:p>
      <w:pPr>
        <w:spacing w:after="0"/>
        <w:ind w:left="0"/>
        <w:jc w:val="both"/>
      </w:pPr>
      <w:r>
        <w:rPr>
          <w:rFonts w:ascii="Times New Roman"/>
          <w:b w:val="false"/>
          <w:i w:val="false"/>
          <w:color w:val="000000"/>
          <w:sz w:val="28"/>
        </w:rPr>
        <w:t xml:space="preserve">
      музыканың ырғағымен жүреді, қимылдарды музыкамен сәйкестендіреді, музыканың екінші бөлігінде қимылдарды өзгертеді; </w:t>
      </w:r>
    </w:p>
    <w:p>
      <w:pPr>
        <w:spacing w:after="0"/>
        <w:ind w:left="0"/>
        <w:jc w:val="both"/>
      </w:pPr>
      <w:r>
        <w:rPr>
          <w:rFonts w:ascii="Times New Roman"/>
          <w:b w:val="false"/>
          <w:i w:val="false"/>
          <w:color w:val="000000"/>
          <w:sz w:val="28"/>
        </w:rPr>
        <w:t>
      музыканың ырғағын нақты береді, қос аяқпен еркін және жеңіл секіреді;</w:t>
      </w:r>
    </w:p>
    <w:p>
      <w:pPr>
        <w:spacing w:after="0"/>
        <w:ind w:left="0"/>
        <w:jc w:val="both"/>
      </w:pPr>
      <w:r>
        <w:rPr>
          <w:rFonts w:ascii="Times New Roman"/>
          <w:b w:val="false"/>
          <w:i w:val="false"/>
          <w:color w:val="000000"/>
          <w:sz w:val="28"/>
        </w:rPr>
        <w:t xml:space="preserve">
      музыканың сипатына сәйкес ойын әрекеттерін орындайды; </w:t>
      </w:r>
    </w:p>
    <w:p>
      <w:pPr>
        <w:spacing w:after="0"/>
        <w:ind w:left="0"/>
        <w:jc w:val="both"/>
      </w:pPr>
      <w:r>
        <w:rPr>
          <w:rFonts w:ascii="Times New Roman"/>
          <w:b w:val="false"/>
          <w:i w:val="false"/>
          <w:color w:val="000000"/>
          <w:sz w:val="28"/>
        </w:rPr>
        <w:t>
      қимылдарды орындауда шапшаңдық пен ептілік танытады;</w:t>
      </w:r>
    </w:p>
    <w:p>
      <w:pPr>
        <w:spacing w:after="0"/>
        <w:ind w:left="0"/>
        <w:jc w:val="both"/>
      </w:pPr>
      <w:r>
        <w:rPr>
          <w:rFonts w:ascii="Times New Roman"/>
          <w:b w:val="false"/>
          <w:i w:val="false"/>
          <w:color w:val="000000"/>
          <w:sz w:val="28"/>
        </w:rPr>
        <w:t>
      музыканың сипатына сәйкес қимылдарды орындайды;</w:t>
      </w:r>
    </w:p>
    <w:p>
      <w:pPr>
        <w:spacing w:after="0"/>
        <w:ind w:left="0"/>
        <w:jc w:val="both"/>
      </w:pPr>
      <w:r>
        <w:rPr>
          <w:rFonts w:ascii="Times New Roman"/>
          <w:b w:val="false"/>
          <w:i w:val="false"/>
          <w:color w:val="000000"/>
          <w:sz w:val="28"/>
        </w:rPr>
        <w:t>
      ұлттық би өнеріне қызығушылық танытады, би қимылдарын орындайды;</w:t>
      </w:r>
    </w:p>
    <w:p>
      <w:pPr>
        <w:spacing w:after="0"/>
        <w:ind w:left="0"/>
        <w:jc w:val="both"/>
      </w:pPr>
      <w:r>
        <w:rPr>
          <w:rFonts w:ascii="Times New Roman"/>
          <w:b w:val="false"/>
          <w:i w:val="false"/>
          <w:color w:val="000000"/>
          <w:sz w:val="28"/>
        </w:rPr>
        <w:t>
      музыка жанрларын анықтайды;</w:t>
      </w:r>
    </w:p>
    <w:p>
      <w:pPr>
        <w:spacing w:after="0"/>
        <w:ind w:left="0"/>
        <w:jc w:val="both"/>
      </w:pPr>
      <w:r>
        <w:rPr>
          <w:rFonts w:ascii="Times New Roman"/>
          <w:b w:val="false"/>
          <w:i w:val="false"/>
          <w:color w:val="000000"/>
          <w:sz w:val="28"/>
        </w:rPr>
        <w:t>
      ағаш қасықтар, сылдырмақтар, асатаяқ, сазсырнай, домбырада қарапайым әуендерді ойнайды.</w:t>
      </w:r>
    </w:p>
    <w:bookmarkStart w:name="z246" w:id="239"/>
    <w:p>
      <w:pPr>
        <w:spacing w:after="0"/>
        <w:ind w:left="0"/>
        <w:jc w:val="both"/>
      </w:pPr>
      <w:r>
        <w:rPr>
          <w:rFonts w:ascii="Times New Roman"/>
          <w:b w:val="false"/>
          <w:i w:val="false"/>
          <w:color w:val="000000"/>
          <w:sz w:val="28"/>
        </w:rPr>
        <w:t>
      211. Сурет салу.</w:t>
      </w:r>
    </w:p>
    <w:bookmarkEnd w:id="239"/>
    <w:p>
      <w:pPr>
        <w:spacing w:after="0"/>
        <w:ind w:left="0"/>
        <w:jc w:val="both"/>
      </w:pPr>
      <w:r>
        <w:rPr>
          <w:rFonts w:ascii="Times New Roman"/>
          <w:b w:val="false"/>
          <w:i w:val="false"/>
          <w:color w:val="000000"/>
          <w:sz w:val="28"/>
        </w:rPr>
        <w:t xml:space="preserve">
      Жеке заттарды және бірдей заттарды қайталап салу және олардың қасына басқа заттарды бейнелеу арқылы сюжеттік композицияларды салу. Сюжетті композицияларды салу кезінде әрбір затқа тән ерекшеліктерді, олардың бір-біріне арақатынасын беру. </w:t>
      </w:r>
    </w:p>
    <w:p>
      <w:pPr>
        <w:spacing w:after="0"/>
        <w:ind w:left="0"/>
        <w:jc w:val="both"/>
      </w:pPr>
      <w:r>
        <w:rPr>
          <w:rFonts w:ascii="Times New Roman"/>
          <w:b w:val="false"/>
          <w:i w:val="false"/>
          <w:color w:val="000000"/>
          <w:sz w:val="28"/>
        </w:rPr>
        <w:t xml:space="preserve">
      Қоршаған ортаның әсемдігіне, қазақ халқының және басқа халықтардың өнер туындыларына, киіз үйге, оның жабдықтарына, тұрмыстық заттарға, ойыншықтарға, сәндік-қолданбалы өнерге қызығушылықты дамыту. </w:t>
      </w:r>
    </w:p>
    <w:p>
      <w:pPr>
        <w:spacing w:after="0"/>
        <w:ind w:left="0"/>
        <w:jc w:val="both"/>
      </w:pPr>
      <w:r>
        <w:rPr>
          <w:rFonts w:ascii="Times New Roman"/>
          <w:b w:val="false"/>
          <w:i w:val="false"/>
          <w:color w:val="000000"/>
          <w:sz w:val="28"/>
        </w:rPr>
        <w:t xml:space="preserve">
      Заттардың пішіні: дөңгелек, сопақ, шаршы, тікбұрыш, үшбұрыш, көлемі бөліктерінің орналасуы туралы түсініктерді бекіту. Заттардың көлемі бойынша арақатынасын беруге үйрету: ағаш биік, бұта ағаштан аласа, гүл бұтадан аласа. </w:t>
      </w:r>
    </w:p>
    <w:p>
      <w:pPr>
        <w:spacing w:after="0"/>
        <w:ind w:left="0"/>
        <w:jc w:val="both"/>
      </w:pPr>
      <w:r>
        <w:rPr>
          <w:rFonts w:ascii="Times New Roman"/>
          <w:b w:val="false"/>
          <w:i w:val="false"/>
          <w:color w:val="000000"/>
          <w:sz w:val="28"/>
        </w:rPr>
        <w:t xml:space="preserve">
      Дөңгелек, сопақ, шаршы, үшбұрыш пішіндегі қазақ оюларының элементтерін: "құс қанаты", "бүршік", "қызғалдақ", "қошқар мүйіз", "қой ізі", "құс тұмсық", "бота мойын", "ботакөз", "ирек", "су" суретін салу, элементтердің орналасу ретін, олардың арасындағы қашықтықты сақтау. </w:t>
      </w:r>
    </w:p>
    <w:p>
      <w:pPr>
        <w:spacing w:after="0"/>
        <w:ind w:left="0"/>
        <w:jc w:val="both"/>
      </w:pPr>
      <w:r>
        <w:rPr>
          <w:rFonts w:ascii="Times New Roman"/>
          <w:b w:val="false"/>
          <w:i w:val="false"/>
          <w:color w:val="000000"/>
          <w:sz w:val="28"/>
        </w:rPr>
        <w:t xml:space="preserve">
      Балалардың гүлдер, қоршаған заттар мен табиғат объектілерінің түстері мен реңктері туралы ұғымдарын байыту. Қоңыр, қызғылт сары, ашық жасыл реңктермен таныстыру және ол түстерді өз бетінше жасауға ынталандыру (қажетті түсті шығару үшін бояуларды араластыру). </w:t>
      </w:r>
    </w:p>
    <w:p>
      <w:pPr>
        <w:spacing w:after="0"/>
        <w:ind w:left="0"/>
        <w:jc w:val="both"/>
      </w:pPr>
      <w:r>
        <w:rPr>
          <w:rFonts w:ascii="Times New Roman"/>
          <w:b w:val="false"/>
          <w:i w:val="false"/>
          <w:color w:val="000000"/>
          <w:sz w:val="28"/>
        </w:rPr>
        <w:t xml:space="preserve">
      Сурет салуда әртүрлі түстерді қолдануға, көп түске назар аударуға деген ұмтылысты қолдау. </w:t>
      </w:r>
    </w:p>
    <w:p>
      <w:pPr>
        <w:spacing w:after="0"/>
        <w:ind w:left="0"/>
        <w:jc w:val="both"/>
      </w:pPr>
      <w:r>
        <w:rPr>
          <w:rFonts w:ascii="Times New Roman"/>
          <w:b w:val="false"/>
          <w:i w:val="false"/>
          <w:color w:val="000000"/>
          <w:sz w:val="28"/>
        </w:rPr>
        <w:t>
      Пішінін ескере отырып, ою-өрнекті орналастыру, элементтер бірізділігін, олардың арасындағы арақашықтықтарды сақтау, 2-3 элементтерді түсі мен пішіні бойынша ұлттық оюларды ашық түстермен кезектестіру дағдыларын қалыптастыру. Қазақ халқының сәндік-қолданбалы өнері туралы білімдерін кеңейту.</w:t>
      </w:r>
    </w:p>
    <w:p>
      <w:pPr>
        <w:spacing w:after="0"/>
        <w:ind w:left="0"/>
        <w:jc w:val="both"/>
      </w:pPr>
      <w:r>
        <w:rPr>
          <w:rFonts w:ascii="Times New Roman"/>
          <w:b w:val="false"/>
          <w:i w:val="false"/>
          <w:color w:val="000000"/>
          <w:sz w:val="28"/>
        </w:rPr>
        <w:t xml:space="preserve">
      Балаларды суреттерді қылқаламмен, қаламмен бояуға үйрету, заттарды бояуда сызбалар мен жақпаларды бір бағытта жоғарыдан төменге немесе солдан оңға пішіннің шеткі сызығынан шықпай ырғақты түрде бояу. Қылқаламды үстінен баса отырып, жуан сызықтарды ал қылқаламның ұшымен жіңішке сызықтарды жүргізу. </w:t>
      </w:r>
    </w:p>
    <w:p>
      <w:pPr>
        <w:spacing w:after="0"/>
        <w:ind w:left="0"/>
        <w:jc w:val="both"/>
      </w:pPr>
      <w:r>
        <w:rPr>
          <w:rFonts w:ascii="Times New Roman"/>
          <w:b w:val="false"/>
          <w:i w:val="false"/>
          <w:color w:val="000000"/>
          <w:sz w:val="28"/>
        </w:rPr>
        <w:t>
      Сурет салуда еңкеймей, арқаны тік ұстап, дұрыс еркін отыруға, жұмыс орнын таза ұстауға, ұқыпты болуға, қауіпсіздікті сақтауға баулу.</w:t>
      </w:r>
    </w:p>
    <w:bookmarkStart w:name="z247" w:id="240"/>
    <w:p>
      <w:pPr>
        <w:spacing w:after="0"/>
        <w:ind w:left="0"/>
        <w:jc w:val="both"/>
      </w:pPr>
      <w:r>
        <w:rPr>
          <w:rFonts w:ascii="Times New Roman"/>
          <w:b w:val="false"/>
          <w:i w:val="false"/>
          <w:color w:val="000000"/>
          <w:sz w:val="28"/>
        </w:rPr>
        <w:t>
      212. Мүсіндеу.</w:t>
      </w:r>
    </w:p>
    <w:bookmarkEnd w:id="240"/>
    <w:p>
      <w:pPr>
        <w:spacing w:after="0"/>
        <w:ind w:left="0"/>
        <w:jc w:val="both"/>
      </w:pPr>
      <w:r>
        <w:rPr>
          <w:rFonts w:ascii="Times New Roman"/>
          <w:b w:val="false"/>
          <w:i w:val="false"/>
          <w:color w:val="000000"/>
          <w:sz w:val="28"/>
        </w:rPr>
        <w:t xml:space="preserve">
      Ермексаз, сазбалшық, пластикалық кесектерден әртүрлі тәсілдерді қолданып, бейнелерді мүсіндеу, әртүрлі пішіндегі таныс заттарды өзіне тән ерекшеліктерін ескере отырып, заттардың толық пішіні пайда болғанға дейін немесе жайылған пішіннің жиектерін ию, жеке бөліктерді тұтас бөліктен созу, майда бөлшектерді қысу сияқты тәсілдермен мүсіндеу. Мүсінделген заттың, фигуралардың бетін тегістеуге үйрету. </w:t>
      </w:r>
    </w:p>
    <w:p>
      <w:pPr>
        <w:spacing w:after="0"/>
        <w:ind w:left="0"/>
        <w:jc w:val="both"/>
      </w:pPr>
      <w:r>
        <w:rPr>
          <w:rFonts w:ascii="Times New Roman"/>
          <w:b w:val="false"/>
          <w:i w:val="false"/>
          <w:color w:val="000000"/>
          <w:sz w:val="28"/>
        </w:rPr>
        <w:t>
      Бірнеше бөліктерден заттарды мүсіндеу, оларды орналастыру, пропорцияларды сақтау, бөліктерді біріктіру.</w:t>
      </w:r>
    </w:p>
    <w:p>
      <w:pPr>
        <w:spacing w:after="0"/>
        <w:ind w:left="0"/>
        <w:jc w:val="both"/>
      </w:pPr>
      <w:r>
        <w:rPr>
          <w:rFonts w:ascii="Times New Roman"/>
          <w:b w:val="false"/>
          <w:i w:val="false"/>
          <w:color w:val="000000"/>
          <w:sz w:val="28"/>
        </w:rPr>
        <w:t xml:space="preserve">
      Балалардың көлемді пішіндер мен қарапайым композицияларды мүсіндеуге қызығушылығын арттыру. </w:t>
      </w:r>
    </w:p>
    <w:p>
      <w:pPr>
        <w:spacing w:after="0"/>
        <w:ind w:left="0"/>
        <w:jc w:val="both"/>
      </w:pPr>
      <w:r>
        <w:rPr>
          <w:rFonts w:ascii="Times New Roman"/>
          <w:b w:val="false"/>
          <w:i w:val="false"/>
          <w:color w:val="000000"/>
          <w:sz w:val="28"/>
        </w:rPr>
        <w:t>
      Мүсіндеуде қысу, тарту, басу әдістерін қолдану. Кескішті қолдануды үйрету, оның көмегімен жасалған бұйымды безендіруге ынталандыру.</w:t>
      </w:r>
    </w:p>
    <w:p>
      <w:pPr>
        <w:spacing w:after="0"/>
        <w:ind w:left="0"/>
        <w:jc w:val="both"/>
      </w:pPr>
      <w:r>
        <w:rPr>
          <w:rFonts w:ascii="Times New Roman"/>
          <w:b w:val="false"/>
          <w:i w:val="false"/>
          <w:color w:val="000000"/>
          <w:sz w:val="28"/>
        </w:rPr>
        <w:t>
      Ертегілер мен қоршаған өмір тақырыптарына сюжеттік композициялар құру, ұжымдық жұмыстарды орындауда міндеттемелерді өзара бөлісу.</w:t>
      </w:r>
    </w:p>
    <w:p>
      <w:pPr>
        <w:spacing w:after="0"/>
        <w:ind w:left="0"/>
        <w:jc w:val="both"/>
      </w:pPr>
      <w:r>
        <w:rPr>
          <w:rFonts w:ascii="Times New Roman"/>
          <w:b w:val="false"/>
          <w:i w:val="false"/>
          <w:color w:val="000000"/>
          <w:sz w:val="28"/>
        </w:rPr>
        <w:t>
      Қазақ халқының тұрмыстық заттарымен таныстыру, оларды мүсіндеуге баулу. Дайын мүсінді дөңгелек, сопақ, шаршы, үшбұрыш пішіндегі қазақ оюларының элементтерімен безендіру.</w:t>
      </w:r>
    </w:p>
    <w:p>
      <w:pPr>
        <w:spacing w:after="0"/>
        <w:ind w:left="0"/>
        <w:jc w:val="both"/>
      </w:pPr>
      <w:r>
        <w:rPr>
          <w:rFonts w:ascii="Times New Roman"/>
          <w:b w:val="false"/>
          <w:i w:val="false"/>
          <w:color w:val="000000"/>
          <w:sz w:val="28"/>
        </w:rPr>
        <w:t>
      Мүсіндеуде қауіпсіздік ережелерін сақтау.</w:t>
      </w:r>
    </w:p>
    <w:bookmarkStart w:name="z248" w:id="241"/>
    <w:p>
      <w:pPr>
        <w:spacing w:after="0"/>
        <w:ind w:left="0"/>
        <w:jc w:val="both"/>
      </w:pPr>
      <w:r>
        <w:rPr>
          <w:rFonts w:ascii="Times New Roman"/>
          <w:b w:val="false"/>
          <w:i w:val="false"/>
          <w:color w:val="000000"/>
          <w:sz w:val="28"/>
        </w:rPr>
        <w:t xml:space="preserve">
      213. Жапсыру. </w:t>
      </w:r>
    </w:p>
    <w:bookmarkEnd w:id="241"/>
    <w:p>
      <w:pPr>
        <w:spacing w:after="0"/>
        <w:ind w:left="0"/>
        <w:jc w:val="both"/>
      </w:pPr>
      <w:r>
        <w:rPr>
          <w:rFonts w:ascii="Times New Roman"/>
          <w:b w:val="false"/>
          <w:i w:val="false"/>
          <w:color w:val="000000"/>
          <w:sz w:val="28"/>
        </w:rPr>
        <w:t xml:space="preserve">
      Жапсыру мен шығармашылық әрекетке қызығушылықты, шығармашылық қабілетті, қиялды дамыту. </w:t>
      </w:r>
    </w:p>
    <w:p>
      <w:pPr>
        <w:spacing w:after="0"/>
        <w:ind w:left="0"/>
        <w:jc w:val="both"/>
      </w:pPr>
      <w:r>
        <w:rPr>
          <w:rFonts w:ascii="Times New Roman"/>
          <w:b w:val="false"/>
          <w:i w:val="false"/>
          <w:color w:val="000000"/>
          <w:sz w:val="28"/>
        </w:rPr>
        <w:t>
      Қайшыны дұрыс ұстауды және пайдалана білуді қалыптастыру. Түзу сызық бойымен алдымен қысқа, кейін ұзын жолақтарды қиюды үйрету.</w:t>
      </w:r>
    </w:p>
    <w:p>
      <w:pPr>
        <w:spacing w:after="0"/>
        <w:ind w:left="0"/>
        <w:jc w:val="both"/>
      </w:pPr>
      <w:r>
        <w:rPr>
          <w:rFonts w:ascii="Times New Roman"/>
          <w:b w:val="false"/>
          <w:i w:val="false"/>
          <w:color w:val="000000"/>
          <w:sz w:val="28"/>
        </w:rPr>
        <w:t xml:space="preserve">
      Текшеден дөңгелек пішін, тікбұрыштан бұрыштарын бүктеу арқылы сопақша пішіндерді қиып алуға, бұл тәсілді жемістерді, көгөністерді, гүлдерді, оюларды қиюда қолдану. </w:t>
      </w:r>
    </w:p>
    <w:p>
      <w:pPr>
        <w:spacing w:after="0"/>
        <w:ind w:left="0"/>
        <w:jc w:val="both"/>
      </w:pPr>
      <w:r>
        <w:rPr>
          <w:rFonts w:ascii="Times New Roman"/>
          <w:b w:val="false"/>
          <w:i w:val="false"/>
          <w:color w:val="000000"/>
          <w:sz w:val="28"/>
        </w:rPr>
        <w:t>
      Тар жолақтарды көлденеңінен қиюды, шаршының бұрыштарын қиюды үйрету.</w:t>
      </w:r>
    </w:p>
    <w:p>
      <w:pPr>
        <w:spacing w:after="0"/>
        <w:ind w:left="0"/>
        <w:jc w:val="both"/>
      </w:pPr>
      <w:r>
        <w:rPr>
          <w:rFonts w:ascii="Times New Roman"/>
          <w:b w:val="false"/>
          <w:i w:val="false"/>
          <w:color w:val="000000"/>
          <w:sz w:val="28"/>
        </w:rPr>
        <w:t>
      Дайын пішіндерден жануарлар, құстар, гүлдердің пішінін қию және ол заттарды қағаз бетіне орналастыру дағдыларын қалыптастыру. Композицияны құрастыру кезінде заттар мен нысандардың көлемі бойынша арақатынасын ескеру. Ұсақ элементтерді ересектердің көмегімен желімдеу, алдымен қағаз бетінде заттың бейнелерін құрастырып, содан кейін оны желімдеу.</w:t>
      </w:r>
    </w:p>
    <w:p>
      <w:pPr>
        <w:spacing w:after="0"/>
        <w:ind w:left="0"/>
        <w:jc w:val="both"/>
      </w:pPr>
      <w:r>
        <w:rPr>
          <w:rFonts w:ascii="Times New Roman"/>
          <w:b w:val="false"/>
          <w:i w:val="false"/>
          <w:color w:val="000000"/>
          <w:sz w:val="28"/>
        </w:rPr>
        <w:t xml:space="preserve">
      Қазақ халқының сәндік-қолданбалы өнерімен, киіз үй оның жабдықтарымен, сандық, кебежемен, қоржынмен таныстыру. </w:t>
      </w:r>
    </w:p>
    <w:p>
      <w:pPr>
        <w:spacing w:after="0"/>
        <w:ind w:left="0"/>
        <w:jc w:val="both"/>
      </w:pPr>
      <w:r>
        <w:rPr>
          <w:rFonts w:ascii="Times New Roman"/>
          <w:b w:val="false"/>
          <w:i w:val="false"/>
          <w:color w:val="000000"/>
          <w:sz w:val="28"/>
        </w:rPr>
        <w:t xml:space="preserve">
      Геометриялық пішіндерден, өсімдіктерден әзірленген ою-өрнектерді жолаққа бірізділігін ескере отырып, жапсыру дағдыларын қалыптастыру. </w:t>
      </w:r>
    </w:p>
    <w:p>
      <w:pPr>
        <w:spacing w:after="0"/>
        <w:ind w:left="0"/>
        <w:jc w:val="both"/>
      </w:pPr>
      <w:r>
        <w:rPr>
          <w:rFonts w:ascii="Times New Roman"/>
          <w:b w:val="false"/>
          <w:i w:val="false"/>
          <w:color w:val="000000"/>
          <w:sz w:val="28"/>
        </w:rPr>
        <w:t>
      Элементтердің ретін, олардың арасындағы арақашықтықты сақтауды, пішінін ескере отырып, ұлттық ою-өрнекті қолданып, тұрмыстық заттарды, ыдыстарды безендіру дағдыларын дамыту.</w:t>
      </w:r>
    </w:p>
    <w:p>
      <w:pPr>
        <w:spacing w:after="0"/>
        <w:ind w:left="0"/>
        <w:jc w:val="both"/>
      </w:pPr>
      <w:r>
        <w:rPr>
          <w:rFonts w:ascii="Times New Roman"/>
          <w:b w:val="false"/>
          <w:i w:val="false"/>
          <w:color w:val="000000"/>
          <w:sz w:val="28"/>
        </w:rPr>
        <w:t xml:space="preserve">
      Ұжымдық сюжетті композицияны құрастыру дағдыларын қалыптастыру. Композицияны құрастыруда дайын пішіндердің көмегімен заттарды қиюға немесе өз бетінше ойдан қиып жапсыруға мүмкіндік беру. Шығармашылық қиялды дамыту. </w:t>
      </w:r>
    </w:p>
    <w:p>
      <w:pPr>
        <w:spacing w:after="0"/>
        <w:ind w:left="0"/>
        <w:jc w:val="both"/>
      </w:pPr>
      <w:r>
        <w:rPr>
          <w:rFonts w:ascii="Times New Roman"/>
          <w:b w:val="false"/>
          <w:i w:val="false"/>
          <w:color w:val="000000"/>
          <w:sz w:val="28"/>
        </w:rPr>
        <w:t>
      Жапсыруда қауіпсіздік ережелерін сақтау, жұмысты ұқыптылықпен орындау.</w:t>
      </w:r>
    </w:p>
    <w:bookmarkStart w:name="z249" w:id="242"/>
    <w:p>
      <w:pPr>
        <w:spacing w:after="0"/>
        <w:ind w:left="0"/>
        <w:jc w:val="both"/>
      </w:pPr>
      <w:r>
        <w:rPr>
          <w:rFonts w:ascii="Times New Roman"/>
          <w:b w:val="false"/>
          <w:i w:val="false"/>
          <w:color w:val="000000"/>
          <w:sz w:val="28"/>
        </w:rPr>
        <w:t>
      214. Құрастыру.</w:t>
      </w:r>
    </w:p>
    <w:bookmarkEnd w:id="242"/>
    <w:p>
      <w:pPr>
        <w:spacing w:after="0"/>
        <w:ind w:left="0"/>
        <w:jc w:val="both"/>
      </w:pPr>
      <w:r>
        <w:rPr>
          <w:rFonts w:ascii="Times New Roman"/>
          <w:b w:val="false"/>
          <w:i w:val="false"/>
          <w:color w:val="000000"/>
          <w:sz w:val="28"/>
        </w:rPr>
        <w:t>
      Құрылыс материалдарынан, "лего" конструкторлардан құрастыру</w:t>
      </w:r>
    </w:p>
    <w:p>
      <w:pPr>
        <w:spacing w:after="0"/>
        <w:ind w:left="0"/>
        <w:jc w:val="both"/>
      </w:pPr>
      <w:r>
        <w:rPr>
          <w:rFonts w:ascii="Times New Roman"/>
          <w:b w:val="false"/>
          <w:i w:val="false"/>
          <w:color w:val="000000"/>
          <w:sz w:val="28"/>
        </w:rPr>
        <w:t>
      Орналастыру тәсілдерін қолдана отырып, пластиналарды тігінен және кірпіштерді, бөлшектерді көлденеңінен орналастыру, құрастыруға қолданған құрылыс бөлшектерін ажырату (текше, пластина, кірпіш, блок) және атау, оларды сапасы, көлемі мен пішіні бойынша таңдау, өз бетінше ойдан құрастыруға мүмкіндік беру, құрастырылған құрылыс бөлшектерінің кеңістікте орналасуын айқындау. Дайын құрылыспен түрлі ойындар ойнауға ынталандыру.</w:t>
      </w:r>
    </w:p>
    <w:p>
      <w:pPr>
        <w:spacing w:after="0"/>
        <w:ind w:left="0"/>
        <w:jc w:val="both"/>
      </w:pPr>
      <w:r>
        <w:rPr>
          <w:rFonts w:ascii="Times New Roman"/>
          <w:b w:val="false"/>
          <w:i w:val="false"/>
          <w:color w:val="000000"/>
          <w:sz w:val="28"/>
        </w:rPr>
        <w:t xml:space="preserve">
      Құрылыс бөлшектеріне ұқыптылықпен қарау, ойнап болған соң оларды жинау және орнына қою, құрастыру барысында қауіпсіздік ережелерін сақтау. </w:t>
      </w:r>
    </w:p>
    <w:p>
      <w:pPr>
        <w:spacing w:after="0"/>
        <w:ind w:left="0"/>
        <w:jc w:val="both"/>
      </w:pPr>
      <w:r>
        <w:rPr>
          <w:rFonts w:ascii="Times New Roman"/>
          <w:b w:val="false"/>
          <w:i w:val="false"/>
          <w:color w:val="000000"/>
          <w:sz w:val="28"/>
        </w:rPr>
        <w:t>
      Ұжымдық құрастыруға қызығушылықты ояту, құрылыс жобасын бірлесіп ойластыру, құрдастар арасында міндеттерді бөлісу, түрлі құрылымдық тәсілдерді қолдану, командамен бірге нәтижеге қол жеткізу, дайын құрылысты талдау.</w:t>
      </w:r>
    </w:p>
    <w:p>
      <w:pPr>
        <w:spacing w:after="0"/>
        <w:ind w:left="0"/>
        <w:jc w:val="both"/>
      </w:pPr>
      <w:r>
        <w:rPr>
          <w:rFonts w:ascii="Times New Roman"/>
          <w:b w:val="false"/>
          <w:i w:val="false"/>
          <w:color w:val="000000"/>
          <w:sz w:val="28"/>
        </w:rPr>
        <w:t>
      Қағаздан құрастыру.</w:t>
      </w:r>
    </w:p>
    <w:p>
      <w:pPr>
        <w:spacing w:after="0"/>
        <w:ind w:left="0"/>
        <w:jc w:val="both"/>
      </w:pPr>
      <w:r>
        <w:rPr>
          <w:rFonts w:ascii="Times New Roman"/>
          <w:b w:val="false"/>
          <w:i w:val="false"/>
          <w:color w:val="000000"/>
          <w:sz w:val="28"/>
        </w:rPr>
        <w:t>
      Қағаздан құрастыруға үйрету: қағаздың парағын ортасынан бүктеп, шиыршықтап, көлемді пішіндерге, орамдарға, ілмекке айналдыра білу, бұрыштарын және қырларын біріктіру, желімдеу, бөлшектерді өзара желімдеп, композиция құрастыру, "оригами" үлгісі бойынша қарапайым пішіндер құрастыру.</w:t>
      </w:r>
    </w:p>
    <w:p>
      <w:pPr>
        <w:spacing w:after="0"/>
        <w:ind w:left="0"/>
        <w:jc w:val="both"/>
      </w:pPr>
      <w:r>
        <w:rPr>
          <w:rFonts w:ascii="Times New Roman"/>
          <w:b w:val="false"/>
          <w:i w:val="false"/>
          <w:color w:val="000000"/>
          <w:sz w:val="28"/>
        </w:rPr>
        <w:t>
      Табиғи, қалдық материалдардан құрастыру.</w:t>
      </w:r>
    </w:p>
    <w:p>
      <w:pPr>
        <w:spacing w:after="0"/>
        <w:ind w:left="0"/>
        <w:jc w:val="both"/>
      </w:pPr>
      <w:r>
        <w:rPr>
          <w:rFonts w:ascii="Times New Roman"/>
          <w:b w:val="false"/>
          <w:i w:val="false"/>
          <w:color w:val="000000"/>
          <w:sz w:val="28"/>
        </w:rPr>
        <w:t xml:space="preserve">
      Қазақ халқының табиғи материалдардан жасалған бұйымдарымен (ер-тұрман, киіз үйдің жабдықтары, әшекей бұйымдары), тұрмыстық заттарымен (күбі, мес, келі, тостаған, ожау, астау, диірмен) таныстыру, олардың қандай материалдан жасалғанын зерттеу. Табиғи (мақта, жүн, жіп, асық, қағаз, тері, кенеп, мата, дәннің түрлері) және қалдық (қақпақтың түрлері, пластик, қораптар, кір қыстырғыштар) заттардан құрастыру. Табиғи материалдардан түрлі композиция жасауға ынталандыру. Шығармашылық қиялды дамыту, көрнекілікке сүйене отырып және құрастыратын материалдарды өз бетінше таңдап, ойдан құрастыруға мүмкіндік беру. </w:t>
      </w:r>
    </w:p>
    <w:p>
      <w:pPr>
        <w:spacing w:after="0"/>
        <w:ind w:left="0"/>
        <w:jc w:val="both"/>
      </w:pPr>
      <w:r>
        <w:rPr>
          <w:rFonts w:ascii="Times New Roman"/>
          <w:b w:val="false"/>
          <w:i w:val="false"/>
          <w:color w:val="000000"/>
          <w:sz w:val="28"/>
        </w:rPr>
        <w:t>
      Ұқыптылыққа тәрбиелеу. Қауіпсіздік ережелерін сақтау.</w:t>
      </w:r>
    </w:p>
    <w:bookmarkStart w:name="z250" w:id="243"/>
    <w:p>
      <w:pPr>
        <w:spacing w:after="0"/>
        <w:ind w:left="0"/>
        <w:jc w:val="both"/>
      </w:pPr>
      <w:r>
        <w:rPr>
          <w:rFonts w:ascii="Times New Roman"/>
          <w:b w:val="false"/>
          <w:i w:val="false"/>
          <w:color w:val="000000"/>
          <w:sz w:val="28"/>
        </w:rPr>
        <w:t>
      215. Музыка.</w:t>
      </w:r>
    </w:p>
    <w:bookmarkEnd w:id="243"/>
    <w:p>
      <w:pPr>
        <w:spacing w:after="0"/>
        <w:ind w:left="0"/>
        <w:jc w:val="both"/>
      </w:pPr>
      <w:r>
        <w:rPr>
          <w:rFonts w:ascii="Times New Roman"/>
          <w:b w:val="false"/>
          <w:i w:val="false"/>
          <w:color w:val="000000"/>
          <w:sz w:val="28"/>
        </w:rPr>
        <w:t>
      Балалардың музыкаға деген қызығушылығын тудыру, оны тыңдауға ынталандыру, музыкалық шығармаларды эмоционалды қабылдауды дамыту.</w:t>
      </w:r>
    </w:p>
    <w:p>
      <w:pPr>
        <w:spacing w:after="0"/>
        <w:ind w:left="0"/>
        <w:jc w:val="both"/>
      </w:pPr>
      <w:r>
        <w:rPr>
          <w:rFonts w:ascii="Times New Roman"/>
          <w:b w:val="false"/>
          <w:i w:val="false"/>
          <w:color w:val="000000"/>
          <w:sz w:val="28"/>
        </w:rPr>
        <w:t>
      Музыка тыңдау.</w:t>
      </w:r>
    </w:p>
    <w:p>
      <w:pPr>
        <w:spacing w:after="0"/>
        <w:ind w:left="0"/>
        <w:jc w:val="both"/>
      </w:pPr>
      <w:r>
        <w:rPr>
          <w:rFonts w:ascii="Times New Roman"/>
          <w:b w:val="false"/>
          <w:i w:val="false"/>
          <w:color w:val="000000"/>
          <w:sz w:val="28"/>
        </w:rPr>
        <w:t>
      Музыканы тыңдау мәдениетін сақтау (музыкалық шығармаларды алаңдамай соңына дейін тыңдау). Музыканың сипатын сезінуге үйрету, таныс шығармаларды білу, тыңдалған музыкадан алған әсерлері туралы әңгімелеу, музыкалық шығарманың мәнерлі құралдарын байқауға үйрету (ақырын, қатты, баяу, жылдам), жоғары дыбыстарды ажырату (секста, септима шегінде жоғары, төмен), әндерді иллюстрацияларды көрсетумен және қимылдармен сүйемелдеу, қазақтың ұлттық аспабы домбырамен орындалған әндер мен күйлерді тыңдату.</w:t>
      </w:r>
    </w:p>
    <w:p>
      <w:pPr>
        <w:spacing w:after="0"/>
        <w:ind w:left="0"/>
        <w:jc w:val="both"/>
      </w:pPr>
      <w:r>
        <w:rPr>
          <w:rFonts w:ascii="Times New Roman"/>
          <w:b w:val="false"/>
          <w:i w:val="false"/>
          <w:color w:val="000000"/>
          <w:sz w:val="28"/>
        </w:rPr>
        <w:t>
      Ән айту.</w:t>
      </w:r>
    </w:p>
    <w:p>
      <w:pPr>
        <w:spacing w:after="0"/>
        <w:ind w:left="0"/>
        <w:jc w:val="both"/>
      </w:pPr>
      <w:r>
        <w:rPr>
          <w:rFonts w:ascii="Times New Roman"/>
          <w:b w:val="false"/>
          <w:i w:val="false"/>
          <w:color w:val="000000"/>
          <w:sz w:val="28"/>
        </w:rPr>
        <w:t xml:space="preserve">
      Балаларды мәнерлеп ән айтуға үйрету, әнді созып, қимылдармен үйлестіріп айтуды қалыптастыру (ре-си бірінші октава шегінде). Қысқа музыкалық фразалар арасында тыныс алуды дамыту. Әуенді таза және сөздерді анық айтуға, музыканың сипатын жеткізе білуге үйрету. Аспаптың сүйемелдеуімен және сүйемелдеуінсіз ән айтуға баулу (тәрбиешіні көмегімен). </w:t>
      </w:r>
    </w:p>
    <w:p>
      <w:pPr>
        <w:spacing w:after="0"/>
        <w:ind w:left="0"/>
        <w:jc w:val="both"/>
      </w:pPr>
      <w:r>
        <w:rPr>
          <w:rFonts w:ascii="Times New Roman"/>
          <w:b w:val="false"/>
          <w:i w:val="false"/>
          <w:color w:val="000000"/>
          <w:sz w:val="28"/>
        </w:rPr>
        <w:t>
      Музыкалық-ырғақты қимылдар.</w:t>
      </w:r>
    </w:p>
    <w:p>
      <w:pPr>
        <w:spacing w:after="0"/>
        <w:ind w:left="0"/>
        <w:jc w:val="both"/>
      </w:pPr>
      <w:r>
        <w:rPr>
          <w:rFonts w:ascii="Times New Roman"/>
          <w:b w:val="false"/>
          <w:i w:val="false"/>
          <w:color w:val="000000"/>
          <w:sz w:val="28"/>
        </w:rPr>
        <w:t>
      Би қимылдарын, ойындағы музыкалық қимылдарды орындауға қызығушылық тудыру, марш сипатын ырғақты жүріспен беру, музыканың қимылдық сипатына қарай жеңіл, ырғақты жүгіру; музыканың ырғағын нақты бере отырып, қос аяқпен еркін және жеңіл секіру, қимылдарды музыкамен сәйкестендіре отырып, жүрелеп отыру, музыканың екінші бөлігінде қимылдарды өзгерту, музыканың көңілді, ойнақы сипатын қабылдау, мазмұны бойынша таныс әндерді сахналауға баулу, музыканың ырғағына сәйкес әртүрлі қарқынмен секіру.</w:t>
      </w:r>
    </w:p>
    <w:p>
      <w:pPr>
        <w:spacing w:after="0"/>
        <w:ind w:left="0"/>
        <w:jc w:val="both"/>
      </w:pPr>
      <w:r>
        <w:rPr>
          <w:rFonts w:ascii="Times New Roman"/>
          <w:b w:val="false"/>
          <w:i w:val="false"/>
          <w:color w:val="000000"/>
          <w:sz w:val="28"/>
        </w:rPr>
        <w:t>
      Балалар музыкалық аспаптарында ойнау.</w:t>
      </w:r>
    </w:p>
    <w:p>
      <w:pPr>
        <w:spacing w:after="0"/>
        <w:ind w:left="0"/>
        <w:jc w:val="both"/>
      </w:pPr>
      <w:r>
        <w:rPr>
          <w:rFonts w:ascii="Times New Roman"/>
          <w:b w:val="false"/>
          <w:i w:val="false"/>
          <w:color w:val="000000"/>
          <w:sz w:val="28"/>
        </w:rPr>
        <w:t xml:space="preserve">
      Таныс әндерді орындауда балаларға арналған әртүрлі шулы музыкалық аспаптарды қолдану. </w:t>
      </w:r>
    </w:p>
    <w:p>
      <w:pPr>
        <w:spacing w:after="0"/>
        <w:ind w:left="0"/>
        <w:jc w:val="both"/>
      </w:pPr>
      <w:r>
        <w:rPr>
          <w:rFonts w:ascii="Times New Roman"/>
          <w:b w:val="false"/>
          <w:i w:val="false"/>
          <w:color w:val="000000"/>
          <w:sz w:val="28"/>
        </w:rPr>
        <w:t>
      Ағаш қасықтармен, сылдырмақтармен, асатаяқ, домбыра, сазсырнайда, барабан және металлофонмен қарапайым әуендерді ойнау.</w:t>
      </w:r>
    </w:p>
    <w:p>
      <w:pPr>
        <w:spacing w:after="0"/>
        <w:ind w:left="0"/>
        <w:jc w:val="both"/>
      </w:pPr>
      <w:r>
        <w:rPr>
          <w:rFonts w:ascii="Times New Roman"/>
          <w:b w:val="false"/>
          <w:i w:val="false"/>
          <w:color w:val="000000"/>
          <w:sz w:val="28"/>
        </w:rPr>
        <w:t xml:space="preserve">
      Балалар музыкалық аспаптарын тану және атау. </w:t>
      </w:r>
    </w:p>
    <w:p>
      <w:pPr>
        <w:spacing w:after="0"/>
        <w:ind w:left="0"/>
        <w:jc w:val="both"/>
      </w:pPr>
      <w:r>
        <w:rPr>
          <w:rFonts w:ascii="Times New Roman"/>
          <w:b w:val="false"/>
          <w:i w:val="false"/>
          <w:color w:val="000000"/>
          <w:sz w:val="28"/>
        </w:rPr>
        <w:t>
      Билер.</w:t>
      </w:r>
    </w:p>
    <w:p>
      <w:pPr>
        <w:spacing w:after="0"/>
        <w:ind w:left="0"/>
        <w:jc w:val="both"/>
      </w:pPr>
      <w:r>
        <w:rPr>
          <w:rFonts w:ascii="Times New Roman"/>
          <w:b w:val="false"/>
          <w:i w:val="false"/>
          <w:color w:val="000000"/>
          <w:sz w:val="28"/>
        </w:rPr>
        <w:t xml:space="preserve">
      Әуеннің көңілді сипатын қабылдауға үйрету, музыканың кіріспесін ажырату, кіріспеден кейін қимылдарды бастау, музыканың сипатына сәйкес қимылдарды ауыстыру, би қимылдарының, билердің атауларын есте сақтау. </w:t>
      </w:r>
    </w:p>
    <w:p>
      <w:pPr>
        <w:spacing w:after="0"/>
        <w:ind w:left="0"/>
        <w:jc w:val="both"/>
      </w:pPr>
      <w:r>
        <w:rPr>
          <w:rFonts w:ascii="Times New Roman"/>
          <w:b w:val="false"/>
          <w:i w:val="false"/>
          <w:color w:val="000000"/>
          <w:sz w:val="28"/>
        </w:rPr>
        <w:t xml:space="preserve">
      Жеңіл, ырғақпен қозғалу; жұппен би қимылдарын орындау; билерде ойындағы музыкалық қимылдарды қолдану. </w:t>
      </w:r>
    </w:p>
    <w:p>
      <w:pPr>
        <w:spacing w:after="0"/>
        <w:ind w:left="0"/>
        <w:jc w:val="both"/>
      </w:pPr>
      <w:r>
        <w:rPr>
          <w:rFonts w:ascii="Times New Roman"/>
          <w:b w:val="false"/>
          <w:i w:val="false"/>
          <w:color w:val="000000"/>
          <w:sz w:val="28"/>
        </w:rPr>
        <w:t>
      Музыканың сипатына сәйкес ойын әрекеттерін орындау, шеңбер бойымен ән айтып жүру, қимылдарды өзгерту, шапшаңдық пен ептілік таныту, музыканың көңілді, ойнақы сипатын ажырата білу, атрибуттармен би қимылдарын орындау.</w:t>
      </w:r>
    </w:p>
    <w:p>
      <w:pPr>
        <w:spacing w:after="0"/>
        <w:ind w:left="0"/>
        <w:jc w:val="both"/>
      </w:pPr>
      <w:r>
        <w:rPr>
          <w:rFonts w:ascii="Times New Roman"/>
          <w:b w:val="false"/>
          <w:i w:val="false"/>
          <w:color w:val="000000"/>
          <w:sz w:val="28"/>
        </w:rPr>
        <w:t>
      Қазақтың ұлттық би өнерімен таныстыру. "Қамажай" биін үйрету.</w:t>
      </w:r>
    </w:p>
    <w:bookmarkStart w:name="z251" w:id="244"/>
    <w:p>
      <w:pPr>
        <w:spacing w:after="0"/>
        <w:ind w:left="0"/>
        <w:jc w:val="left"/>
      </w:pPr>
      <w:r>
        <w:rPr>
          <w:rFonts w:ascii="Times New Roman"/>
          <w:b/>
          <w:i w:val="false"/>
          <w:color w:val="000000"/>
        </w:rPr>
        <w:t xml:space="preserve"> 5-параграф. Әлеуметтік-эмоционалды дағдыларды қалыптастыру</w:t>
      </w:r>
    </w:p>
    <w:bookmarkEnd w:id="244"/>
    <w:bookmarkStart w:name="z252" w:id="245"/>
    <w:p>
      <w:pPr>
        <w:spacing w:after="0"/>
        <w:ind w:left="0"/>
        <w:jc w:val="both"/>
      </w:pPr>
      <w:r>
        <w:rPr>
          <w:rFonts w:ascii="Times New Roman"/>
          <w:b w:val="false"/>
          <w:i w:val="false"/>
          <w:color w:val="000000"/>
          <w:sz w:val="28"/>
        </w:rPr>
        <w:t>
      216. Әлеуметтік-эмоционалды дағдыларды қалыптастыру балалардың жеке ерекшеліктерін ескере отырып, күн сайын ойын түрінде және қоршаған ортамен таныстыру ұйымдастырылған іс-әрекеті арқылы іске асырылады.</w:t>
      </w:r>
    </w:p>
    <w:bookmarkEnd w:id="245"/>
    <w:bookmarkStart w:name="z253" w:id="246"/>
    <w:p>
      <w:pPr>
        <w:spacing w:after="0"/>
        <w:ind w:left="0"/>
        <w:jc w:val="both"/>
      </w:pPr>
      <w:r>
        <w:rPr>
          <w:rFonts w:ascii="Times New Roman"/>
          <w:b w:val="false"/>
          <w:i w:val="false"/>
          <w:color w:val="000000"/>
          <w:sz w:val="28"/>
        </w:rPr>
        <w:t xml:space="preserve">
      217. Мақсаты жалпы адами нормалар мен ережелер және экологиялық білім негізінде тұлғаның әлеуметтік дағдыларын қалыптастыру болып табылады. </w:t>
      </w:r>
    </w:p>
    <w:bookmarkEnd w:id="246"/>
    <w:bookmarkStart w:name="z254" w:id="247"/>
    <w:p>
      <w:pPr>
        <w:spacing w:after="0"/>
        <w:ind w:left="0"/>
        <w:jc w:val="both"/>
      </w:pPr>
      <w:r>
        <w:rPr>
          <w:rFonts w:ascii="Times New Roman"/>
          <w:b w:val="false"/>
          <w:i w:val="false"/>
          <w:color w:val="000000"/>
          <w:sz w:val="28"/>
        </w:rPr>
        <w:t xml:space="preserve">
      218. Міндеттері: </w:t>
      </w:r>
    </w:p>
    <w:bookmarkEnd w:id="247"/>
    <w:p>
      <w:pPr>
        <w:spacing w:after="0"/>
        <w:ind w:left="0"/>
        <w:jc w:val="both"/>
      </w:pPr>
      <w:r>
        <w:rPr>
          <w:rFonts w:ascii="Times New Roman"/>
          <w:b w:val="false"/>
          <w:i w:val="false"/>
          <w:color w:val="000000"/>
          <w:sz w:val="28"/>
        </w:rPr>
        <w:t>
      ересектердің еңбегі, оның қоғамдық өмірдегі рөлі туралы, жалпы қабылданған нормалар мен ережелер негізінде құрдастарымен және ересектермен өзара қарым-қатынастары туралы білімдерін кеңейту;</w:t>
      </w:r>
    </w:p>
    <w:p>
      <w:pPr>
        <w:spacing w:after="0"/>
        <w:ind w:left="0"/>
        <w:jc w:val="both"/>
      </w:pPr>
      <w:r>
        <w:rPr>
          <w:rFonts w:ascii="Times New Roman"/>
          <w:b w:val="false"/>
          <w:i w:val="false"/>
          <w:color w:val="000000"/>
          <w:sz w:val="28"/>
        </w:rPr>
        <w:t>
      отансүйгіштік сезімдерін, еліміздің жетістігіне мақтаныш сезімін тәрбиелеу;</w:t>
      </w:r>
    </w:p>
    <w:p>
      <w:pPr>
        <w:spacing w:after="0"/>
        <w:ind w:left="0"/>
        <w:jc w:val="both"/>
      </w:pPr>
      <w:r>
        <w:rPr>
          <w:rFonts w:ascii="Times New Roman"/>
          <w:b w:val="false"/>
          <w:i w:val="false"/>
          <w:color w:val="000000"/>
          <w:sz w:val="28"/>
        </w:rPr>
        <w:t>
      құрдастарымен сыпайы қарым-қатынас жасауға баулу;</w:t>
      </w:r>
    </w:p>
    <w:p>
      <w:pPr>
        <w:spacing w:after="0"/>
        <w:ind w:left="0"/>
        <w:jc w:val="both"/>
      </w:pPr>
      <w:r>
        <w:rPr>
          <w:rFonts w:ascii="Times New Roman"/>
          <w:b w:val="false"/>
          <w:i w:val="false"/>
          <w:color w:val="000000"/>
          <w:sz w:val="28"/>
        </w:rPr>
        <w:t xml:space="preserve">
      туған өлкеге, өзінің еліне және оның тарихына сүйіспеншілікке тәрбиелеу; </w:t>
      </w:r>
    </w:p>
    <w:p>
      <w:pPr>
        <w:spacing w:after="0"/>
        <w:ind w:left="0"/>
        <w:jc w:val="both"/>
      </w:pPr>
      <w:r>
        <w:rPr>
          <w:rFonts w:ascii="Times New Roman"/>
          <w:b w:val="false"/>
          <w:i w:val="false"/>
          <w:color w:val="000000"/>
          <w:sz w:val="28"/>
        </w:rPr>
        <w:t>
      тірі және өлі табиғат туралы білімдерін кеңейту;</w:t>
      </w:r>
    </w:p>
    <w:p>
      <w:pPr>
        <w:spacing w:after="0"/>
        <w:ind w:left="0"/>
        <w:jc w:val="both"/>
      </w:pPr>
      <w:r>
        <w:rPr>
          <w:rFonts w:ascii="Times New Roman"/>
          <w:b w:val="false"/>
          <w:i w:val="false"/>
          <w:color w:val="000000"/>
          <w:sz w:val="28"/>
        </w:rPr>
        <w:t>
      танымдық қызығушылықтары мен шығармашылық қиялды қалыптастыру;</w:t>
      </w:r>
    </w:p>
    <w:p>
      <w:pPr>
        <w:spacing w:after="0"/>
        <w:ind w:left="0"/>
        <w:jc w:val="both"/>
      </w:pPr>
      <w:r>
        <w:rPr>
          <w:rFonts w:ascii="Times New Roman"/>
          <w:b w:val="false"/>
          <w:i w:val="false"/>
          <w:color w:val="000000"/>
          <w:sz w:val="28"/>
        </w:rPr>
        <w:t xml:space="preserve">
      табиғатты сақтауда адамның рөлі туралы білімдерін қалыптастыру; </w:t>
      </w:r>
    </w:p>
    <w:p>
      <w:pPr>
        <w:spacing w:after="0"/>
        <w:ind w:left="0"/>
        <w:jc w:val="both"/>
      </w:pPr>
      <w:r>
        <w:rPr>
          <w:rFonts w:ascii="Times New Roman"/>
          <w:b w:val="false"/>
          <w:i w:val="false"/>
          <w:color w:val="000000"/>
          <w:sz w:val="28"/>
        </w:rPr>
        <w:t>
      қоршаған ортада, табиғатта қауіпсіздікті сақтау.</w:t>
      </w:r>
    </w:p>
    <w:bookmarkStart w:name="z255" w:id="248"/>
    <w:p>
      <w:pPr>
        <w:spacing w:after="0"/>
        <w:ind w:left="0"/>
        <w:jc w:val="both"/>
      </w:pPr>
      <w:r>
        <w:rPr>
          <w:rFonts w:ascii="Times New Roman"/>
          <w:b w:val="false"/>
          <w:i w:val="false"/>
          <w:color w:val="000000"/>
          <w:sz w:val="28"/>
        </w:rPr>
        <w:t xml:space="preserve">
      219. Күтілетін нәтижелер: </w:t>
      </w:r>
    </w:p>
    <w:bookmarkEnd w:id="248"/>
    <w:p>
      <w:pPr>
        <w:spacing w:after="0"/>
        <w:ind w:left="0"/>
        <w:jc w:val="both"/>
      </w:pPr>
      <w:r>
        <w:rPr>
          <w:rFonts w:ascii="Times New Roman"/>
          <w:b w:val="false"/>
          <w:i w:val="false"/>
          <w:color w:val="000000"/>
          <w:sz w:val="28"/>
        </w:rPr>
        <w:t>
      бала өзінің "Мен" бейнесін көрсетеді, ойын ашық айтады, өзінің пікірін білдіреді, өзімен санасқанды, өзін құрметтегенді ұнатады;</w:t>
      </w:r>
    </w:p>
    <w:p>
      <w:pPr>
        <w:spacing w:after="0"/>
        <w:ind w:left="0"/>
        <w:jc w:val="both"/>
      </w:pPr>
      <w:r>
        <w:rPr>
          <w:rFonts w:ascii="Times New Roman"/>
          <w:b w:val="false"/>
          <w:i w:val="false"/>
          <w:color w:val="000000"/>
          <w:sz w:val="28"/>
        </w:rPr>
        <w:t>
      өзінің туған жерін біледі және атайды;</w:t>
      </w:r>
    </w:p>
    <w:p>
      <w:pPr>
        <w:spacing w:after="0"/>
        <w:ind w:left="0"/>
        <w:jc w:val="both"/>
      </w:pPr>
      <w:r>
        <w:rPr>
          <w:rFonts w:ascii="Times New Roman"/>
          <w:b w:val="false"/>
          <w:i w:val="false"/>
          <w:color w:val="000000"/>
          <w:sz w:val="28"/>
        </w:rPr>
        <w:t>
      отбасының ересек мүшелерінің еңбегі туралы біледі;</w:t>
      </w:r>
    </w:p>
    <w:p>
      <w:pPr>
        <w:spacing w:after="0"/>
        <w:ind w:left="0"/>
        <w:jc w:val="both"/>
      </w:pPr>
      <w:r>
        <w:rPr>
          <w:rFonts w:ascii="Times New Roman"/>
          <w:b w:val="false"/>
          <w:i w:val="false"/>
          <w:color w:val="000000"/>
          <w:sz w:val="28"/>
        </w:rPr>
        <w:t>
      әскердің міндеті туралы түсініктерге ие;</w:t>
      </w:r>
    </w:p>
    <w:p>
      <w:pPr>
        <w:spacing w:after="0"/>
        <w:ind w:left="0"/>
        <w:jc w:val="both"/>
      </w:pPr>
      <w:r>
        <w:rPr>
          <w:rFonts w:ascii="Times New Roman"/>
          <w:b w:val="false"/>
          <w:i w:val="false"/>
          <w:color w:val="000000"/>
          <w:sz w:val="28"/>
        </w:rPr>
        <w:t>
      отбасындағы үлкендерді сыйлайды, құрметтейді, кішілерге қамқорлық танытады;</w:t>
      </w:r>
    </w:p>
    <w:p>
      <w:pPr>
        <w:spacing w:after="0"/>
        <w:ind w:left="0"/>
        <w:jc w:val="both"/>
      </w:pPr>
      <w:r>
        <w:rPr>
          <w:rFonts w:ascii="Times New Roman"/>
          <w:b w:val="false"/>
          <w:i w:val="false"/>
          <w:color w:val="000000"/>
          <w:sz w:val="28"/>
        </w:rPr>
        <w:t>
      жақын туыстарын біледі, олардың есімдерін атайды, отбасындағы сүйікті адамдары, отбасылық мерекелер, салт-дәстүрлер туралы әңгімелейді;</w:t>
      </w:r>
    </w:p>
    <w:p>
      <w:pPr>
        <w:spacing w:after="0"/>
        <w:ind w:left="0"/>
        <w:jc w:val="both"/>
      </w:pPr>
      <w:r>
        <w:rPr>
          <w:rFonts w:ascii="Times New Roman"/>
          <w:b w:val="false"/>
          <w:i w:val="false"/>
          <w:color w:val="000000"/>
          <w:sz w:val="28"/>
        </w:rPr>
        <w:t>
      еңбек етуге қызығушылық танытады;</w:t>
      </w:r>
    </w:p>
    <w:p>
      <w:pPr>
        <w:spacing w:after="0"/>
        <w:ind w:left="0"/>
        <w:jc w:val="both"/>
      </w:pPr>
      <w:r>
        <w:rPr>
          <w:rFonts w:ascii="Times New Roman"/>
          <w:b w:val="false"/>
          <w:i w:val="false"/>
          <w:color w:val="000000"/>
          <w:sz w:val="28"/>
        </w:rPr>
        <w:t>
      тапсырманы жауапкершілікпен орындауға тырысады;</w:t>
      </w:r>
    </w:p>
    <w:p>
      <w:pPr>
        <w:spacing w:after="0"/>
        <w:ind w:left="0"/>
        <w:jc w:val="both"/>
      </w:pPr>
      <w:r>
        <w:rPr>
          <w:rFonts w:ascii="Times New Roman"/>
          <w:b w:val="false"/>
          <w:i w:val="false"/>
          <w:color w:val="000000"/>
          <w:sz w:val="28"/>
        </w:rPr>
        <w:t>
      бастаған ісін аяғына дейін жеткізеді;</w:t>
      </w:r>
    </w:p>
    <w:p>
      <w:pPr>
        <w:spacing w:after="0"/>
        <w:ind w:left="0"/>
        <w:jc w:val="both"/>
      </w:pPr>
      <w:r>
        <w:rPr>
          <w:rFonts w:ascii="Times New Roman"/>
          <w:b w:val="false"/>
          <w:i w:val="false"/>
          <w:color w:val="000000"/>
          <w:sz w:val="28"/>
        </w:rPr>
        <w:t xml:space="preserve">
      ойыншықтарды жинауда тәрбиешіге көмектеседі; </w:t>
      </w:r>
    </w:p>
    <w:p>
      <w:pPr>
        <w:spacing w:after="0"/>
        <w:ind w:left="0"/>
        <w:jc w:val="both"/>
      </w:pPr>
      <w:r>
        <w:rPr>
          <w:rFonts w:ascii="Times New Roman"/>
          <w:b w:val="false"/>
          <w:i w:val="false"/>
          <w:color w:val="000000"/>
          <w:sz w:val="28"/>
        </w:rPr>
        <w:t>
      кезекшілердің міндеттерін өз бетінше орындайды;</w:t>
      </w:r>
    </w:p>
    <w:p>
      <w:pPr>
        <w:spacing w:after="0"/>
        <w:ind w:left="0"/>
        <w:jc w:val="both"/>
      </w:pPr>
      <w:r>
        <w:rPr>
          <w:rFonts w:ascii="Times New Roman"/>
          <w:b w:val="false"/>
          <w:i w:val="false"/>
          <w:color w:val="000000"/>
          <w:sz w:val="28"/>
        </w:rPr>
        <w:t>
      ересектердің және отбасы мүшелерінің мамандықтары, еңбегі туралы біледі, оларға қызығушылық танытады;</w:t>
      </w:r>
    </w:p>
    <w:p>
      <w:pPr>
        <w:spacing w:after="0"/>
        <w:ind w:left="0"/>
        <w:jc w:val="both"/>
      </w:pPr>
      <w:r>
        <w:rPr>
          <w:rFonts w:ascii="Times New Roman"/>
          <w:b w:val="false"/>
          <w:i w:val="false"/>
          <w:color w:val="000000"/>
          <w:sz w:val="28"/>
        </w:rPr>
        <w:t>
      өзара көмек беруге дайын, ренжіген балаға жанашырлық танытады;</w:t>
      </w:r>
    </w:p>
    <w:p>
      <w:pPr>
        <w:spacing w:after="0"/>
        <w:ind w:left="0"/>
        <w:jc w:val="both"/>
      </w:pPr>
      <w:r>
        <w:rPr>
          <w:rFonts w:ascii="Times New Roman"/>
          <w:b w:val="false"/>
          <w:i w:val="false"/>
          <w:color w:val="000000"/>
          <w:sz w:val="28"/>
        </w:rPr>
        <w:t>
      басқа балалармен бірге, келісіп ойнайды, құрдастарының өтініші бойынша ойыншықтарымен бөліседі;</w:t>
      </w:r>
    </w:p>
    <w:p>
      <w:pPr>
        <w:spacing w:after="0"/>
        <w:ind w:left="0"/>
        <w:jc w:val="both"/>
      </w:pPr>
      <w:r>
        <w:rPr>
          <w:rFonts w:ascii="Times New Roman"/>
          <w:b w:val="false"/>
          <w:i w:val="false"/>
          <w:color w:val="000000"/>
          <w:sz w:val="28"/>
        </w:rPr>
        <w:t>
      айналасында болып жатқан жағдайларды ой елегінен өткізіп, өзінің әділ пікірін білдіреді;</w:t>
      </w:r>
    </w:p>
    <w:p>
      <w:pPr>
        <w:spacing w:after="0"/>
        <w:ind w:left="0"/>
        <w:jc w:val="both"/>
      </w:pPr>
      <w:r>
        <w:rPr>
          <w:rFonts w:ascii="Times New Roman"/>
          <w:b w:val="false"/>
          <w:i w:val="false"/>
          <w:color w:val="000000"/>
          <w:sz w:val="28"/>
        </w:rPr>
        <w:t xml:space="preserve">
      ренжіткені үшін құрдасынан кешірім сұрайды; </w:t>
      </w:r>
    </w:p>
    <w:p>
      <w:pPr>
        <w:spacing w:after="0"/>
        <w:ind w:left="0"/>
        <w:jc w:val="both"/>
      </w:pPr>
      <w:r>
        <w:rPr>
          <w:rFonts w:ascii="Times New Roman"/>
          <w:b w:val="false"/>
          <w:i w:val="false"/>
          <w:color w:val="000000"/>
          <w:sz w:val="28"/>
        </w:rPr>
        <w:t>
      материалды ескере отырып, заттар мен нысандарды таниды;</w:t>
      </w:r>
    </w:p>
    <w:p>
      <w:pPr>
        <w:spacing w:after="0"/>
        <w:ind w:left="0"/>
        <w:jc w:val="both"/>
      </w:pPr>
      <w:r>
        <w:rPr>
          <w:rFonts w:ascii="Times New Roman"/>
          <w:b w:val="false"/>
          <w:i w:val="false"/>
          <w:color w:val="000000"/>
          <w:sz w:val="28"/>
        </w:rPr>
        <w:t>
      ойыншықтарға, кітаптарға, ыдыстарға ұқыпты қарайды;</w:t>
      </w:r>
    </w:p>
    <w:p>
      <w:pPr>
        <w:spacing w:after="0"/>
        <w:ind w:left="0"/>
        <w:jc w:val="both"/>
      </w:pPr>
      <w:r>
        <w:rPr>
          <w:rFonts w:ascii="Times New Roman"/>
          <w:b w:val="false"/>
          <w:i w:val="false"/>
          <w:color w:val="000000"/>
          <w:sz w:val="28"/>
        </w:rPr>
        <w:t>
      кейбір мамандықтардың маңызын, атауларын біледі;</w:t>
      </w:r>
    </w:p>
    <w:p>
      <w:pPr>
        <w:spacing w:after="0"/>
        <w:ind w:left="0"/>
        <w:jc w:val="both"/>
      </w:pPr>
      <w:r>
        <w:rPr>
          <w:rFonts w:ascii="Times New Roman"/>
          <w:b w:val="false"/>
          <w:i w:val="false"/>
          <w:color w:val="000000"/>
          <w:sz w:val="28"/>
        </w:rPr>
        <w:t>
      Мемлекеттік рәміздерге (ту, елтаңба, әнұран) құрметпен қарайды;</w:t>
      </w:r>
    </w:p>
    <w:p>
      <w:pPr>
        <w:spacing w:after="0"/>
        <w:ind w:left="0"/>
        <w:jc w:val="both"/>
      </w:pPr>
      <w:r>
        <w:rPr>
          <w:rFonts w:ascii="Times New Roman"/>
          <w:b w:val="false"/>
          <w:i w:val="false"/>
          <w:color w:val="000000"/>
          <w:sz w:val="28"/>
        </w:rPr>
        <w:t>
      өз Отанын – Қазақстан Республикасын мақтан тұтады;</w:t>
      </w:r>
    </w:p>
    <w:p>
      <w:pPr>
        <w:spacing w:after="0"/>
        <w:ind w:left="0"/>
        <w:jc w:val="both"/>
      </w:pPr>
      <w:r>
        <w:rPr>
          <w:rFonts w:ascii="Times New Roman"/>
          <w:b w:val="false"/>
          <w:i w:val="false"/>
          <w:color w:val="000000"/>
          <w:sz w:val="28"/>
        </w:rPr>
        <w:t>
      жолда жүру ережелерін біледі;</w:t>
      </w:r>
    </w:p>
    <w:p>
      <w:pPr>
        <w:spacing w:after="0"/>
        <w:ind w:left="0"/>
        <w:jc w:val="both"/>
      </w:pPr>
      <w:r>
        <w:rPr>
          <w:rFonts w:ascii="Times New Roman"/>
          <w:b w:val="false"/>
          <w:i w:val="false"/>
          <w:color w:val="000000"/>
          <w:sz w:val="28"/>
        </w:rPr>
        <w:t>
      көлік түрлері мен жол түрлерін атайды;</w:t>
      </w:r>
    </w:p>
    <w:p>
      <w:pPr>
        <w:spacing w:after="0"/>
        <w:ind w:left="0"/>
        <w:jc w:val="both"/>
      </w:pPr>
      <w:r>
        <w:rPr>
          <w:rFonts w:ascii="Times New Roman"/>
          <w:b w:val="false"/>
          <w:i w:val="false"/>
          <w:color w:val="000000"/>
          <w:sz w:val="28"/>
        </w:rPr>
        <w:t>
      қоғамдық көліктегі мінез-құлық мәдениетінің ережелерін біледі;</w:t>
      </w:r>
    </w:p>
    <w:p>
      <w:pPr>
        <w:spacing w:after="0"/>
        <w:ind w:left="0"/>
        <w:jc w:val="both"/>
      </w:pPr>
      <w:r>
        <w:rPr>
          <w:rFonts w:ascii="Times New Roman"/>
          <w:b w:val="false"/>
          <w:i w:val="false"/>
          <w:color w:val="000000"/>
          <w:sz w:val="28"/>
        </w:rPr>
        <w:t>
      мінез-құлық мәдениетінің және айналасындағылармен әдепті қарым-қатынас негіздерін біледі;</w:t>
      </w:r>
    </w:p>
    <w:p>
      <w:pPr>
        <w:spacing w:after="0"/>
        <w:ind w:left="0"/>
        <w:jc w:val="both"/>
      </w:pPr>
      <w:r>
        <w:rPr>
          <w:rFonts w:ascii="Times New Roman"/>
          <w:b w:val="false"/>
          <w:i w:val="false"/>
          <w:color w:val="000000"/>
          <w:sz w:val="28"/>
        </w:rPr>
        <w:t>
      ересектердің әңгімесіне араласпайды;</w:t>
      </w:r>
    </w:p>
    <w:p>
      <w:pPr>
        <w:spacing w:after="0"/>
        <w:ind w:left="0"/>
        <w:jc w:val="both"/>
      </w:pPr>
      <w:r>
        <w:rPr>
          <w:rFonts w:ascii="Times New Roman"/>
          <w:b w:val="false"/>
          <w:i w:val="false"/>
          <w:color w:val="000000"/>
          <w:sz w:val="28"/>
        </w:rPr>
        <w:t>
      сыпайы түрде өз өтінішін білдіреді, көрсеткен қызметі үшін алғыс айтады;</w:t>
      </w:r>
    </w:p>
    <w:p>
      <w:pPr>
        <w:spacing w:after="0"/>
        <w:ind w:left="0"/>
        <w:jc w:val="both"/>
      </w:pPr>
      <w:r>
        <w:rPr>
          <w:rFonts w:ascii="Times New Roman"/>
          <w:b w:val="false"/>
          <w:i w:val="false"/>
          <w:color w:val="000000"/>
          <w:sz w:val="28"/>
        </w:rPr>
        <w:t>
      өз өмірінің қауіпсіздігінің қарапайым дағдыларына ие;</w:t>
      </w:r>
    </w:p>
    <w:p>
      <w:pPr>
        <w:spacing w:after="0"/>
        <w:ind w:left="0"/>
        <w:jc w:val="both"/>
      </w:pPr>
      <w:r>
        <w:rPr>
          <w:rFonts w:ascii="Times New Roman"/>
          <w:b w:val="false"/>
          <w:i w:val="false"/>
          <w:color w:val="000000"/>
          <w:sz w:val="28"/>
        </w:rPr>
        <w:t>
      көшеде, аулада, алаңда, мектепке дейінгі ұйым аумағында қауіпсіз мінез-құлық ережелерін сақтайды;</w:t>
      </w:r>
    </w:p>
    <w:p>
      <w:pPr>
        <w:spacing w:after="0"/>
        <w:ind w:left="0"/>
        <w:jc w:val="both"/>
      </w:pPr>
      <w:r>
        <w:rPr>
          <w:rFonts w:ascii="Times New Roman"/>
          <w:b w:val="false"/>
          <w:i w:val="false"/>
          <w:color w:val="000000"/>
          <w:sz w:val="28"/>
        </w:rPr>
        <w:t>
      қоршаған ортадағы қарапайым мінез-құлық ережелерін біледі, сақтық танытады;</w:t>
      </w:r>
    </w:p>
    <w:p>
      <w:pPr>
        <w:spacing w:after="0"/>
        <w:ind w:left="0"/>
        <w:jc w:val="both"/>
      </w:pPr>
      <w:r>
        <w:rPr>
          <w:rFonts w:ascii="Times New Roman"/>
          <w:b w:val="false"/>
          <w:i w:val="false"/>
          <w:color w:val="000000"/>
          <w:sz w:val="28"/>
        </w:rPr>
        <w:t>
      табиғат құбылыстарын атайды және ажыратады;</w:t>
      </w:r>
    </w:p>
    <w:p>
      <w:pPr>
        <w:spacing w:after="0"/>
        <w:ind w:left="0"/>
        <w:jc w:val="both"/>
      </w:pPr>
      <w:r>
        <w:rPr>
          <w:rFonts w:ascii="Times New Roman"/>
          <w:b w:val="false"/>
          <w:i w:val="false"/>
          <w:color w:val="000000"/>
          <w:sz w:val="28"/>
        </w:rPr>
        <w:t>
      бақылау күнтізбесінде ауа райын белгілейді;</w:t>
      </w:r>
    </w:p>
    <w:p>
      <w:pPr>
        <w:spacing w:after="0"/>
        <w:ind w:left="0"/>
        <w:jc w:val="both"/>
      </w:pPr>
      <w:r>
        <w:rPr>
          <w:rFonts w:ascii="Times New Roman"/>
          <w:b w:val="false"/>
          <w:i w:val="false"/>
          <w:color w:val="000000"/>
          <w:sz w:val="28"/>
        </w:rPr>
        <w:t>
      ауа-райындағы және табиғаттағы маусымдық өзгерістерде қарапайым байланыстар орната алады;</w:t>
      </w:r>
    </w:p>
    <w:p>
      <w:pPr>
        <w:spacing w:after="0"/>
        <w:ind w:left="0"/>
        <w:jc w:val="both"/>
      </w:pPr>
      <w:r>
        <w:rPr>
          <w:rFonts w:ascii="Times New Roman"/>
          <w:b w:val="false"/>
          <w:i w:val="false"/>
          <w:color w:val="000000"/>
          <w:sz w:val="28"/>
        </w:rPr>
        <w:t>
      жабайы аңдарды, олардың сыртқы түрі, қозғалуы, тіршілік ету ортасы, азығы, қысқа бейімделуін біледі;</w:t>
      </w:r>
    </w:p>
    <w:p>
      <w:pPr>
        <w:spacing w:after="0"/>
        <w:ind w:left="0"/>
        <w:jc w:val="both"/>
      </w:pPr>
      <w:r>
        <w:rPr>
          <w:rFonts w:ascii="Times New Roman"/>
          <w:b w:val="false"/>
          <w:i w:val="false"/>
          <w:color w:val="000000"/>
          <w:sz w:val="28"/>
        </w:rPr>
        <w:t>
      өсімдіктердің өсуі үшін жер, топырақ, су, күн, жарық, ылғал, жылудың қажеттілігін түсінеді;</w:t>
      </w:r>
    </w:p>
    <w:p>
      <w:pPr>
        <w:spacing w:after="0"/>
        <w:ind w:left="0"/>
        <w:jc w:val="both"/>
      </w:pPr>
      <w:r>
        <w:rPr>
          <w:rFonts w:ascii="Times New Roman"/>
          <w:b w:val="false"/>
          <w:i w:val="false"/>
          <w:color w:val="000000"/>
          <w:sz w:val="28"/>
        </w:rPr>
        <w:t xml:space="preserve">
      жануарлар әлеміндегі маусымға тән көріністерді салыстырады, олардың тіршілік етуіне қажетті жағдайларды біледі; </w:t>
      </w:r>
    </w:p>
    <w:p>
      <w:pPr>
        <w:spacing w:after="0"/>
        <w:ind w:left="0"/>
        <w:jc w:val="both"/>
      </w:pPr>
      <w:r>
        <w:rPr>
          <w:rFonts w:ascii="Times New Roman"/>
          <w:b w:val="false"/>
          <w:i w:val="false"/>
          <w:color w:val="000000"/>
          <w:sz w:val="28"/>
        </w:rPr>
        <w:t xml:space="preserve">
      өсімдіктер мен жануарларға күтім жасаудың қарапайым әдістерін біледі; </w:t>
      </w:r>
    </w:p>
    <w:p>
      <w:pPr>
        <w:spacing w:after="0"/>
        <w:ind w:left="0"/>
        <w:jc w:val="both"/>
      </w:pPr>
      <w:r>
        <w:rPr>
          <w:rFonts w:ascii="Times New Roman"/>
          <w:b w:val="false"/>
          <w:i w:val="false"/>
          <w:color w:val="000000"/>
          <w:sz w:val="28"/>
        </w:rPr>
        <w:t xml:space="preserve">
      қарапайым тәжірибеге қызығушылық пен әуестік танытады; </w:t>
      </w:r>
    </w:p>
    <w:p>
      <w:pPr>
        <w:spacing w:after="0"/>
        <w:ind w:left="0"/>
        <w:jc w:val="both"/>
      </w:pPr>
      <w:r>
        <w:rPr>
          <w:rFonts w:ascii="Times New Roman"/>
          <w:b w:val="false"/>
          <w:i w:val="false"/>
          <w:color w:val="000000"/>
          <w:sz w:val="28"/>
        </w:rPr>
        <w:t>
      қоршаған ортада, табиғатта қауіпсіздікті сақтайды.</w:t>
      </w:r>
    </w:p>
    <w:bookmarkStart w:name="z256" w:id="249"/>
    <w:p>
      <w:pPr>
        <w:spacing w:after="0"/>
        <w:ind w:left="0"/>
        <w:jc w:val="both"/>
      </w:pPr>
      <w:r>
        <w:rPr>
          <w:rFonts w:ascii="Times New Roman"/>
          <w:b w:val="false"/>
          <w:i w:val="false"/>
          <w:color w:val="000000"/>
          <w:sz w:val="28"/>
        </w:rPr>
        <w:t xml:space="preserve">
      220. Қоршаған ортамен таныстыру. </w:t>
      </w:r>
    </w:p>
    <w:bookmarkEnd w:id="249"/>
    <w:bookmarkStart w:name="z257" w:id="250"/>
    <w:p>
      <w:pPr>
        <w:spacing w:after="0"/>
        <w:ind w:left="0"/>
        <w:jc w:val="both"/>
      </w:pPr>
      <w:r>
        <w:rPr>
          <w:rFonts w:ascii="Times New Roman"/>
          <w:b w:val="false"/>
          <w:i w:val="false"/>
          <w:color w:val="000000"/>
          <w:sz w:val="28"/>
        </w:rPr>
        <w:t>
      221. Бала, оның отбасы, үй.</w:t>
      </w:r>
    </w:p>
    <w:bookmarkEnd w:id="250"/>
    <w:p>
      <w:pPr>
        <w:spacing w:after="0"/>
        <w:ind w:left="0"/>
        <w:jc w:val="both"/>
      </w:pPr>
      <w:r>
        <w:rPr>
          <w:rFonts w:ascii="Times New Roman"/>
          <w:b w:val="false"/>
          <w:i w:val="false"/>
          <w:color w:val="000000"/>
          <w:sz w:val="28"/>
        </w:rPr>
        <w:t>
      Баланың "Мен" бейнесін қалыптастыру. Баланы өсіп, жетілген ересек бала ретінде қабылдау, оның ойын ашық білдіруге мүмкіндік беру, келісім білдіру, жеке басын құрметтеу. Оның өсуі мен дамуы, өткені, бүгіні және болашағы туралы түсініктерді қалыптастыру ("Мен кішкентай болдым, мен өсіп келемін, мен ересек боламын"). Мектеп туралы бастапқы түсініктерді қалыптастыру (мектепке баруға ынтасын, қызығушылығын арттыру). Өзінің атын, тегін, жасын, жынысын атай білуге үйрету, өзін құрметтеуге, өз қадір-қасиетін сезінуге, өзіне деген сенімділікке тәрбиелеу.</w:t>
      </w:r>
    </w:p>
    <w:p>
      <w:pPr>
        <w:spacing w:after="0"/>
        <w:ind w:left="0"/>
        <w:jc w:val="both"/>
      </w:pPr>
      <w:r>
        <w:rPr>
          <w:rFonts w:ascii="Times New Roman"/>
          <w:b w:val="false"/>
          <w:i w:val="false"/>
          <w:color w:val="000000"/>
          <w:sz w:val="28"/>
        </w:rPr>
        <w:t>
      Отбасы туралы, отбасының ересек мүшелерінің еңбегі туралы білімдерін жетілдіру. Отбасындағы үлкендерді сыйлауға, құрмет көрсетуге, кішілерге қамқорлық жасауға, отбасын, отбасылық дәстүрлерді бағалауға баулу. Жақын туыстарын білуге, олардың есімдерін атауға үйрету, отбасындағы сүйікті адамдары, отбасылық мерекелер, салт-дәстүрлер туралы әңгімелеу, өзінің жақындарына мақтаныш сезімін білдіру.</w:t>
      </w:r>
    </w:p>
    <w:bookmarkStart w:name="z258" w:id="251"/>
    <w:p>
      <w:pPr>
        <w:spacing w:after="0"/>
        <w:ind w:left="0"/>
        <w:jc w:val="both"/>
      </w:pPr>
      <w:r>
        <w:rPr>
          <w:rFonts w:ascii="Times New Roman"/>
          <w:b w:val="false"/>
          <w:i w:val="false"/>
          <w:color w:val="000000"/>
          <w:sz w:val="28"/>
        </w:rPr>
        <w:t>
      222. Заттық әлем.</w:t>
      </w:r>
    </w:p>
    <w:bookmarkEnd w:id="251"/>
    <w:p>
      <w:pPr>
        <w:spacing w:after="0"/>
        <w:ind w:left="0"/>
        <w:jc w:val="both"/>
      </w:pPr>
      <w:r>
        <w:rPr>
          <w:rFonts w:ascii="Times New Roman"/>
          <w:b w:val="false"/>
          <w:i w:val="false"/>
          <w:color w:val="000000"/>
          <w:sz w:val="28"/>
        </w:rPr>
        <w:t>
      Балаларды заттық әлеммен таныстыру және онымен әрекет жасау дағдыларын қалыптастыру. Жақын маңайдағы заттарды ажыратып, атай білуді жетілдіру.</w:t>
      </w:r>
    </w:p>
    <w:p>
      <w:pPr>
        <w:spacing w:after="0"/>
        <w:ind w:left="0"/>
        <w:jc w:val="both"/>
      </w:pPr>
      <w:r>
        <w:rPr>
          <w:rFonts w:ascii="Times New Roman"/>
          <w:b w:val="false"/>
          <w:i w:val="false"/>
          <w:color w:val="000000"/>
          <w:sz w:val="28"/>
        </w:rPr>
        <w:t>
      Қоршаған орта заттары, олардың қасиеттері және қолданылуы туралы түсініктерін кеңейту. Қазақ халқының ұлттық киімдерімен, әшекейлерімен таныстыру. Көлік түрлерінің қолданысын (әуе, су, жерде жүретін көліктер) ажырата білу, оның түрлері және қолданылуы машинаның жабдықтарына байланысты екені туралы (жедел жәрдем, өрт сөндіру машинасы) білу, телефон, компьютер, теледидардың қолданылуы және оларды пайдаланудың кейбір қарапайым ережелері туралы білу.</w:t>
      </w:r>
    </w:p>
    <w:p>
      <w:pPr>
        <w:spacing w:after="0"/>
        <w:ind w:left="0"/>
        <w:jc w:val="both"/>
      </w:pPr>
      <w:r>
        <w:rPr>
          <w:rFonts w:ascii="Times New Roman"/>
          <w:b w:val="false"/>
          <w:i w:val="false"/>
          <w:color w:val="000000"/>
          <w:sz w:val="28"/>
        </w:rPr>
        <w:t xml:space="preserve">
      Адамдарға еңбектері үшін алғыс айтуға және еңбектің нәтижесіне құрмет көрсете білуге тәрбиелеу. </w:t>
      </w:r>
    </w:p>
    <w:bookmarkStart w:name="z259" w:id="252"/>
    <w:p>
      <w:pPr>
        <w:spacing w:after="0"/>
        <w:ind w:left="0"/>
        <w:jc w:val="both"/>
      </w:pPr>
      <w:r>
        <w:rPr>
          <w:rFonts w:ascii="Times New Roman"/>
          <w:b w:val="false"/>
          <w:i w:val="false"/>
          <w:color w:val="000000"/>
          <w:sz w:val="28"/>
        </w:rPr>
        <w:t>
      223. Байланыс және қозғалыс құралдары.</w:t>
      </w:r>
    </w:p>
    <w:bookmarkEnd w:id="252"/>
    <w:p>
      <w:pPr>
        <w:spacing w:after="0"/>
        <w:ind w:left="0"/>
        <w:jc w:val="both"/>
      </w:pPr>
      <w:r>
        <w:rPr>
          <w:rFonts w:ascii="Times New Roman"/>
          <w:b w:val="false"/>
          <w:i w:val="false"/>
          <w:color w:val="000000"/>
          <w:sz w:val="28"/>
        </w:rPr>
        <w:t>
      Қозғалыс ортасын ескере отырып, көлік құралдарын танып және атай білу дағдыларын қалыптастыру. Әртүрлі көлік құралдары мен оларды басқаратын адамдар туралы білімдерін жетілдіру. Көлікте жұмыс істейтін адамдарға сыйластық танытуға тәрбиелеу.</w:t>
      </w:r>
    </w:p>
    <w:bookmarkStart w:name="z260" w:id="253"/>
    <w:p>
      <w:pPr>
        <w:spacing w:after="0"/>
        <w:ind w:left="0"/>
        <w:jc w:val="both"/>
      </w:pPr>
      <w:r>
        <w:rPr>
          <w:rFonts w:ascii="Times New Roman"/>
          <w:b w:val="false"/>
          <w:i w:val="false"/>
          <w:color w:val="000000"/>
          <w:sz w:val="28"/>
        </w:rPr>
        <w:t>
      224. Еңбекке баулу.</w:t>
      </w:r>
    </w:p>
    <w:bookmarkEnd w:id="253"/>
    <w:p>
      <w:pPr>
        <w:spacing w:after="0"/>
        <w:ind w:left="0"/>
        <w:jc w:val="both"/>
      </w:pPr>
      <w:r>
        <w:rPr>
          <w:rFonts w:ascii="Times New Roman"/>
          <w:b w:val="false"/>
          <w:i w:val="false"/>
          <w:color w:val="000000"/>
          <w:sz w:val="28"/>
        </w:rPr>
        <w:t xml:space="preserve">
      Балалардың еңбек етуге деген оң көзқарасын тәрбиелеу, берілген тапсырмаға жауапкершілікпен қарауды қалыптастыру: бастаған істі аяғына дейін жеткізе білу, оны жақсы орындау. Топты және ойын алаңын таза ұстауға, ойыншықтарды жинауда тәрбиешіге көмектесуге баулу. </w:t>
      </w:r>
    </w:p>
    <w:p>
      <w:pPr>
        <w:spacing w:after="0"/>
        <w:ind w:left="0"/>
        <w:jc w:val="both"/>
      </w:pPr>
      <w:r>
        <w:rPr>
          <w:rFonts w:ascii="Times New Roman"/>
          <w:b w:val="false"/>
          <w:i w:val="false"/>
          <w:color w:val="000000"/>
          <w:sz w:val="28"/>
        </w:rPr>
        <w:t>
      Топта кезекшілердің міндеттерін өз бетінше орындауға үйрету: нан салғыштарды, кружкаларды, тәрелкелер мен майлықтарды, ас құралдарын (қасықтар, шанышқылар) ретімен қою. Шамасы келетін жұмысты орындау кезінде балалардың бастамасын қолдау: бөлме өсімдіктеріне күтім жасау, оларды суару, жапырақтарды жинау, ауладағы гулдерді суару, қыстайтын құстарды қоректендіру.</w:t>
      </w:r>
    </w:p>
    <w:p>
      <w:pPr>
        <w:spacing w:after="0"/>
        <w:ind w:left="0"/>
        <w:jc w:val="both"/>
      </w:pPr>
      <w:r>
        <w:rPr>
          <w:rFonts w:ascii="Times New Roman"/>
          <w:b w:val="false"/>
          <w:i w:val="false"/>
          <w:color w:val="000000"/>
          <w:sz w:val="28"/>
        </w:rPr>
        <w:t>
      Жақындарының мамандықтарымен таныстыру, олардың атқаратын қызметінің маңызын түсіну, ата-анасының мамандықтарына қызығушылықты қалыптастыру. Айналаны қоршаған заттар, ойыншықтар – адамдардың еңбегімен жасалғаны туралы түсінік беру, оған ұқыпты қарауға баулу.</w:t>
      </w:r>
    </w:p>
    <w:p>
      <w:pPr>
        <w:spacing w:after="0"/>
        <w:ind w:left="0"/>
        <w:jc w:val="both"/>
      </w:pPr>
      <w:r>
        <w:rPr>
          <w:rFonts w:ascii="Times New Roman"/>
          <w:b w:val="false"/>
          <w:i w:val="false"/>
          <w:color w:val="000000"/>
          <w:sz w:val="28"/>
        </w:rPr>
        <w:t xml:space="preserve">
      Ауыл шаруашылығы қызметкерлерінің еңбегі, (қаламен ауылдың байланысы), диқанның еңбегі туралы білімді қалыптастыру. Нанға және азық-түлік өнімдеріне ұқыпты қарауға тәрбиелеу. Өзгенің еңбегінің нәтижесіне құрметпен қарауға тәрбиелеу, ересектерге көмек көрсету ниеттерін қолдау. </w:t>
      </w:r>
    </w:p>
    <w:bookmarkStart w:name="z261" w:id="254"/>
    <w:p>
      <w:pPr>
        <w:spacing w:after="0"/>
        <w:ind w:left="0"/>
        <w:jc w:val="both"/>
      </w:pPr>
      <w:r>
        <w:rPr>
          <w:rFonts w:ascii="Times New Roman"/>
          <w:b w:val="false"/>
          <w:i w:val="false"/>
          <w:color w:val="000000"/>
          <w:sz w:val="28"/>
        </w:rPr>
        <w:t>
      225. Адамгершілік және патриоттық тәрбие.</w:t>
      </w:r>
    </w:p>
    <w:bookmarkEnd w:id="254"/>
    <w:p>
      <w:pPr>
        <w:spacing w:after="0"/>
        <w:ind w:left="0"/>
        <w:jc w:val="both"/>
      </w:pPr>
      <w:r>
        <w:rPr>
          <w:rFonts w:ascii="Times New Roman"/>
          <w:b w:val="false"/>
          <w:i w:val="false"/>
          <w:color w:val="000000"/>
          <w:sz w:val="28"/>
        </w:rPr>
        <w:t xml:space="preserve">
      Балаларды адамгершілікке, өзара көмек беруге, ренжіген балаға жанашырлық танытуға және ренжіткен баланың әрекеттерінің әділдігіне көз жеткізіп себебін анықтауға, әділ болған жағдайда әрекет еткен баланың әрекеттерін қолдауға, бірге, келісіп ойнауға, құрдастарының өтініші бойынша ойыншықтарымен бөлісуге, айналасында болып жатқан жағдайларды ой елегінен өткізіп, өзінің әділ пікірін білдіруге баулу. Қарапайымдылыққа, мейірімділікке және әділдікке, ересектерге құрмет көрсетуге, кішілерге көмектесуге тәрбиелеу. Жағымсыз қылықтары үшін ұятты сезіне білуге, ренжіткені үшін құрдасынан кешірім сұрауға баулу. </w:t>
      </w:r>
    </w:p>
    <w:bookmarkStart w:name="z262" w:id="255"/>
    <w:p>
      <w:pPr>
        <w:spacing w:after="0"/>
        <w:ind w:left="0"/>
        <w:jc w:val="both"/>
      </w:pPr>
      <w:r>
        <w:rPr>
          <w:rFonts w:ascii="Times New Roman"/>
          <w:b w:val="false"/>
          <w:i w:val="false"/>
          <w:color w:val="000000"/>
          <w:sz w:val="28"/>
        </w:rPr>
        <w:t>
      226. Менің Отаным – Қазақстан.</w:t>
      </w:r>
    </w:p>
    <w:bookmarkEnd w:id="255"/>
    <w:p>
      <w:pPr>
        <w:spacing w:after="0"/>
        <w:ind w:left="0"/>
        <w:jc w:val="both"/>
      </w:pPr>
      <w:r>
        <w:rPr>
          <w:rFonts w:ascii="Times New Roman"/>
          <w:b w:val="false"/>
          <w:i w:val="false"/>
          <w:color w:val="000000"/>
          <w:sz w:val="28"/>
        </w:rPr>
        <w:t xml:space="preserve">
      Отанымыз – Қазақстан Республикасына деген сүйіспеншілікті және мақтаныш сезімін ояту. Балаларды мемлекеттік мерекелерге қатысуға баулу. Мемлекеттік рәміздерге (ту, елтаңба, әнұран) құрметпен қарауға тәрбиелеу. </w:t>
      </w:r>
    </w:p>
    <w:p>
      <w:pPr>
        <w:spacing w:after="0"/>
        <w:ind w:left="0"/>
        <w:jc w:val="both"/>
      </w:pPr>
      <w:r>
        <w:rPr>
          <w:rFonts w:ascii="Times New Roman"/>
          <w:b w:val="false"/>
          <w:i w:val="false"/>
          <w:color w:val="000000"/>
          <w:sz w:val="28"/>
        </w:rPr>
        <w:t>
      Отан қорғаушылар, Қазақстан Республикасының әскері туралы ұғымдарын кеңейту. Отанды сүюге, патриотизмге тәрбиелеу.</w:t>
      </w:r>
    </w:p>
    <w:p>
      <w:pPr>
        <w:spacing w:after="0"/>
        <w:ind w:left="0"/>
        <w:jc w:val="both"/>
      </w:pPr>
      <w:r>
        <w:rPr>
          <w:rFonts w:ascii="Times New Roman"/>
          <w:b w:val="false"/>
          <w:i w:val="false"/>
          <w:color w:val="000000"/>
          <w:sz w:val="28"/>
        </w:rPr>
        <w:t>
      Қазақстан Республикасының бас қаласы – Астана қаласы, республикадағы қалалар мен ауылдардың атаулары, олардың көрікті жерлері, ауыл мен қала өмірінің ерекшеліктері туралы ұғымдарын дамыту.</w:t>
      </w:r>
    </w:p>
    <w:bookmarkStart w:name="z263" w:id="256"/>
    <w:p>
      <w:pPr>
        <w:spacing w:after="0"/>
        <w:ind w:left="0"/>
        <w:jc w:val="both"/>
      </w:pPr>
      <w:r>
        <w:rPr>
          <w:rFonts w:ascii="Times New Roman"/>
          <w:b w:val="false"/>
          <w:i w:val="false"/>
          <w:color w:val="000000"/>
          <w:sz w:val="28"/>
        </w:rPr>
        <w:t>
      227. Жолда жүру ережелері.</w:t>
      </w:r>
    </w:p>
    <w:bookmarkEnd w:id="256"/>
    <w:p>
      <w:pPr>
        <w:spacing w:after="0"/>
        <w:ind w:left="0"/>
        <w:jc w:val="both"/>
      </w:pPr>
      <w:r>
        <w:rPr>
          <w:rFonts w:ascii="Times New Roman"/>
          <w:b w:val="false"/>
          <w:i w:val="false"/>
          <w:color w:val="000000"/>
          <w:sz w:val="28"/>
        </w:rPr>
        <w:t>
      Көлік түрлері, жол бөліктері (тротуар, жолдың жүру бөлігі мен жаяу жүргіншілер өтетін жол және жерасты жолдары, велосипедке арналған жол), бағдаршам белгілері, жолда жүру ережелері туралы білімдерін қалыптастыру.</w:t>
      </w:r>
    </w:p>
    <w:p>
      <w:pPr>
        <w:spacing w:after="0"/>
        <w:ind w:left="0"/>
        <w:jc w:val="both"/>
      </w:pPr>
      <w:r>
        <w:rPr>
          <w:rFonts w:ascii="Times New Roman"/>
          <w:b w:val="false"/>
          <w:i w:val="false"/>
          <w:color w:val="000000"/>
          <w:sz w:val="28"/>
        </w:rPr>
        <w:t>
      Бағдаршам түстерінің белгілеріне сәйкес көшеден өту дағдыларын жетілдіру. Жаяу жүргіншілерге арналған ережелер, "Жаяу жүргінші өткелі", "Қоғамдық көлік аялдамасы" жол белгілері туралы ұғымдарын кеңейту.</w:t>
      </w:r>
    </w:p>
    <w:p>
      <w:pPr>
        <w:spacing w:after="0"/>
        <w:ind w:left="0"/>
        <w:jc w:val="both"/>
      </w:pPr>
      <w:r>
        <w:rPr>
          <w:rFonts w:ascii="Times New Roman"/>
          <w:b w:val="false"/>
          <w:i w:val="false"/>
          <w:color w:val="000000"/>
          <w:sz w:val="28"/>
        </w:rPr>
        <w:t>
      Балаларды жол қозғалысы ережелерін саналы түрде сақтауға үйрету. Сюжетті-рөлдік ойындар барысында жол қозғалысы ережелері туралы білімді бекіту.</w:t>
      </w:r>
    </w:p>
    <w:p>
      <w:pPr>
        <w:spacing w:after="0"/>
        <w:ind w:left="0"/>
        <w:jc w:val="both"/>
      </w:pPr>
      <w:r>
        <w:rPr>
          <w:rFonts w:ascii="Times New Roman"/>
          <w:b w:val="false"/>
          <w:i w:val="false"/>
          <w:color w:val="000000"/>
          <w:sz w:val="28"/>
        </w:rPr>
        <w:t>
      Өз өмірінің қауіпсіздігінің қарапайым дағдыларын қалыптастыру: ойын, ойын жабдықтарын пайдалану, бейтаныс адамдармен қарым-қатынас жасау. Балалардың өз есімін, тегін, жасын, ата-аналарының атын білуді бекіту, кездейсоқ жағдайларда (адасып қалу, құлау) өзін дұрыс ұстауға үйрету.</w:t>
      </w:r>
    </w:p>
    <w:bookmarkStart w:name="z264" w:id="257"/>
    <w:p>
      <w:pPr>
        <w:spacing w:after="0"/>
        <w:ind w:left="0"/>
        <w:jc w:val="both"/>
      </w:pPr>
      <w:r>
        <w:rPr>
          <w:rFonts w:ascii="Times New Roman"/>
          <w:b w:val="false"/>
          <w:i w:val="false"/>
          <w:color w:val="000000"/>
          <w:sz w:val="28"/>
        </w:rPr>
        <w:t>
      228. Өлі табиғат құбылыстары мен заттары.</w:t>
      </w:r>
    </w:p>
    <w:bookmarkEnd w:id="257"/>
    <w:p>
      <w:pPr>
        <w:spacing w:after="0"/>
        <w:ind w:left="0"/>
        <w:jc w:val="both"/>
      </w:pPr>
      <w:r>
        <w:rPr>
          <w:rFonts w:ascii="Times New Roman"/>
          <w:b w:val="false"/>
          <w:i w:val="false"/>
          <w:color w:val="000000"/>
          <w:sz w:val="28"/>
        </w:rPr>
        <w:t>
      Табиғат құбылыстары туралы ұғымдарын (жел, жаңбыр, тұман, қар, бұршақ, кемпірқосақ, боран) кеңейту.</w:t>
      </w:r>
    </w:p>
    <w:p>
      <w:pPr>
        <w:spacing w:after="0"/>
        <w:ind w:left="0"/>
        <w:jc w:val="both"/>
      </w:pPr>
      <w:r>
        <w:rPr>
          <w:rFonts w:ascii="Times New Roman"/>
          <w:b w:val="false"/>
          <w:i w:val="false"/>
          <w:color w:val="000000"/>
          <w:sz w:val="28"/>
        </w:rPr>
        <w:t xml:space="preserve">
      Бақылау күнтізбесінде ауа райын белгілеу (суық, жылы, күн шуақты, қар, жаңбыр жауды, жел соқты), соған сәйкес киіну. </w:t>
      </w:r>
    </w:p>
    <w:p>
      <w:pPr>
        <w:spacing w:after="0"/>
        <w:ind w:left="0"/>
        <w:jc w:val="both"/>
      </w:pPr>
      <w:r>
        <w:rPr>
          <w:rFonts w:ascii="Times New Roman"/>
          <w:b w:val="false"/>
          <w:i w:val="false"/>
          <w:color w:val="000000"/>
          <w:sz w:val="28"/>
        </w:rPr>
        <w:t xml:space="preserve">
      Қарапайым себеп-салдарлық байланыстарды бақылау және анықтау (жел соғып, жапырақтар түсті, күннің суықтығынан жердегі қар мұзға айналды), ойын, еңбек, эксперимент барысында құм, қар, су, мұз, тас, саздың қасиеттерін анықтау. </w:t>
      </w:r>
    </w:p>
    <w:p>
      <w:pPr>
        <w:spacing w:after="0"/>
        <w:ind w:left="0"/>
        <w:jc w:val="both"/>
      </w:pPr>
      <w:r>
        <w:rPr>
          <w:rFonts w:ascii="Times New Roman"/>
          <w:b w:val="false"/>
          <w:i w:val="false"/>
          <w:color w:val="000000"/>
          <w:sz w:val="28"/>
        </w:rPr>
        <w:t>
      Ауа райы мен климаттық жағдайлардың өзгеруін бақылау. Қазақстанның түрлі аймақтарында ауа райының түрліше болуы туралы түсінік беру.</w:t>
      </w:r>
    </w:p>
    <w:bookmarkStart w:name="z265" w:id="258"/>
    <w:p>
      <w:pPr>
        <w:spacing w:after="0"/>
        <w:ind w:left="0"/>
        <w:jc w:val="both"/>
      </w:pPr>
      <w:r>
        <w:rPr>
          <w:rFonts w:ascii="Times New Roman"/>
          <w:b w:val="false"/>
          <w:i w:val="false"/>
          <w:color w:val="000000"/>
          <w:sz w:val="28"/>
        </w:rPr>
        <w:t>
      229. Өсімдіктер әлемі.</w:t>
      </w:r>
    </w:p>
    <w:bookmarkEnd w:id="258"/>
    <w:p>
      <w:pPr>
        <w:spacing w:after="0"/>
        <w:ind w:left="0"/>
        <w:jc w:val="both"/>
      </w:pPr>
      <w:r>
        <w:rPr>
          <w:rFonts w:ascii="Times New Roman"/>
          <w:b w:val="false"/>
          <w:i w:val="false"/>
          <w:color w:val="000000"/>
          <w:sz w:val="28"/>
        </w:rPr>
        <w:t xml:space="preserve">
      Өсімдіктер, оларға күтім жасау (жерді қопсыту, суару, жапырақтардың шаңын сүрту) туралы түсінікті дамыту. Бақылау, эксперимент және еңбек ету барысында өсімдіктердің тірі тіршілік иелері екендігін, өсімдік тұтастығының мәнін, олардың өсуі үшін жер, топырақ, су, күн, жарық, ылғал, жылудың қажеттілігін анықтау. </w:t>
      </w:r>
    </w:p>
    <w:p>
      <w:pPr>
        <w:spacing w:after="0"/>
        <w:ind w:left="0"/>
        <w:jc w:val="both"/>
      </w:pPr>
      <w:r>
        <w:rPr>
          <w:rFonts w:ascii="Times New Roman"/>
          <w:b w:val="false"/>
          <w:i w:val="false"/>
          <w:color w:val="000000"/>
          <w:sz w:val="28"/>
        </w:rPr>
        <w:t>
      Өсімдіктердің даму кезеңдері (тұқым, көшет, сабақ, жапырақ, гүл, тұқым) туралы бастапқы түсініктерді қалыптастыру.</w:t>
      </w:r>
    </w:p>
    <w:p>
      <w:pPr>
        <w:spacing w:after="0"/>
        <w:ind w:left="0"/>
        <w:jc w:val="both"/>
      </w:pPr>
      <w:r>
        <w:rPr>
          <w:rFonts w:ascii="Times New Roman"/>
          <w:b w:val="false"/>
          <w:i w:val="false"/>
          <w:color w:val="000000"/>
          <w:sz w:val="28"/>
        </w:rPr>
        <w:t>
      Өсімдіктердің жіктелуі туралы түсініктерді кеңейту: жемістер, көгөністер, жидектер (орман, бақша), гүлдер (бөлме, бақша, шабындық), бұталар және ағаштар (бақша, орман).</w:t>
      </w:r>
    </w:p>
    <w:p>
      <w:pPr>
        <w:spacing w:after="0"/>
        <w:ind w:left="0"/>
        <w:jc w:val="both"/>
      </w:pPr>
      <w:r>
        <w:rPr>
          <w:rFonts w:ascii="Times New Roman"/>
          <w:b w:val="false"/>
          <w:i w:val="false"/>
          <w:color w:val="000000"/>
          <w:sz w:val="28"/>
        </w:rPr>
        <w:t xml:space="preserve">
      Бөлме өсімдіктеріне және табиғат бұрышындағы жануарларға күтім жасау, адамның табиғатқа қамқорлық танытуының маңызы туралы білімдерін қалыптастыру. </w:t>
      </w:r>
    </w:p>
    <w:bookmarkStart w:name="z266" w:id="259"/>
    <w:p>
      <w:pPr>
        <w:spacing w:after="0"/>
        <w:ind w:left="0"/>
        <w:jc w:val="both"/>
      </w:pPr>
      <w:r>
        <w:rPr>
          <w:rFonts w:ascii="Times New Roman"/>
          <w:b w:val="false"/>
          <w:i w:val="false"/>
          <w:color w:val="000000"/>
          <w:sz w:val="28"/>
        </w:rPr>
        <w:t>
      230. Жануарлар әлемі.</w:t>
      </w:r>
    </w:p>
    <w:bookmarkEnd w:id="259"/>
    <w:p>
      <w:pPr>
        <w:spacing w:after="0"/>
        <w:ind w:left="0"/>
        <w:jc w:val="both"/>
      </w:pPr>
      <w:r>
        <w:rPr>
          <w:rFonts w:ascii="Times New Roman"/>
          <w:b w:val="false"/>
          <w:i w:val="false"/>
          <w:color w:val="000000"/>
          <w:sz w:val="28"/>
        </w:rPr>
        <w:t>
      Төрт түлік және оның төлдері (мінезіндегі ерекшеліктер, қозғалысы, қоректенуі, адамдарға пайдасы), оларға күтім жасаудағы ересектердің еңбегі туралы ұғымдарын кеңейту.</w:t>
      </w:r>
    </w:p>
    <w:p>
      <w:pPr>
        <w:spacing w:after="0"/>
        <w:ind w:left="0"/>
        <w:jc w:val="both"/>
      </w:pPr>
      <w:r>
        <w:rPr>
          <w:rFonts w:ascii="Times New Roman"/>
          <w:b w:val="false"/>
          <w:i w:val="false"/>
          <w:color w:val="000000"/>
          <w:sz w:val="28"/>
        </w:rPr>
        <w:t xml:space="preserve">
      Жабайы аңдар, олардың сыртқы түрі, қозғалуы, тіршілік ету ортасы, азығы, қысқа бейімделуі туралы ұғымдарын байыту. </w:t>
      </w:r>
    </w:p>
    <w:p>
      <w:pPr>
        <w:spacing w:after="0"/>
        <w:ind w:left="0"/>
        <w:jc w:val="both"/>
      </w:pPr>
      <w:r>
        <w:rPr>
          <w:rFonts w:ascii="Times New Roman"/>
          <w:b w:val="false"/>
          <w:i w:val="false"/>
          <w:color w:val="000000"/>
          <w:sz w:val="28"/>
        </w:rPr>
        <w:t>
      Бақылау барысында жануарлар әлеміндегі маусымға тән көріністерді: күзде – көбелектердің, қоңыздардың, кейбір құстардың болмауы, қыста - құстарды қоректендірудің қажеттігі, көктемде көбелектер, қоңыздардың пайда болуы, құстардың көбеюі, олардың сайрауы, шықылықтауы, шиқылдауы, ұя салуы, балапан шығаруы, жазда көбелектер, қоңыздар, инеліктер, құстардың көбеюін салыстыру, олардың тіршілік етуіне қажетті жағдайларды: азық, су, жылу, жарық, мекендейтін орнын анықтау.</w:t>
      </w:r>
    </w:p>
    <w:p>
      <w:pPr>
        <w:spacing w:after="0"/>
        <w:ind w:left="0"/>
        <w:jc w:val="both"/>
      </w:pPr>
      <w:r>
        <w:rPr>
          <w:rFonts w:ascii="Times New Roman"/>
          <w:b w:val="false"/>
          <w:i w:val="false"/>
          <w:color w:val="000000"/>
          <w:sz w:val="28"/>
        </w:rPr>
        <w:t xml:space="preserve">
      Жәндіктер туралы (қоңыз, көбелек, шыбын, құмырсқа), қыстап қалатын және жыл құстары туралы ұғымдарын кеңейту. </w:t>
      </w:r>
    </w:p>
    <w:bookmarkStart w:name="z267" w:id="260"/>
    <w:p>
      <w:pPr>
        <w:spacing w:after="0"/>
        <w:ind w:left="0"/>
        <w:jc w:val="both"/>
      </w:pPr>
      <w:r>
        <w:rPr>
          <w:rFonts w:ascii="Times New Roman"/>
          <w:b w:val="false"/>
          <w:i w:val="false"/>
          <w:color w:val="000000"/>
          <w:sz w:val="28"/>
        </w:rPr>
        <w:t xml:space="preserve">
      231. Балалардың жалпы қабылданған мінез-құлық ережелері мен нормаларын меңгеруіне ықпал ету. </w:t>
      </w:r>
    </w:p>
    <w:bookmarkEnd w:id="260"/>
    <w:p>
      <w:pPr>
        <w:spacing w:after="0"/>
        <w:ind w:left="0"/>
        <w:jc w:val="both"/>
      </w:pPr>
      <w:r>
        <w:rPr>
          <w:rFonts w:ascii="Times New Roman"/>
          <w:b w:val="false"/>
          <w:i w:val="false"/>
          <w:color w:val="000000"/>
          <w:sz w:val="28"/>
        </w:rPr>
        <w:t>
      Қоғамдық орындардағы мінез-құлық ережелері туралы түсініктерді кеңейту. Қоғамдық көліктегі мінез-құлық мәдениеті дағдыларын қалыптастыру.</w:t>
      </w:r>
    </w:p>
    <w:p>
      <w:pPr>
        <w:spacing w:after="0"/>
        <w:ind w:left="0"/>
        <w:jc w:val="both"/>
      </w:pPr>
      <w:r>
        <w:rPr>
          <w:rFonts w:ascii="Times New Roman"/>
          <w:b w:val="false"/>
          <w:i w:val="false"/>
          <w:color w:val="000000"/>
          <w:sz w:val="28"/>
        </w:rPr>
        <w:t>
      Балаларда мінез-құлық мәдениеті мен сыпайы қарым-қатынас негіздерін қалыптастыруды жалғастыру; амандасу, қоштасудың қажеттігі туралы еске салу, ересектердің әңгімесіне араласпау, өз өтінішін сыпайы түрде білдіру, көрсеткен қызметі үшін алғыс айту.</w:t>
      </w:r>
    </w:p>
    <w:p>
      <w:pPr>
        <w:spacing w:after="0"/>
        <w:ind w:left="0"/>
        <w:jc w:val="both"/>
      </w:pPr>
      <w:r>
        <w:rPr>
          <w:rFonts w:ascii="Times New Roman"/>
          <w:b w:val="false"/>
          <w:i w:val="false"/>
          <w:color w:val="000000"/>
          <w:sz w:val="28"/>
        </w:rPr>
        <w:t>
      Қоршаған ортада және табиғатта қарапайым тәртіп ережелерін сақтау, қарапайым экологиялық білімдерін қалыптастыру және жануарлар мен өсімдіктерге күтім жасауға (өсімдіктерді қорғау, қыстап қалған құстарға жем беру) баулу.</w:t>
      </w:r>
    </w:p>
    <w:p>
      <w:pPr>
        <w:spacing w:after="0"/>
        <w:ind w:left="0"/>
        <w:jc w:val="both"/>
      </w:pPr>
      <w:r>
        <w:rPr>
          <w:rFonts w:ascii="Times New Roman"/>
          <w:b w:val="false"/>
          <w:i w:val="false"/>
          <w:color w:val="000000"/>
          <w:sz w:val="28"/>
        </w:rPr>
        <w:t>
      Өз өмірінің қауіпсіздігінің қарапайым дағдыларын меңгеру (электр құралдарынан сақ болу, өз бетінше от жақпау, сіріңкемен ойнамау, терезенің алдына шықпау, баспалдаққа көтерілгенде және түскенде таяныштан ұстау ); қоршаған ортада, табиғатта қарапайым тәртіп ережелерін білу (қоқыс тастамау, өздігінен от жақпау).</w:t>
      </w:r>
    </w:p>
    <w:bookmarkStart w:name="z268" w:id="261"/>
    <w:p>
      <w:pPr>
        <w:spacing w:after="0"/>
        <w:ind w:left="0"/>
        <w:jc w:val="left"/>
      </w:pPr>
      <w:r>
        <w:rPr>
          <w:rFonts w:ascii="Times New Roman"/>
          <w:b/>
          <w:i w:val="false"/>
          <w:color w:val="000000"/>
        </w:rPr>
        <w:t xml:space="preserve"> 5-тарау. Мектепалды топ, мектептегі (лицейдегі, гимназиядағы) мектепалды сынып (5 жастағы балалар)</w:t>
      </w:r>
    </w:p>
    <w:bookmarkEnd w:id="261"/>
    <w:p>
      <w:pPr>
        <w:spacing w:after="0"/>
        <w:ind w:left="0"/>
        <w:jc w:val="left"/>
      </w:pPr>
    </w:p>
    <w:p>
      <w:pPr>
        <w:spacing w:after="0"/>
        <w:ind w:left="0"/>
        <w:jc w:val="both"/>
      </w:pPr>
      <w:r>
        <w:rPr>
          <w:rFonts w:ascii="Times New Roman"/>
          <w:b w:val="false"/>
          <w:i w:val="false"/>
          <w:color w:val="000000"/>
          <w:sz w:val="28"/>
        </w:rPr>
        <w:t xml:space="preserve">
      232. Мектепалды топта, мектептегі (лицейдегі, гимназиядағы) мектепалды сыныпта тәрбиелеу-білім беру процесін ұйымдастыру үшін педагог мектепке дейінгі ұйымдағы мектепалды тобына/мектептегі (лицейдегі, гимназиядағы) мектепалды сыныбына (5 жастағы балалар) Қазақстан Республикасы Білім және ғылым министрінің 2012 жылғы 20 желтоқсандағы № 557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8275 болып тіркелген) Мектепке дейінгі тәрбие мен оқытудың үлгілік оқу жоспары негізінде оқу жылына арналған ұйымдастырылған іс-әрекеттің перспективалық жоспарын әзірлейді, апта сайын циклограмма құрады, біліктер мен дағдылардың қалыптасу деңгейін қадағалау үшін оқу жылына арналған баланың жеке даму картасын әзірлейді.</w:t>
      </w:r>
    </w:p>
    <w:p>
      <w:pPr>
        <w:spacing w:after="0"/>
        <w:ind w:left="0"/>
        <w:jc w:val="both"/>
      </w:pPr>
      <w:r>
        <w:rPr>
          <w:rFonts w:ascii="Times New Roman"/>
          <w:b w:val="false"/>
          <w:i w:val="false"/>
          <w:color w:val="000000"/>
          <w:sz w:val="28"/>
        </w:rPr>
        <w:t>
      Аптасына ұйымдастырылған іс-әрекеттің саны 20 сағатты, мектепалды жастағы балалардың құзыреттіліктерін қалыптастыру бойынша бір ұйымдастырылған іс-әрекеттің ұзақтығы 20-25 минутты құрайды.</w:t>
      </w:r>
    </w:p>
    <w:p>
      <w:pPr>
        <w:spacing w:after="0"/>
        <w:ind w:left="0"/>
        <w:jc w:val="both"/>
      </w:pPr>
      <w:r>
        <w:rPr>
          <w:rFonts w:ascii="Times New Roman"/>
          <w:b w:val="false"/>
          <w:i w:val="false"/>
          <w:color w:val="000000"/>
          <w:sz w:val="28"/>
        </w:rPr>
        <w:t>
      Мектепке дейінгі ұйымдардағы мектепалды топтарда балалардың қызығушылықтары ескеріліп, ұйымдастырылған іс-әрекетті өткізу күні бойы кіріктірілген түрде немесе жеке жоспарланады.</w:t>
      </w:r>
    </w:p>
    <w:p>
      <w:pPr>
        <w:spacing w:after="0"/>
        <w:ind w:left="0"/>
        <w:jc w:val="both"/>
      </w:pPr>
      <w:r>
        <w:rPr>
          <w:rFonts w:ascii="Times New Roman"/>
          <w:b w:val="false"/>
          <w:i w:val="false"/>
          <w:color w:val="000000"/>
          <w:sz w:val="28"/>
        </w:rPr>
        <w:t xml:space="preserve">
      Мектептегі (лицейдегі, гимназиядағы) мектепалды сыныптарда балалардың қызығушылықтары ескеріліп, ұйымдастырылған іс-әрекетті өткізу күннің бірінші немесе екінші жартысында білім беру ұйымының оқу-тәрбиелеу процесінің кестесіне сәйкес кіріктірілген түрде немесе жеке жоспарланады. </w:t>
      </w:r>
    </w:p>
    <w:bookmarkStart w:name="z270" w:id="262"/>
    <w:p>
      <w:pPr>
        <w:spacing w:after="0"/>
        <w:ind w:left="0"/>
        <w:jc w:val="left"/>
      </w:pPr>
      <w:r>
        <w:rPr>
          <w:rFonts w:ascii="Times New Roman"/>
          <w:b/>
          <w:i w:val="false"/>
          <w:color w:val="000000"/>
        </w:rPr>
        <w:t xml:space="preserve"> 1-параграф. Физикалық қасиеттерді дамыту</w:t>
      </w:r>
    </w:p>
    <w:bookmarkEnd w:id="262"/>
    <w:bookmarkStart w:name="z271" w:id="263"/>
    <w:p>
      <w:pPr>
        <w:spacing w:after="0"/>
        <w:ind w:left="0"/>
        <w:jc w:val="both"/>
      </w:pPr>
      <w:r>
        <w:rPr>
          <w:rFonts w:ascii="Times New Roman"/>
          <w:b w:val="false"/>
          <w:i w:val="false"/>
          <w:color w:val="000000"/>
          <w:sz w:val="28"/>
        </w:rPr>
        <w:t xml:space="preserve">
      233. Физикалық дамыту балалардың жеке ерекшеліктерін ескере отырып, күн сайын ойын түрінде және дене шынықтыру ұйымдастырылған іс-әрекеті арқылы жүзеге асырылады. </w:t>
      </w:r>
    </w:p>
    <w:bookmarkEnd w:id="263"/>
    <w:bookmarkStart w:name="z272" w:id="264"/>
    <w:p>
      <w:pPr>
        <w:spacing w:after="0"/>
        <w:ind w:left="0"/>
        <w:jc w:val="both"/>
      </w:pPr>
      <w:r>
        <w:rPr>
          <w:rFonts w:ascii="Times New Roman"/>
          <w:b w:val="false"/>
          <w:i w:val="false"/>
          <w:color w:val="000000"/>
          <w:sz w:val="28"/>
        </w:rPr>
        <w:t xml:space="preserve">
      234. Мақсаты денсаулық сақтау технологиясын қолданып, балалардың негізгі қимыл түрлерін меңгеруі арқылы мәдени-гигиеналық дағдылар, қимыл-қозғалыс тәжірибесін қалыптастыру, дене сапаларын және қимыл белсенділігіне қажеттілікті дамыту болып табылады. </w:t>
      </w:r>
    </w:p>
    <w:bookmarkEnd w:id="264"/>
    <w:bookmarkStart w:name="z273" w:id="265"/>
    <w:p>
      <w:pPr>
        <w:spacing w:after="0"/>
        <w:ind w:left="0"/>
        <w:jc w:val="both"/>
      </w:pPr>
      <w:r>
        <w:rPr>
          <w:rFonts w:ascii="Times New Roman"/>
          <w:b w:val="false"/>
          <w:i w:val="false"/>
          <w:color w:val="000000"/>
          <w:sz w:val="28"/>
        </w:rPr>
        <w:t>
      235. Міндеттері:</w:t>
      </w:r>
    </w:p>
    <w:bookmarkEnd w:id="265"/>
    <w:p>
      <w:pPr>
        <w:spacing w:after="0"/>
        <w:ind w:left="0"/>
        <w:jc w:val="both"/>
      </w:pPr>
      <w:r>
        <w:rPr>
          <w:rFonts w:ascii="Times New Roman"/>
          <w:b w:val="false"/>
          <w:i w:val="false"/>
          <w:color w:val="000000"/>
          <w:sz w:val="28"/>
        </w:rPr>
        <w:t>
      балалардың денсаулығын сақтау және қорғау, физикалық үйлесімді дамыту;</w:t>
      </w:r>
    </w:p>
    <w:p>
      <w:pPr>
        <w:spacing w:after="0"/>
        <w:ind w:left="0"/>
        <w:jc w:val="both"/>
      </w:pPr>
      <w:r>
        <w:rPr>
          <w:rFonts w:ascii="Times New Roman"/>
          <w:b w:val="false"/>
          <w:i w:val="false"/>
          <w:color w:val="000000"/>
          <w:sz w:val="28"/>
        </w:rPr>
        <w:t>
      спортқа деген қызығушылықты арттыру, салауатты өмір салты дағдыларын дамыту;</w:t>
      </w:r>
    </w:p>
    <w:p>
      <w:pPr>
        <w:spacing w:after="0"/>
        <w:ind w:left="0"/>
        <w:jc w:val="both"/>
      </w:pPr>
      <w:r>
        <w:rPr>
          <w:rFonts w:ascii="Times New Roman"/>
          <w:b w:val="false"/>
          <w:i w:val="false"/>
          <w:color w:val="000000"/>
          <w:sz w:val="28"/>
        </w:rPr>
        <w:t>
      дене шынықтыруға баулу, дененің физикалық сапаларын: күш, жылдамдық, шыдамдылық, икемділікті дамыту;</w:t>
      </w:r>
    </w:p>
    <w:p>
      <w:pPr>
        <w:spacing w:after="0"/>
        <w:ind w:left="0"/>
        <w:jc w:val="both"/>
      </w:pPr>
      <w:r>
        <w:rPr>
          <w:rFonts w:ascii="Times New Roman"/>
          <w:b w:val="false"/>
          <w:i w:val="false"/>
          <w:color w:val="000000"/>
          <w:sz w:val="28"/>
        </w:rPr>
        <w:t xml:space="preserve">
      дене шынықтырудың әртүрлі нысандарында шығармашылық, танымдық және сөйлеу қабілеттерін дамыту; </w:t>
      </w:r>
    </w:p>
    <w:p>
      <w:pPr>
        <w:spacing w:after="0"/>
        <w:ind w:left="0"/>
        <w:jc w:val="both"/>
      </w:pPr>
      <w:r>
        <w:rPr>
          <w:rFonts w:ascii="Times New Roman"/>
          <w:b w:val="false"/>
          <w:i w:val="false"/>
          <w:color w:val="000000"/>
          <w:sz w:val="28"/>
        </w:rPr>
        <w:t>
      балалардың дене қалыптарының дұрыс дамуына, қимылдарының үйлесімді қалыптасуына, жалпақ табандылықтың алдын алуға медициналық-педагогикалық бақылау жүргізу және ұлттық қимылды ойындар өткізуге жағдайлар жасау.</w:t>
      </w:r>
    </w:p>
    <w:bookmarkStart w:name="z274" w:id="266"/>
    <w:p>
      <w:pPr>
        <w:spacing w:after="0"/>
        <w:ind w:left="0"/>
        <w:jc w:val="both"/>
      </w:pPr>
      <w:r>
        <w:rPr>
          <w:rFonts w:ascii="Times New Roman"/>
          <w:b w:val="false"/>
          <w:i w:val="false"/>
          <w:color w:val="000000"/>
          <w:sz w:val="28"/>
        </w:rPr>
        <w:t xml:space="preserve">
      236. Күтілетін нәтижелер: </w:t>
      </w:r>
    </w:p>
    <w:bookmarkEnd w:id="266"/>
    <w:p>
      <w:pPr>
        <w:spacing w:after="0"/>
        <w:ind w:left="0"/>
        <w:jc w:val="both"/>
      </w:pPr>
      <w:r>
        <w:rPr>
          <w:rFonts w:ascii="Times New Roman"/>
          <w:b w:val="false"/>
          <w:i w:val="false"/>
          <w:color w:val="000000"/>
          <w:sz w:val="28"/>
        </w:rPr>
        <w:t>
      сапта бір-бірден, екеуден, үшеуден жүреді, белгі бойынша заттардан бір қырымен аттап жүреді;</w:t>
      </w:r>
    </w:p>
    <w:p>
      <w:pPr>
        <w:spacing w:after="0"/>
        <w:ind w:left="0"/>
        <w:jc w:val="both"/>
      </w:pPr>
      <w:r>
        <w:rPr>
          <w:rFonts w:ascii="Times New Roman"/>
          <w:b w:val="false"/>
          <w:i w:val="false"/>
          <w:color w:val="000000"/>
          <w:sz w:val="28"/>
        </w:rPr>
        <w:t xml:space="preserve">
      ересектің белгісімен тоқтап, қозғалыс бағытын өзгертіп, заттардың арасымен, жіптерден аттап жүреді; </w:t>
      </w:r>
    </w:p>
    <w:p>
      <w:pPr>
        <w:spacing w:after="0"/>
        <w:ind w:left="0"/>
        <w:jc w:val="both"/>
      </w:pPr>
      <w:r>
        <w:rPr>
          <w:rFonts w:ascii="Times New Roman"/>
          <w:b w:val="false"/>
          <w:i w:val="false"/>
          <w:color w:val="000000"/>
          <w:sz w:val="28"/>
        </w:rPr>
        <w:t>
      жүруде тепе-теңдікті сақтайды;</w:t>
      </w:r>
    </w:p>
    <w:p>
      <w:pPr>
        <w:spacing w:after="0"/>
        <w:ind w:left="0"/>
        <w:jc w:val="both"/>
      </w:pPr>
      <w:r>
        <w:rPr>
          <w:rFonts w:ascii="Times New Roman"/>
          <w:b w:val="false"/>
          <w:i w:val="false"/>
          <w:color w:val="000000"/>
          <w:sz w:val="28"/>
        </w:rPr>
        <w:t>
      әртүрлі жылдамдықпен – баяу, жылдам, орташа қарқынмен тоқтамай жүгіреді;</w:t>
      </w:r>
    </w:p>
    <w:p>
      <w:pPr>
        <w:spacing w:after="0"/>
        <w:ind w:left="0"/>
        <w:jc w:val="both"/>
      </w:pPr>
      <w:r>
        <w:rPr>
          <w:rFonts w:ascii="Times New Roman"/>
          <w:b w:val="false"/>
          <w:i w:val="false"/>
          <w:color w:val="000000"/>
          <w:sz w:val="28"/>
        </w:rPr>
        <w:t xml:space="preserve">
      белгіленген жерге дейін жылдамдыққа жүгіреді; </w:t>
      </w:r>
    </w:p>
    <w:p>
      <w:pPr>
        <w:spacing w:after="0"/>
        <w:ind w:left="0"/>
        <w:jc w:val="both"/>
      </w:pPr>
      <w:r>
        <w:rPr>
          <w:rFonts w:ascii="Times New Roman"/>
          <w:b w:val="false"/>
          <w:i w:val="false"/>
          <w:color w:val="000000"/>
          <w:sz w:val="28"/>
        </w:rPr>
        <w:t>
      заттардың арасымен төрттағандап еңбектейді;</w:t>
      </w:r>
    </w:p>
    <w:p>
      <w:pPr>
        <w:spacing w:after="0"/>
        <w:ind w:left="0"/>
        <w:jc w:val="both"/>
      </w:pPr>
      <w:r>
        <w:rPr>
          <w:rFonts w:ascii="Times New Roman"/>
          <w:b w:val="false"/>
          <w:i w:val="false"/>
          <w:color w:val="000000"/>
          <w:sz w:val="28"/>
        </w:rPr>
        <w:t>
      әртүрлі тәсілдермен заттардан еңбектеп өтеді;</w:t>
      </w:r>
    </w:p>
    <w:p>
      <w:pPr>
        <w:spacing w:after="0"/>
        <w:ind w:left="0"/>
        <w:jc w:val="both"/>
      </w:pPr>
      <w:r>
        <w:rPr>
          <w:rFonts w:ascii="Times New Roman"/>
          <w:b w:val="false"/>
          <w:i w:val="false"/>
          <w:color w:val="000000"/>
          <w:sz w:val="28"/>
        </w:rPr>
        <w:t>
      бір гимнастикалық қабырғадан екіншісіне ауысып, өрмелейді;</w:t>
      </w:r>
    </w:p>
    <w:p>
      <w:pPr>
        <w:spacing w:after="0"/>
        <w:ind w:left="0"/>
        <w:jc w:val="both"/>
      </w:pPr>
      <w:r>
        <w:rPr>
          <w:rFonts w:ascii="Times New Roman"/>
          <w:b w:val="false"/>
          <w:i w:val="false"/>
          <w:color w:val="000000"/>
          <w:sz w:val="28"/>
        </w:rPr>
        <w:t>
      заттардың арасымен секіреді, оң және сол аяқты алмастыра отырып, арқаннан, сызықтан секіреді;</w:t>
      </w:r>
    </w:p>
    <w:p>
      <w:pPr>
        <w:spacing w:after="0"/>
        <w:ind w:left="0"/>
        <w:jc w:val="both"/>
      </w:pPr>
      <w:r>
        <w:rPr>
          <w:rFonts w:ascii="Times New Roman"/>
          <w:b w:val="false"/>
          <w:i w:val="false"/>
          <w:color w:val="000000"/>
          <w:sz w:val="28"/>
        </w:rPr>
        <w:t>
      тұрған орнында айналып секіреді;</w:t>
      </w:r>
    </w:p>
    <w:p>
      <w:pPr>
        <w:spacing w:after="0"/>
        <w:ind w:left="0"/>
        <w:jc w:val="both"/>
      </w:pPr>
      <w:r>
        <w:rPr>
          <w:rFonts w:ascii="Times New Roman"/>
          <w:b w:val="false"/>
          <w:i w:val="false"/>
          <w:color w:val="000000"/>
          <w:sz w:val="28"/>
        </w:rPr>
        <w:t>
      допты жоғары, жіптің үстінен лақтырып бір қолымен қағып алады;</w:t>
      </w:r>
    </w:p>
    <w:p>
      <w:pPr>
        <w:spacing w:after="0"/>
        <w:ind w:left="0"/>
        <w:jc w:val="both"/>
      </w:pPr>
      <w:r>
        <w:rPr>
          <w:rFonts w:ascii="Times New Roman"/>
          <w:b w:val="false"/>
          <w:i w:val="false"/>
          <w:color w:val="000000"/>
          <w:sz w:val="28"/>
        </w:rPr>
        <w:t xml:space="preserve">
      допты еденге бір қолмен ұрып, екі қолмен қағып алады; </w:t>
      </w:r>
    </w:p>
    <w:p>
      <w:pPr>
        <w:spacing w:after="0"/>
        <w:ind w:left="0"/>
        <w:jc w:val="both"/>
      </w:pPr>
      <w:r>
        <w:rPr>
          <w:rFonts w:ascii="Times New Roman"/>
          <w:b w:val="false"/>
          <w:i w:val="false"/>
          <w:color w:val="000000"/>
          <w:sz w:val="28"/>
        </w:rPr>
        <w:t>
      бір қатарға бір-бірден тұра алады, бір орында бұрылады;</w:t>
      </w:r>
    </w:p>
    <w:p>
      <w:pPr>
        <w:spacing w:after="0"/>
        <w:ind w:left="0"/>
        <w:jc w:val="both"/>
      </w:pPr>
      <w:r>
        <w:rPr>
          <w:rFonts w:ascii="Times New Roman"/>
          <w:b w:val="false"/>
          <w:i w:val="false"/>
          <w:color w:val="000000"/>
          <w:sz w:val="28"/>
        </w:rPr>
        <w:t xml:space="preserve">
      үш қатарға сап түзеп қайта тұра алады; </w:t>
      </w:r>
    </w:p>
    <w:p>
      <w:pPr>
        <w:spacing w:after="0"/>
        <w:ind w:left="0"/>
        <w:jc w:val="both"/>
      </w:pPr>
      <w:r>
        <w:rPr>
          <w:rFonts w:ascii="Times New Roman"/>
          <w:b w:val="false"/>
          <w:i w:val="false"/>
          <w:color w:val="000000"/>
          <w:sz w:val="28"/>
        </w:rPr>
        <w:t xml:space="preserve">
      музыкамен сүйемелденетін қимылды ойындарда музыкаға сәйкес әртүрлі қарқында қимылдар жасайды; </w:t>
      </w:r>
    </w:p>
    <w:p>
      <w:pPr>
        <w:spacing w:after="0"/>
        <w:ind w:left="0"/>
        <w:jc w:val="both"/>
      </w:pPr>
      <w:r>
        <w:rPr>
          <w:rFonts w:ascii="Times New Roman"/>
          <w:b w:val="false"/>
          <w:i w:val="false"/>
          <w:color w:val="000000"/>
          <w:sz w:val="28"/>
        </w:rPr>
        <w:t xml:space="preserve">
      қимылды ойындарды ұйымдастыруда бастамашылдық танытады, ойын ережелерін сақтайды; </w:t>
      </w:r>
    </w:p>
    <w:p>
      <w:pPr>
        <w:spacing w:after="0"/>
        <w:ind w:left="0"/>
        <w:jc w:val="both"/>
      </w:pPr>
      <w:r>
        <w:rPr>
          <w:rFonts w:ascii="Times New Roman"/>
          <w:b w:val="false"/>
          <w:i w:val="false"/>
          <w:color w:val="000000"/>
          <w:sz w:val="28"/>
        </w:rPr>
        <w:t>
      ұлттық қимылды ойындар, жарыс элементтері бар ойындар мен эстафеталық ойындарға белсенділікпен қатысады;</w:t>
      </w:r>
    </w:p>
    <w:p>
      <w:pPr>
        <w:spacing w:after="0"/>
        <w:ind w:left="0"/>
        <w:jc w:val="both"/>
      </w:pPr>
      <w:r>
        <w:rPr>
          <w:rFonts w:ascii="Times New Roman"/>
          <w:b w:val="false"/>
          <w:i w:val="false"/>
          <w:color w:val="000000"/>
          <w:sz w:val="28"/>
        </w:rPr>
        <w:t>
      қимылды ойындарды өз бетінше ұйымдастыруда белсенділік танытады;</w:t>
      </w:r>
    </w:p>
    <w:p>
      <w:pPr>
        <w:spacing w:after="0"/>
        <w:ind w:left="0"/>
        <w:jc w:val="both"/>
      </w:pPr>
      <w:r>
        <w:rPr>
          <w:rFonts w:ascii="Times New Roman"/>
          <w:b w:val="false"/>
          <w:i w:val="false"/>
          <w:color w:val="000000"/>
          <w:sz w:val="28"/>
        </w:rPr>
        <w:t>
      ойындарда физикалық қасиеттерді: жылдамдық, күш, шыдамдылық, икемділік, ептілік көрсетеді;</w:t>
      </w:r>
    </w:p>
    <w:p>
      <w:pPr>
        <w:spacing w:after="0"/>
        <w:ind w:left="0"/>
        <w:jc w:val="both"/>
      </w:pPr>
      <w:r>
        <w:rPr>
          <w:rFonts w:ascii="Times New Roman"/>
          <w:b w:val="false"/>
          <w:i w:val="false"/>
          <w:color w:val="000000"/>
          <w:sz w:val="28"/>
        </w:rPr>
        <w:t>
      төбешіктен бір-бірлеп және екі-екіден шанамен сырғанай алады;</w:t>
      </w:r>
    </w:p>
    <w:p>
      <w:pPr>
        <w:spacing w:after="0"/>
        <w:ind w:left="0"/>
        <w:jc w:val="both"/>
      </w:pPr>
      <w:r>
        <w:rPr>
          <w:rFonts w:ascii="Times New Roman"/>
          <w:b w:val="false"/>
          <w:i w:val="false"/>
          <w:color w:val="000000"/>
          <w:sz w:val="28"/>
        </w:rPr>
        <w:t>
      өз бетінше мұзды жолмен сырғанайды;</w:t>
      </w:r>
    </w:p>
    <w:p>
      <w:pPr>
        <w:spacing w:after="0"/>
        <w:ind w:left="0"/>
        <w:jc w:val="both"/>
      </w:pPr>
      <w:r>
        <w:rPr>
          <w:rFonts w:ascii="Times New Roman"/>
          <w:b w:val="false"/>
          <w:i w:val="false"/>
          <w:color w:val="000000"/>
          <w:sz w:val="28"/>
        </w:rPr>
        <w:t>
      шаңғымен оңға және солға бұрылады, айналады;</w:t>
      </w:r>
    </w:p>
    <w:p>
      <w:pPr>
        <w:spacing w:after="0"/>
        <w:ind w:left="0"/>
        <w:jc w:val="both"/>
      </w:pPr>
      <w:r>
        <w:rPr>
          <w:rFonts w:ascii="Times New Roman"/>
          <w:b w:val="false"/>
          <w:i w:val="false"/>
          <w:color w:val="000000"/>
          <w:sz w:val="28"/>
        </w:rPr>
        <w:t>
      екі дөңгелекті велосипед, самокат тебеді;</w:t>
      </w:r>
    </w:p>
    <w:p>
      <w:pPr>
        <w:spacing w:after="0"/>
        <w:ind w:left="0"/>
        <w:jc w:val="both"/>
      </w:pPr>
      <w:r>
        <w:rPr>
          <w:rFonts w:ascii="Times New Roman"/>
          <w:b w:val="false"/>
          <w:i w:val="false"/>
          <w:color w:val="000000"/>
          <w:sz w:val="28"/>
        </w:rPr>
        <w:t xml:space="preserve">
      суда жүзуге тырысады, әртүрлі ойындар ойнайды; </w:t>
      </w:r>
    </w:p>
    <w:p>
      <w:pPr>
        <w:spacing w:after="0"/>
        <w:ind w:left="0"/>
        <w:jc w:val="both"/>
      </w:pPr>
      <w:r>
        <w:rPr>
          <w:rFonts w:ascii="Times New Roman"/>
          <w:b w:val="false"/>
          <w:i w:val="false"/>
          <w:color w:val="000000"/>
          <w:sz w:val="28"/>
        </w:rPr>
        <w:t xml:space="preserve">
      спорттық ойындар мен жаттығуларда белсенділік танытады; </w:t>
      </w:r>
    </w:p>
    <w:p>
      <w:pPr>
        <w:spacing w:after="0"/>
        <w:ind w:left="0"/>
        <w:jc w:val="both"/>
      </w:pPr>
      <w:r>
        <w:rPr>
          <w:rFonts w:ascii="Times New Roman"/>
          <w:b w:val="false"/>
          <w:i w:val="false"/>
          <w:color w:val="000000"/>
          <w:sz w:val="28"/>
        </w:rPr>
        <w:t xml:space="preserve">
      гигиеналық шараларды өз бетінше орындайды; </w:t>
      </w:r>
    </w:p>
    <w:p>
      <w:pPr>
        <w:spacing w:after="0"/>
        <w:ind w:left="0"/>
        <w:jc w:val="both"/>
      </w:pPr>
      <w:r>
        <w:rPr>
          <w:rFonts w:ascii="Times New Roman"/>
          <w:b w:val="false"/>
          <w:i w:val="false"/>
          <w:color w:val="000000"/>
          <w:sz w:val="28"/>
        </w:rPr>
        <w:t>
      шынықтыру шараларының маңызы мен қажеттілігін түсінеді;</w:t>
      </w:r>
    </w:p>
    <w:p>
      <w:pPr>
        <w:spacing w:after="0"/>
        <w:ind w:left="0"/>
        <w:jc w:val="both"/>
      </w:pPr>
      <w:r>
        <w:rPr>
          <w:rFonts w:ascii="Times New Roman"/>
          <w:b w:val="false"/>
          <w:i w:val="false"/>
          <w:color w:val="000000"/>
          <w:sz w:val="28"/>
        </w:rPr>
        <w:t>
      гигиеналық шараларды жүргізуде бір-біріне көмектеседі;</w:t>
      </w:r>
    </w:p>
    <w:p>
      <w:pPr>
        <w:spacing w:after="0"/>
        <w:ind w:left="0"/>
        <w:jc w:val="both"/>
      </w:pPr>
      <w:r>
        <w:rPr>
          <w:rFonts w:ascii="Times New Roman"/>
          <w:b w:val="false"/>
          <w:i w:val="false"/>
          <w:color w:val="000000"/>
          <w:sz w:val="28"/>
        </w:rPr>
        <w:t>
      өзіне – өзі қызмет көрсету және киіміне күтім жасау дағдыларын біледі;</w:t>
      </w:r>
    </w:p>
    <w:p>
      <w:pPr>
        <w:spacing w:after="0"/>
        <w:ind w:left="0"/>
        <w:jc w:val="both"/>
      </w:pPr>
      <w:r>
        <w:rPr>
          <w:rFonts w:ascii="Times New Roman"/>
          <w:b w:val="false"/>
          <w:i w:val="false"/>
          <w:color w:val="000000"/>
          <w:sz w:val="28"/>
        </w:rPr>
        <w:t>
      салауатты өмір салтының құндылығын түсінеді.</w:t>
      </w:r>
    </w:p>
    <w:bookmarkStart w:name="z275" w:id="267"/>
    <w:p>
      <w:pPr>
        <w:spacing w:after="0"/>
        <w:ind w:left="0"/>
        <w:jc w:val="both"/>
      </w:pPr>
      <w:r>
        <w:rPr>
          <w:rFonts w:ascii="Times New Roman"/>
          <w:b w:val="false"/>
          <w:i w:val="false"/>
          <w:color w:val="000000"/>
          <w:sz w:val="28"/>
        </w:rPr>
        <w:t>
      237. Дене шынықтыру.</w:t>
      </w:r>
    </w:p>
    <w:bookmarkEnd w:id="267"/>
    <w:bookmarkStart w:name="z276" w:id="268"/>
    <w:p>
      <w:pPr>
        <w:spacing w:after="0"/>
        <w:ind w:left="0"/>
        <w:jc w:val="both"/>
      </w:pPr>
      <w:r>
        <w:rPr>
          <w:rFonts w:ascii="Times New Roman"/>
          <w:b w:val="false"/>
          <w:i w:val="false"/>
          <w:color w:val="000000"/>
          <w:sz w:val="28"/>
        </w:rPr>
        <w:t>
      238. Негізгі қимылдар.</w:t>
      </w:r>
    </w:p>
    <w:bookmarkEnd w:id="268"/>
    <w:p>
      <w:pPr>
        <w:spacing w:after="0"/>
        <w:ind w:left="0"/>
        <w:jc w:val="both"/>
      </w:pPr>
      <w:r>
        <w:rPr>
          <w:rFonts w:ascii="Times New Roman"/>
          <w:b w:val="false"/>
          <w:i w:val="false"/>
          <w:color w:val="000000"/>
          <w:sz w:val="28"/>
        </w:rPr>
        <w:t xml:space="preserve">
      Жүру: сапта бір-бірден, екеуден, үшеуден жүру; аяқтың ұшымен, аяқтың ішкі және сыртқы қырымен жүру; тізені жоғары көтеріп жүру, заттардан бір қырымен аттап жүру; белгі бойынша басқа бағытқа бұрылып жүру, қолдың бастапқы қалыптарын өзгерте отырып, әртүрлі қарқында секіргіштен аттап жүру; ересектің белгісімен тоқтап, қозғалыс бағытын өзгертіп, шашырап жүру; заттардың, кегльдердің арасымен, жіптерден аттап жүру; қосалқы қадаммен алға қарай жүру. </w:t>
      </w:r>
    </w:p>
    <w:p>
      <w:pPr>
        <w:spacing w:after="0"/>
        <w:ind w:left="0"/>
        <w:jc w:val="both"/>
      </w:pPr>
      <w:r>
        <w:rPr>
          <w:rFonts w:ascii="Times New Roman"/>
          <w:b w:val="false"/>
          <w:i w:val="false"/>
          <w:color w:val="000000"/>
          <w:sz w:val="28"/>
        </w:rPr>
        <w:t xml:space="preserve">
      Тепе-теңдікті сақтау: заттардан аттап жүру, шектелген жазықтықтың үстімен қосалқы қадаммен, аяқтың ұшымен жүру; скамейканың үстіне қойылған текшелерден аттап жүру, арқан бойымен бір қырымен, қосалқы қадаммен (өкшені арқанға, аяқ ұшын еденге қою) жүру, әр қадам сайын допты алдынан немесе артынан қолдан-қолға ауыстыра отырып, кедір-бұдыр тақтай, гимнастикалық скамейка бойымен жүру; гимнастикалық скамейканың бойымен екі қадам қашықтықта орналасқан іші толтырылған доптардан аттап өту; қолдарынан ұстап, жұптарымен айналу. </w:t>
      </w:r>
    </w:p>
    <w:p>
      <w:pPr>
        <w:spacing w:after="0"/>
        <w:ind w:left="0"/>
        <w:jc w:val="both"/>
      </w:pPr>
      <w:r>
        <w:rPr>
          <w:rFonts w:ascii="Times New Roman"/>
          <w:b w:val="false"/>
          <w:i w:val="false"/>
          <w:color w:val="000000"/>
          <w:sz w:val="28"/>
        </w:rPr>
        <w:t xml:space="preserve">
      Жүгіру: шашырап, жұппен, қатармен бір-бірден, екеуден, үшеуден тізені жоғары көтеріп жүгіру; бір сызыққа қойылған заттардың арасымен, кедергілердің арасымен өту арқылы "жыланша" жүгіру, кедергілерден өту арқылы әртүрлі жылдамдықпен – баяу, жылдам, орташа қарқынмен 1,5–2 минут тоқтамай жүгіру; жүрумен алмастыра отырып, 100-120 метр арақашықтықта жүгіру; белгіленген жерге дейін жылдамдыққа (ұзындығы 20 метр) жүгіру. </w:t>
      </w:r>
    </w:p>
    <w:p>
      <w:pPr>
        <w:spacing w:after="0"/>
        <w:ind w:left="0"/>
        <w:jc w:val="both"/>
      </w:pPr>
      <w:r>
        <w:rPr>
          <w:rFonts w:ascii="Times New Roman"/>
          <w:b w:val="false"/>
          <w:i w:val="false"/>
          <w:color w:val="000000"/>
          <w:sz w:val="28"/>
        </w:rPr>
        <w:t xml:space="preserve">
      Еңбектеу, өрмелеу: жүру мен жүгіруді алмастырып, заттардың арасымен "жыланша" төрттағандап еңбектеу, кедергілер арасынан еңбектеу; допты басымен итеріп, төрттағандап еңбектеу (арақашықтығы 3-4 метр); гимнастикалық скамейка бойымен қолымен тартылып, иықтары мен тізелеріне сүйене отырып, етпетімен өрмелеу; бірнеше заттардан еңбектеп өту, әртүрлі тәсілдермен құрсаудың ішіне еңбектеп өту, гимнастикалық қабырғамен өрмелеу және бір гимнастикалық қабырғадан екіншісіне ауысып өрмелеу. </w:t>
      </w:r>
    </w:p>
    <w:p>
      <w:pPr>
        <w:spacing w:after="0"/>
        <w:ind w:left="0"/>
        <w:jc w:val="both"/>
      </w:pPr>
      <w:r>
        <w:rPr>
          <w:rFonts w:ascii="Times New Roman"/>
          <w:b w:val="false"/>
          <w:i w:val="false"/>
          <w:color w:val="000000"/>
          <w:sz w:val="28"/>
        </w:rPr>
        <w:t>
      Секіру: бір орында тұрып, алға қарай 3–4 метр қашықтыққа жылжу арқылы секіру, екі тізенің арасына қапшықты қысып алып, түзу бағытта (арақашықтығы 6 метр) қос аяқпен секіру; қос аяқпен заттардың арасымен (арақашықтығы 4 метр), оң және сол аяқты алмастырып, заттардың арасымен (арақашықтығы 3 метр), бір орында тұрып биіктікке секіру (6-8 метр); бір аяқпен және қос аяқпен құрсаудан құрсауға секіру (арақашықтықтығы 40 сантиметр), алға айналдыра отырып, ұзын және қысқа секіргіштен секіру, оң және сол аяқты алмастыра отырып, арқаннан, сызықтан секіру, тұрған орнында айналып секіру; биіктіктен секіру, 20 сантиметр дейінгі биіктіктікке секіру.</w:t>
      </w:r>
    </w:p>
    <w:p>
      <w:pPr>
        <w:spacing w:after="0"/>
        <w:ind w:left="0"/>
        <w:jc w:val="both"/>
      </w:pPr>
      <w:r>
        <w:rPr>
          <w:rFonts w:ascii="Times New Roman"/>
          <w:b w:val="false"/>
          <w:i w:val="false"/>
          <w:color w:val="000000"/>
          <w:sz w:val="28"/>
        </w:rPr>
        <w:t>
      Лақтыру, қағып алу, домалату: допты жоғары, жіптің үстінен лақтыру және екі қолымен, бір қолымен (оң және сол қолын алмастыру) қағып алу; допты бір қатарға қойылған заттардың арасымен домалату, допты қабырғаға лақтыру және екі қолымен қағып алу; 2–2,5 метр арақашықтықтағы нысанаға құм салынған қапшықты, асықты лақтыру, допты екі қолымен бір-біріне (арақашықтығы 1,5–2 метр) басынан асыра лақтыру, допты екі қолымен заттардың арасымен (арақашықтығы 4 метр) жүргізу, допты лақтыру және алға қарай жылжып, екі қолымен қағып алу (арақашықтығы 4–5 метр).</w:t>
      </w:r>
    </w:p>
    <w:p>
      <w:pPr>
        <w:spacing w:after="0"/>
        <w:ind w:left="0"/>
        <w:jc w:val="both"/>
      </w:pPr>
      <w:r>
        <w:rPr>
          <w:rFonts w:ascii="Times New Roman"/>
          <w:b w:val="false"/>
          <w:i w:val="false"/>
          <w:color w:val="000000"/>
          <w:sz w:val="28"/>
        </w:rPr>
        <w:t>
      Сапқа тұру, сап түзеу, сапқа қайта тұру: сапқа бір, екі, үш қатармен тұру, бір-бірінің жанына және бір-бірінің артынан сапқа тұру, орнында айналу, оңға, солға бұрылу, сап түзеп, бір және екі, үш қатармен қайта тұру.</w:t>
      </w:r>
    </w:p>
    <w:bookmarkStart w:name="z277" w:id="269"/>
    <w:p>
      <w:pPr>
        <w:spacing w:after="0"/>
        <w:ind w:left="0"/>
        <w:jc w:val="both"/>
      </w:pPr>
      <w:r>
        <w:rPr>
          <w:rFonts w:ascii="Times New Roman"/>
          <w:b w:val="false"/>
          <w:i w:val="false"/>
          <w:color w:val="000000"/>
          <w:sz w:val="28"/>
        </w:rPr>
        <w:t xml:space="preserve">
      239. Музыкалық-ырғақтық қимылдар. </w:t>
      </w:r>
    </w:p>
    <w:bookmarkEnd w:id="269"/>
    <w:p>
      <w:pPr>
        <w:spacing w:after="0"/>
        <w:ind w:left="0"/>
        <w:jc w:val="both"/>
      </w:pPr>
      <w:r>
        <w:rPr>
          <w:rFonts w:ascii="Times New Roman"/>
          <w:b w:val="false"/>
          <w:i w:val="false"/>
          <w:color w:val="000000"/>
          <w:sz w:val="28"/>
        </w:rPr>
        <w:t>
      Таныс дене жаттығуларын музыка әуенімен әсем және ырғақты орындау. Қимылдардың ырғағын музыкалық сүйемелдеумен үйлестіру. Түзу бағытта адымдап жүру. Жұбымен шеңбер бойымен жүру.</w:t>
      </w:r>
    </w:p>
    <w:bookmarkStart w:name="z278" w:id="270"/>
    <w:p>
      <w:pPr>
        <w:spacing w:after="0"/>
        <w:ind w:left="0"/>
        <w:jc w:val="both"/>
      </w:pPr>
      <w:r>
        <w:rPr>
          <w:rFonts w:ascii="Times New Roman"/>
          <w:b w:val="false"/>
          <w:i w:val="false"/>
          <w:color w:val="000000"/>
          <w:sz w:val="28"/>
        </w:rPr>
        <w:t>
      240. Жалпы дамытушы жаттығулар.</w:t>
      </w:r>
    </w:p>
    <w:bookmarkEnd w:id="270"/>
    <w:p>
      <w:pPr>
        <w:spacing w:after="0"/>
        <w:ind w:left="0"/>
        <w:jc w:val="both"/>
      </w:pPr>
      <w:r>
        <w:rPr>
          <w:rFonts w:ascii="Times New Roman"/>
          <w:b w:val="false"/>
          <w:i w:val="false"/>
          <w:color w:val="000000"/>
          <w:sz w:val="28"/>
        </w:rPr>
        <w:t>
      Қол және иық белдеуіне арналған жаттығулар. Қолды кеуде тұсына қою, екі жаққа созу; қолды жоғары көтеру және екі жаққа созу, қолды желкеге қою. Саусақтарды айқастырып, алға-жоғары көтеру (қолды сыртқы жағымен ішке қарай бұру). Қолды кезек жоғары-артқа көтеру.</w:t>
      </w:r>
    </w:p>
    <w:p>
      <w:pPr>
        <w:spacing w:after="0"/>
        <w:ind w:left="0"/>
        <w:jc w:val="both"/>
      </w:pPr>
      <w:r>
        <w:rPr>
          <w:rFonts w:ascii="Times New Roman"/>
          <w:b w:val="false"/>
          <w:i w:val="false"/>
          <w:color w:val="000000"/>
          <w:sz w:val="28"/>
        </w:rPr>
        <w:t>
      Кеудеге арналған жаттығулар. Допты жоғарыдан (алға және артқа) бір-біріне беру. Қолды алға көтеріп оңға, солға бұрылу. Гимнастикалық қабырғаға қарап тұрып, белінің тұсындағы тақтайшаны ұстап, алға еңкею. Гимнастикалық қабырғаға арқасымен сүйеніп тұрып, белінің деңгейіндегі рейкадан ұстап, аяқты кезектестіре бүгу және тік көтеру. Алға еңкейіп, алақанын еденге тигізу. Қолдарын айқастырып желкеге қою, қолды жазып, екі жаққа созу. Алға қарай еңкейіп, алақанды еденге тигізу; артқы жағынан қолды айқастырып көтеру; қолды жоғары көтеріп, жан-жаққа бұрылу. Отырып алға қарай еңкею, тізерлеп тұрып алға еңкею.</w:t>
      </w:r>
    </w:p>
    <w:p>
      <w:pPr>
        <w:spacing w:after="0"/>
        <w:ind w:left="0"/>
        <w:jc w:val="both"/>
      </w:pPr>
      <w:r>
        <w:rPr>
          <w:rFonts w:ascii="Times New Roman"/>
          <w:b w:val="false"/>
          <w:i w:val="false"/>
          <w:color w:val="000000"/>
          <w:sz w:val="28"/>
        </w:rPr>
        <w:t>
      Қолдың күшін жетілдіруге арналған жаттығулар. 3-5 метр қашықтықта екі қолын жерге қойып, жүру (бір бала екінші баланы аяғынан ұстайды).</w:t>
      </w:r>
    </w:p>
    <w:p>
      <w:pPr>
        <w:spacing w:after="0"/>
        <w:ind w:left="0"/>
        <w:jc w:val="both"/>
      </w:pPr>
      <w:r>
        <w:rPr>
          <w:rFonts w:ascii="Times New Roman"/>
          <w:b w:val="false"/>
          <w:i w:val="false"/>
          <w:color w:val="000000"/>
          <w:sz w:val="28"/>
        </w:rPr>
        <w:t>
      Іштің бұлшық еттеріне арналған жаттығулар: екі бала жұптасып жасайды: бірінші бала қолын желкесіне қойып, шалқасынан жатып, денесін көтереді, екінші бала оның аяғына отырады (5-6 рет); гимнастикалық қабырғада қолдарымен тартылып тұрып, аяқтарын көтеру (5-6 рет).</w:t>
      </w:r>
    </w:p>
    <w:p>
      <w:pPr>
        <w:spacing w:after="0"/>
        <w:ind w:left="0"/>
        <w:jc w:val="both"/>
      </w:pPr>
      <w:r>
        <w:rPr>
          <w:rFonts w:ascii="Times New Roman"/>
          <w:b w:val="false"/>
          <w:i w:val="false"/>
          <w:color w:val="000000"/>
          <w:sz w:val="28"/>
        </w:rPr>
        <w:t>
      Арқаға арналған жаттығулар: отырып алға, артқа еңкею (5–6 рет), стретчинг элементтері бар жаттығуларды орындау, қолдың көмегімен етпетінен жатып еңбектеу (3 метр).</w:t>
      </w:r>
    </w:p>
    <w:p>
      <w:pPr>
        <w:spacing w:after="0"/>
        <w:ind w:left="0"/>
        <w:jc w:val="both"/>
      </w:pPr>
      <w:r>
        <w:rPr>
          <w:rFonts w:ascii="Times New Roman"/>
          <w:b w:val="false"/>
          <w:i w:val="false"/>
          <w:color w:val="000000"/>
          <w:sz w:val="28"/>
        </w:rPr>
        <w:t>
      Аяққа арналған жаттығулар: аяқтың ұшына көтерілу, қолды алға созып, жартылай отырып-тұру (2-3 рет); қолды тізеге қойып отырып-тұру; аяқтың ұшымен ұсақ заттарды жылжыту.</w:t>
      </w:r>
    </w:p>
    <w:bookmarkStart w:name="z279" w:id="271"/>
    <w:p>
      <w:pPr>
        <w:spacing w:after="0"/>
        <w:ind w:left="0"/>
        <w:jc w:val="both"/>
      </w:pPr>
      <w:r>
        <w:rPr>
          <w:rFonts w:ascii="Times New Roman"/>
          <w:b w:val="false"/>
          <w:i w:val="false"/>
          <w:color w:val="000000"/>
          <w:sz w:val="28"/>
        </w:rPr>
        <w:t xml:space="preserve">
      241. Спорттық жаттығулар. </w:t>
      </w:r>
    </w:p>
    <w:bookmarkEnd w:id="271"/>
    <w:p>
      <w:pPr>
        <w:spacing w:after="0"/>
        <w:ind w:left="0"/>
        <w:jc w:val="both"/>
      </w:pPr>
      <w:r>
        <w:rPr>
          <w:rFonts w:ascii="Times New Roman"/>
          <w:b w:val="false"/>
          <w:i w:val="false"/>
          <w:color w:val="000000"/>
          <w:sz w:val="28"/>
        </w:rPr>
        <w:t>
      Дене шынықтыру мен спортқа қызығушылықты ояту және дене шынықтырумен, спортпен айналысуға баулу. Спорт түрлерімен таныстыруды жалғастыру. Спорт залда және спорт алаңында қауіпсіздікті сақтауға баулу.</w:t>
      </w:r>
    </w:p>
    <w:p>
      <w:pPr>
        <w:spacing w:after="0"/>
        <w:ind w:left="0"/>
        <w:jc w:val="both"/>
      </w:pPr>
      <w:r>
        <w:rPr>
          <w:rFonts w:ascii="Times New Roman"/>
          <w:b w:val="false"/>
          <w:i w:val="false"/>
          <w:color w:val="000000"/>
          <w:sz w:val="28"/>
        </w:rPr>
        <w:t>
      Шанамен сырғанау. Бір-бірін шанамен сырғанату, төбешіктен бір-бірлеп және екі-екіден шанамен сырғанау.</w:t>
      </w:r>
    </w:p>
    <w:p>
      <w:pPr>
        <w:spacing w:after="0"/>
        <w:ind w:left="0"/>
        <w:jc w:val="both"/>
      </w:pPr>
      <w:r>
        <w:rPr>
          <w:rFonts w:ascii="Times New Roman"/>
          <w:b w:val="false"/>
          <w:i w:val="false"/>
          <w:color w:val="000000"/>
          <w:sz w:val="28"/>
        </w:rPr>
        <w:t>
      Сырғанау. Өз бетінше мұзды жолмен сырғанау, жүгіріп келіп сырғанау.</w:t>
      </w:r>
    </w:p>
    <w:p>
      <w:pPr>
        <w:spacing w:after="0"/>
        <w:ind w:left="0"/>
        <w:jc w:val="both"/>
      </w:pPr>
      <w:r>
        <w:rPr>
          <w:rFonts w:ascii="Times New Roman"/>
          <w:b w:val="false"/>
          <w:i w:val="false"/>
          <w:color w:val="000000"/>
          <w:sz w:val="28"/>
        </w:rPr>
        <w:t>
      Шаңғымен жүру. Бірінің артынан бірі ауыспалы қадаммен алға жылжу, оң және сол аяқтарымен сырғанау. Бір орнында тұрып оңға, солға бұрылу, айналу.</w:t>
      </w:r>
    </w:p>
    <w:p>
      <w:pPr>
        <w:spacing w:after="0"/>
        <w:ind w:left="0"/>
        <w:jc w:val="both"/>
      </w:pPr>
      <w:r>
        <w:rPr>
          <w:rFonts w:ascii="Times New Roman"/>
          <w:b w:val="false"/>
          <w:i w:val="false"/>
          <w:color w:val="000000"/>
          <w:sz w:val="28"/>
        </w:rPr>
        <w:t>
      Велосипед, самокат тебу. Шеңбер бойымен және тура жолмен өз бетінше екі дөңгелекті велосипед тебу. Оңға және солға бұрылу.</w:t>
      </w:r>
    </w:p>
    <w:p>
      <w:pPr>
        <w:spacing w:after="0"/>
        <w:ind w:left="0"/>
        <w:jc w:val="both"/>
      </w:pPr>
      <w:r>
        <w:rPr>
          <w:rFonts w:ascii="Times New Roman"/>
          <w:b w:val="false"/>
          <w:i w:val="false"/>
          <w:color w:val="000000"/>
          <w:sz w:val="28"/>
        </w:rPr>
        <w:t>
      Жүзу. Судың таяз жерінде отырып және жатып аяқпен қимылдар жасау (жоғары және төмен). Судың ішінде қолымен алға, артқа жүру (аяғы денесінің деңгейінде созылған). Иек, көз деңгейіне дейін судың ішінде отыру, суға бетін малу, суға үрлеу; суда жүзу.</w:t>
      </w:r>
    </w:p>
    <w:p>
      <w:pPr>
        <w:spacing w:after="0"/>
        <w:ind w:left="0"/>
        <w:jc w:val="both"/>
      </w:pPr>
      <w:r>
        <w:rPr>
          <w:rFonts w:ascii="Times New Roman"/>
          <w:b w:val="false"/>
          <w:i w:val="false"/>
          <w:color w:val="000000"/>
          <w:sz w:val="28"/>
        </w:rPr>
        <w:t xml:space="preserve">
      Судағы аэробика. Бұрылыстар жасай отырып, суда қимылдар жасау. </w:t>
      </w:r>
    </w:p>
    <w:bookmarkStart w:name="z280" w:id="272"/>
    <w:p>
      <w:pPr>
        <w:spacing w:after="0"/>
        <w:ind w:left="0"/>
        <w:jc w:val="both"/>
      </w:pPr>
      <w:r>
        <w:rPr>
          <w:rFonts w:ascii="Times New Roman"/>
          <w:b w:val="false"/>
          <w:i w:val="false"/>
          <w:color w:val="000000"/>
          <w:sz w:val="28"/>
        </w:rPr>
        <w:t>
      242. Спорттық ойындар.</w:t>
      </w:r>
    </w:p>
    <w:bookmarkEnd w:id="272"/>
    <w:p>
      <w:pPr>
        <w:spacing w:after="0"/>
        <w:ind w:left="0"/>
        <w:jc w:val="both"/>
      </w:pPr>
      <w:r>
        <w:rPr>
          <w:rFonts w:ascii="Times New Roman"/>
          <w:b w:val="false"/>
          <w:i w:val="false"/>
          <w:color w:val="000000"/>
          <w:sz w:val="28"/>
        </w:rPr>
        <w:t>
      Баскетбол элементтері. Кеуде тұсынан екі қолымен допты бір-біріне лақтыру. Допты оң және сол қолмен алып жүруге жаттықтыру.</w:t>
      </w:r>
    </w:p>
    <w:p>
      <w:pPr>
        <w:spacing w:after="0"/>
        <w:ind w:left="0"/>
        <w:jc w:val="both"/>
      </w:pPr>
      <w:r>
        <w:rPr>
          <w:rFonts w:ascii="Times New Roman"/>
          <w:b w:val="false"/>
          <w:i w:val="false"/>
          <w:color w:val="000000"/>
          <w:sz w:val="28"/>
        </w:rPr>
        <w:t>
      Бадминтон. Воланды ракеткамен белгілі бір жаққа бағыттай отырып лақтыру.</w:t>
      </w:r>
    </w:p>
    <w:p>
      <w:pPr>
        <w:spacing w:after="0"/>
        <w:ind w:left="0"/>
        <w:jc w:val="both"/>
      </w:pPr>
      <w:r>
        <w:rPr>
          <w:rFonts w:ascii="Times New Roman"/>
          <w:b w:val="false"/>
          <w:i w:val="false"/>
          <w:color w:val="000000"/>
          <w:sz w:val="28"/>
        </w:rPr>
        <w:t xml:space="preserve">
      Футбол элементтері. Берілген бағытқа допты оң және сол аяқпен тебу. Допты заттарды айналдыра жүргізу. Допты қақпаға тебу. Допты бірнеше рет аяқпен қабырғаға тебу. </w:t>
      </w:r>
    </w:p>
    <w:p>
      <w:pPr>
        <w:spacing w:after="0"/>
        <w:ind w:left="0"/>
        <w:jc w:val="both"/>
      </w:pPr>
      <w:r>
        <w:rPr>
          <w:rFonts w:ascii="Times New Roman"/>
          <w:b w:val="false"/>
          <w:i w:val="false"/>
          <w:color w:val="000000"/>
          <w:sz w:val="28"/>
        </w:rPr>
        <w:t>
      Хоккей элементтері. Берілген бағытта қақпаға хоккей таяқпен шайбаны сырғанату, оны қақпаға кіргізу.</w:t>
      </w:r>
    </w:p>
    <w:bookmarkStart w:name="z281" w:id="273"/>
    <w:p>
      <w:pPr>
        <w:spacing w:after="0"/>
        <w:ind w:left="0"/>
        <w:jc w:val="both"/>
      </w:pPr>
      <w:r>
        <w:rPr>
          <w:rFonts w:ascii="Times New Roman"/>
          <w:b w:val="false"/>
          <w:i w:val="false"/>
          <w:color w:val="000000"/>
          <w:sz w:val="28"/>
        </w:rPr>
        <w:t>
      243. Қимылды ойындар.</w:t>
      </w:r>
    </w:p>
    <w:bookmarkEnd w:id="273"/>
    <w:p>
      <w:pPr>
        <w:spacing w:after="0"/>
        <w:ind w:left="0"/>
        <w:jc w:val="both"/>
      </w:pPr>
      <w:r>
        <w:rPr>
          <w:rFonts w:ascii="Times New Roman"/>
          <w:b w:val="false"/>
          <w:i w:val="false"/>
          <w:color w:val="000000"/>
          <w:sz w:val="28"/>
        </w:rPr>
        <w:t xml:space="preserve">
      Ынта мен шығармашылық таныта отырып, таныс қимылды ойындарды өз бетінше ұйымдастыруға мүмкіндік беру. Ұлттық қимылды ойындарды ойнату. Балаларды жарыс элементтері бар ойындар мен эстафеталық ойындарға қатысуға баулу. </w:t>
      </w:r>
    </w:p>
    <w:bookmarkStart w:name="z282" w:id="274"/>
    <w:p>
      <w:pPr>
        <w:spacing w:after="0"/>
        <w:ind w:left="0"/>
        <w:jc w:val="both"/>
      </w:pPr>
      <w:r>
        <w:rPr>
          <w:rFonts w:ascii="Times New Roman"/>
          <w:b w:val="false"/>
          <w:i w:val="false"/>
          <w:color w:val="000000"/>
          <w:sz w:val="28"/>
        </w:rPr>
        <w:t>
      244. Дербес қимыл белсенділігі.</w:t>
      </w:r>
    </w:p>
    <w:bookmarkEnd w:id="274"/>
    <w:p>
      <w:pPr>
        <w:spacing w:after="0"/>
        <w:ind w:left="0"/>
        <w:jc w:val="both"/>
      </w:pPr>
      <w:r>
        <w:rPr>
          <w:rFonts w:ascii="Times New Roman"/>
          <w:b w:val="false"/>
          <w:i w:val="false"/>
          <w:color w:val="000000"/>
          <w:sz w:val="28"/>
        </w:rPr>
        <w:t xml:space="preserve">
      Қимылды ойынның дамуына ықпал ететін әртүрлі құралдар мен спорттық жабдықтары бар ортаны құру. Балалардың құрдастарымен қимылды ойындарды өз бетінше ұйымдастыруына жағдай жасау, олардың жарыстар ұйымдастыруға деген белсенділігін қолдау. </w:t>
      </w:r>
    </w:p>
    <w:p>
      <w:pPr>
        <w:spacing w:after="0"/>
        <w:ind w:left="0"/>
        <w:jc w:val="both"/>
      </w:pPr>
      <w:r>
        <w:rPr>
          <w:rFonts w:ascii="Times New Roman"/>
          <w:b w:val="false"/>
          <w:i w:val="false"/>
          <w:color w:val="000000"/>
          <w:sz w:val="28"/>
        </w:rPr>
        <w:t>
      Балалардың дербес қимыл белсенділігін ұйымдастыруда, меңгерген қимыл дағдыларын жетілдіру үшін серуен өткізілетін орынды жабдықтау, ойын алаңында балалардың жүруіне арналған кедергі жолдар жасау.</w:t>
      </w:r>
    </w:p>
    <w:p>
      <w:pPr>
        <w:spacing w:after="0"/>
        <w:ind w:left="0"/>
        <w:jc w:val="both"/>
      </w:pPr>
      <w:r>
        <w:rPr>
          <w:rFonts w:ascii="Times New Roman"/>
          <w:b w:val="false"/>
          <w:i w:val="false"/>
          <w:color w:val="000000"/>
          <w:sz w:val="28"/>
        </w:rPr>
        <w:t xml:space="preserve">
      Қыс мезгілінде мұзды жолдармен сырғанауға, шаңғымен жүруге, хоккей ойындарына, шанамен сырғанауға, ал көктем, жаз мезгілдерінде велосипед тебуге, футбол, бадминтон, баскетбол ойындарына жағдай жасау. </w:t>
      </w:r>
    </w:p>
    <w:bookmarkStart w:name="z283" w:id="275"/>
    <w:p>
      <w:pPr>
        <w:spacing w:after="0"/>
        <w:ind w:left="0"/>
        <w:jc w:val="both"/>
      </w:pPr>
      <w:r>
        <w:rPr>
          <w:rFonts w:ascii="Times New Roman"/>
          <w:b w:val="false"/>
          <w:i w:val="false"/>
          <w:color w:val="000000"/>
          <w:sz w:val="28"/>
        </w:rPr>
        <w:t xml:space="preserve">
      245. Салауатты өмір салтын қалыптастыру. </w:t>
      </w:r>
    </w:p>
    <w:bookmarkEnd w:id="275"/>
    <w:p>
      <w:pPr>
        <w:spacing w:after="0"/>
        <w:ind w:left="0"/>
        <w:jc w:val="both"/>
      </w:pPr>
      <w:r>
        <w:rPr>
          <w:rFonts w:ascii="Times New Roman"/>
          <w:b w:val="false"/>
          <w:i w:val="false"/>
          <w:color w:val="000000"/>
          <w:sz w:val="28"/>
        </w:rPr>
        <w:t xml:space="preserve">
      Адам ағзасы және оның қызметінің ерекшеліктері туралы түсініктерді кеңейту. Балалардың назарын ағзасы мен денсаулығының ерекшеліктеріне аудару. Салауатты өмір салтының маңызды компоненттері: дұрыс тамақтану, қимылдар, ұйқы және күн, ауа мен су және денсаулыққа зиян келтіретін факторлар туралы түсініктерді кеңейту. </w:t>
      </w:r>
    </w:p>
    <w:p>
      <w:pPr>
        <w:spacing w:after="0"/>
        <w:ind w:left="0"/>
        <w:jc w:val="both"/>
      </w:pPr>
      <w:r>
        <w:rPr>
          <w:rFonts w:ascii="Times New Roman"/>
          <w:b w:val="false"/>
          <w:i w:val="false"/>
          <w:color w:val="000000"/>
          <w:sz w:val="28"/>
        </w:rPr>
        <w:t xml:space="preserve">
      Адамның денсаулығы дұрыс тамақтануға байланысты екені туралы түсініктерді жетілдіру. Адамның денсаулығына гигиена мен күн тәртібінің ықпалы туралы түсініктерді кеңейту. Науқасқа күтім жасау дағдыларын қалыптастыру: оған қамқорлық жасау, шуламау, оның өтініштері мен тапсырмаларын орындау. Науқастарға жанашырлық танытуға тәрбиелеу. </w:t>
      </w:r>
    </w:p>
    <w:p>
      <w:pPr>
        <w:spacing w:after="0"/>
        <w:ind w:left="0"/>
        <w:jc w:val="both"/>
      </w:pPr>
      <w:r>
        <w:rPr>
          <w:rFonts w:ascii="Times New Roman"/>
          <w:b w:val="false"/>
          <w:i w:val="false"/>
          <w:color w:val="000000"/>
          <w:sz w:val="28"/>
        </w:rPr>
        <w:t>
      Өзінің көңіл-күйін сипаттай білуге үйрету. Балаларды дені сау адамның мүмкіндіктерімен таныстыру, олардың салауатты өмір салтына деген қажеттілігін қалыптастыру.</w:t>
      </w:r>
    </w:p>
    <w:bookmarkStart w:name="z284" w:id="276"/>
    <w:p>
      <w:pPr>
        <w:spacing w:after="0"/>
        <w:ind w:left="0"/>
        <w:jc w:val="both"/>
      </w:pPr>
      <w:r>
        <w:rPr>
          <w:rFonts w:ascii="Times New Roman"/>
          <w:b w:val="false"/>
          <w:i w:val="false"/>
          <w:color w:val="000000"/>
          <w:sz w:val="28"/>
        </w:rPr>
        <w:t>
      246. Мәдени-гигиеналық дағдыларды жетілдіру.</w:t>
      </w:r>
    </w:p>
    <w:bookmarkEnd w:id="276"/>
    <w:p>
      <w:pPr>
        <w:spacing w:after="0"/>
        <w:ind w:left="0"/>
        <w:jc w:val="both"/>
      </w:pPr>
      <w:r>
        <w:rPr>
          <w:rFonts w:ascii="Times New Roman"/>
          <w:b w:val="false"/>
          <w:i w:val="false"/>
          <w:color w:val="000000"/>
          <w:sz w:val="28"/>
        </w:rPr>
        <w:t>
      Мәдениетті тамақтану және асхана құралдарын еркін қолдану дағдыларын жетілдіру.</w:t>
      </w:r>
    </w:p>
    <w:p>
      <w:pPr>
        <w:spacing w:after="0"/>
        <w:ind w:left="0"/>
        <w:jc w:val="both"/>
      </w:pPr>
      <w:r>
        <w:rPr>
          <w:rFonts w:ascii="Times New Roman"/>
          <w:b w:val="false"/>
          <w:i w:val="false"/>
          <w:color w:val="000000"/>
          <w:sz w:val="28"/>
        </w:rPr>
        <w:t xml:space="preserve">
      Жеке гигиена ережелерін орындауда өзін-өзі бақылауды дамыту: дененің тазалығын бақылау, қол-аяғын жуу, тістерін мұқият тазалау, тамақтанғаннан кейін ауызды шаю, қол орамалды пайдалану, белге дейін дымқыл сүлгімен сүртіну. Осы шараларды жүргізудің және жеке гигиена заттарын пайдаланудың қажеттілігін түсіну. </w:t>
      </w:r>
    </w:p>
    <w:p>
      <w:pPr>
        <w:spacing w:after="0"/>
        <w:ind w:left="0"/>
        <w:jc w:val="both"/>
      </w:pPr>
      <w:r>
        <w:rPr>
          <w:rFonts w:ascii="Times New Roman"/>
          <w:b w:val="false"/>
          <w:i w:val="false"/>
          <w:color w:val="000000"/>
          <w:sz w:val="28"/>
        </w:rPr>
        <w:t xml:space="preserve">
      Гигиеналық шараларды жүргізуде балалардың өзара көмегін қолдау. </w:t>
      </w:r>
    </w:p>
    <w:p>
      <w:pPr>
        <w:spacing w:after="0"/>
        <w:ind w:left="0"/>
        <w:jc w:val="both"/>
      </w:pPr>
      <w:r>
        <w:rPr>
          <w:rFonts w:ascii="Times New Roman"/>
          <w:b w:val="false"/>
          <w:i w:val="false"/>
          <w:color w:val="000000"/>
          <w:sz w:val="28"/>
        </w:rPr>
        <w:t xml:space="preserve">
      Өзіне-өзі қызмет көрсету және киіміне күтім жасау дағдыларын жетілдіру. </w:t>
      </w:r>
    </w:p>
    <w:p>
      <w:pPr>
        <w:spacing w:after="0"/>
        <w:ind w:left="0"/>
        <w:jc w:val="both"/>
      </w:pPr>
      <w:r>
        <w:rPr>
          <w:rFonts w:ascii="Times New Roman"/>
          <w:b w:val="false"/>
          <w:i w:val="false"/>
          <w:color w:val="000000"/>
          <w:sz w:val="28"/>
        </w:rPr>
        <w:t xml:space="preserve">
      Шамасы келетін еңбек тапсырмаларын, асханада кезекшілердің міндеттерін орындауға, түрлі балалар әрекеттеріне қажетті құралдарды дайындауға баулу. </w:t>
      </w:r>
    </w:p>
    <w:p>
      <w:pPr>
        <w:spacing w:after="0"/>
        <w:ind w:left="0"/>
        <w:jc w:val="both"/>
      </w:pPr>
      <w:r>
        <w:rPr>
          <w:rFonts w:ascii="Times New Roman"/>
          <w:b w:val="false"/>
          <w:i w:val="false"/>
          <w:color w:val="000000"/>
          <w:sz w:val="28"/>
        </w:rPr>
        <w:t>
      Қоғамдық орындарда гигиена ережелерін сақтау дағдыларын қалыптастыру.</w:t>
      </w:r>
    </w:p>
    <w:bookmarkStart w:name="z285" w:id="277"/>
    <w:p>
      <w:pPr>
        <w:spacing w:after="0"/>
        <w:ind w:left="0"/>
        <w:jc w:val="both"/>
      </w:pPr>
      <w:r>
        <w:rPr>
          <w:rFonts w:ascii="Times New Roman"/>
          <w:b w:val="false"/>
          <w:i w:val="false"/>
          <w:color w:val="000000"/>
          <w:sz w:val="28"/>
        </w:rPr>
        <w:t>
      247. Сауықтыру-шынықтыру шаралары.</w:t>
      </w:r>
    </w:p>
    <w:bookmarkEnd w:id="277"/>
    <w:p>
      <w:pPr>
        <w:spacing w:after="0"/>
        <w:ind w:left="0"/>
        <w:jc w:val="both"/>
      </w:pPr>
      <w:r>
        <w:rPr>
          <w:rFonts w:ascii="Times New Roman"/>
          <w:b w:val="false"/>
          <w:i w:val="false"/>
          <w:color w:val="000000"/>
          <w:sz w:val="28"/>
        </w:rPr>
        <w:t>
      Су температурасын біртіндеп төмендете отырып, қарапайым шараларды өз бетінше жүргізуге дағдыландыру, балалардың денсаулығын, шынықтыру құралдарының әсерлеріне бейімделу деңгейін ескеріп, қарама-қарсы температурадағы сумен шайыну, таңертеңгі жаттығуды орындауға қызығушылық тудыру, дене бітімін қалыптастыру және өкшелерді нығайту.</w:t>
      </w:r>
    </w:p>
    <w:bookmarkStart w:name="z286" w:id="278"/>
    <w:p>
      <w:pPr>
        <w:spacing w:after="0"/>
        <w:ind w:left="0"/>
        <w:jc w:val="left"/>
      </w:pPr>
      <w:r>
        <w:rPr>
          <w:rFonts w:ascii="Times New Roman"/>
          <w:b/>
          <w:i w:val="false"/>
          <w:color w:val="000000"/>
        </w:rPr>
        <w:t xml:space="preserve"> 2-параграф. Коммуникативтік дағдыларды дамыту</w:t>
      </w:r>
    </w:p>
    <w:bookmarkEnd w:id="278"/>
    <w:bookmarkStart w:name="z287" w:id="279"/>
    <w:p>
      <w:pPr>
        <w:spacing w:after="0"/>
        <w:ind w:left="0"/>
        <w:jc w:val="both"/>
      </w:pPr>
      <w:r>
        <w:rPr>
          <w:rFonts w:ascii="Times New Roman"/>
          <w:b w:val="false"/>
          <w:i w:val="false"/>
          <w:color w:val="000000"/>
          <w:sz w:val="28"/>
        </w:rPr>
        <w:t xml:space="preserve">
      248. Коммуникативтік дағдыларды дамыту балалардың жеке ерекшеліктерін ескере отырып, күн сайын ойын түрінде және сөйлеуді дамыту, көркем әдебиет, сауат ашу негіздері, қазақ тілі ұйымдастырылған іс-әрекеттері арқылы жүзеге асырылады. </w:t>
      </w:r>
    </w:p>
    <w:bookmarkEnd w:id="279"/>
    <w:bookmarkStart w:name="z288" w:id="280"/>
    <w:p>
      <w:pPr>
        <w:spacing w:after="0"/>
        <w:ind w:left="0"/>
        <w:jc w:val="both"/>
      </w:pPr>
      <w:r>
        <w:rPr>
          <w:rFonts w:ascii="Times New Roman"/>
          <w:b w:val="false"/>
          <w:i w:val="false"/>
          <w:color w:val="000000"/>
          <w:sz w:val="28"/>
        </w:rPr>
        <w:t>
      249. Мақсаты балалардың түрлі іс-әрекетінде Қазақстан халқының мәдениетімен, салт-дәстүрлерімен таныстыру арқылы ауызекі байланыстырып сөйлеуді, сөйлеудің дыбыстық мәдениетін дамыту, сауат ашудың алғышарттарын қалыптастыру болып табылады.</w:t>
      </w:r>
    </w:p>
    <w:bookmarkEnd w:id="280"/>
    <w:bookmarkStart w:name="z289" w:id="281"/>
    <w:p>
      <w:pPr>
        <w:spacing w:after="0"/>
        <w:ind w:left="0"/>
        <w:jc w:val="both"/>
      </w:pPr>
      <w:r>
        <w:rPr>
          <w:rFonts w:ascii="Times New Roman"/>
          <w:b w:val="false"/>
          <w:i w:val="false"/>
          <w:color w:val="000000"/>
          <w:sz w:val="28"/>
        </w:rPr>
        <w:t>
      250. Міндеттері:</w:t>
      </w:r>
    </w:p>
    <w:bookmarkEnd w:id="281"/>
    <w:p>
      <w:pPr>
        <w:spacing w:after="0"/>
        <w:ind w:left="0"/>
        <w:jc w:val="both"/>
      </w:pPr>
      <w:r>
        <w:rPr>
          <w:rFonts w:ascii="Times New Roman"/>
          <w:b w:val="false"/>
          <w:i w:val="false"/>
          <w:color w:val="000000"/>
          <w:sz w:val="28"/>
        </w:rPr>
        <w:t>
      сауат ашудың алғышарттарын қалыптастыру арқылы қолды жазуға дайындау;</w:t>
      </w:r>
    </w:p>
    <w:p>
      <w:pPr>
        <w:spacing w:after="0"/>
        <w:ind w:left="0"/>
        <w:jc w:val="both"/>
      </w:pPr>
      <w:r>
        <w:rPr>
          <w:rFonts w:ascii="Times New Roman"/>
          <w:b w:val="false"/>
          <w:i w:val="false"/>
          <w:color w:val="000000"/>
          <w:sz w:val="28"/>
        </w:rPr>
        <w:t>
      ересектермен және балалармен еркін қарым-қатынас жасау дағдыларын жетілдіру;</w:t>
      </w:r>
    </w:p>
    <w:p>
      <w:pPr>
        <w:spacing w:after="0"/>
        <w:ind w:left="0"/>
        <w:jc w:val="both"/>
      </w:pPr>
      <w:r>
        <w:rPr>
          <w:rFonts w:ascii="Times New Roman"/>
          <w:b w:val="false"/>
          <w:i w:val="false"/>
          <w:color w:val="000000"/>
          <w:sz w:val="28"/>
        </w:rPr>
        <w:t>
      коммуникативтік дағдыларды дамыту: әңгімелесушіні тыңдауға, диалог жүргізуге, өз пікірін айтуға үйрету;</w:t>
      </w:r>
    </w:p>
    <w:p>
      <w:pPr>
        <w:spacing w:after="0"/>
        <w:ind w:left="0"/>
        <w:jc w:val="both"/>
      </w:pPr>
      <w:r>
        <w:rPr>
          <w:rFonts w:ascii="Times New Roman"/>
          <w:b w:val="false"/>
          <w:i w:val="false"/>
          <w:color w:val="000000"/>
          <w:sz w:val="28"/>
        </w:rPr>
        <w:t>
      түрлі балалар әрекетінде қазақ халқының мәдениетімен, салт-дәстүрлерімен таныстыру арқылы ауызекі сөйлеуді дамыту;</w:t>
      </w:r>
    </w:p>
    <w:p>
      <w:pPr>
        <w:spacing w:after="0"/>
        <w:ind w:left="0"/>
        <w:jc w:val="both"/>
      </w:pPr>
      <w:r>
        <w:rPr>
          <w:rFonts w:ascii="Times New Roman"/>
          <w:b w:val="false"/>
          <w:i w:val="false"/>
          <w:color w:val="000000"/>
          <w:sz w:val="28"/>
        </w:rPr>
        <w:t>
      балалардың заттар мен жағдайды нақты сипаттауда қарапайым тұжырымдар мен өз ойларын басқаларға түсінікті жеткізуге баулу;</w:t>
      </w:r>
    </w:p>
    <w:p>
      <w:pPr>
        <w:spacing w:after="0"/>
        <w:ind w:left="0"/>
        <w:jc w:val="both"/>
      </w:pPr>
      <w:r>
        <w:rPr>
          <w:rFonts w:ascii="Times New Roman"/>
          <w:b w:val="false"/>
          <w:i w:val="false"/>
          <w:color w:val="000000"/>
          <w:sz w:val="28"/>
        </w:rPr>
        <w:t>
      балалардың тәжірибесіне сүйене отырып және олардың қалауын ескере отырып, тәрбиешімен және құрдастарымен келесі талқылаумен тәуелсіз қабылдау үшін көрнекі материалдарды таңдау;</w:t>
      </w:r>
    </w:p>
    <w:p>
      <w:pPr>
        <w:spacing w:after="0"/>
        <w:ind w:left="0"/>
        <w:jc w:val="both"/>
      </w:pPr>
      <w:r>
        <w:rPr>
          <w:rFonts w:ascii="Times New Roman"/>
          <w:b w:val="false"/>
          <w:i w:val="false"/>
          <w:color w:val="000000"/>
          <w:sz w:val="28"/>
        </w:rPr>
        <w:t>
      әндер мен билерді қолдана отырып, көркем бейнені құруда шығармашылық дербестікті дамыту.</w:t>
      </w:r>
    </w:p>
    <w:bookmarkStart w:name="z290" w:id="282"/>
    <w:p>
      <w:pPr>
        <w:spacing w:after="0"/>
        <w:ind w:left="0"/>
        <w:jc w:val="both"/>
      </w:pPr>
      <w:r>
        <w:rPr>
          <w:rFonts w:ascii="Times New Roman"/>
          <w:b w:val="false"/>
          <w:i w:val="false"/>
          <w:color w:val="000000"/>
          <w:sz w:val="28"/>
        </w:rPr>
        <w:t>
      251. Күтілетін нәтижелер:</w:t>
      </w:r>
    </w:p>
    <w:bookmarkEnd w:id="282"/>
    <w:p>
      <w:pPr>
        <w:spacing w:after="0"/>
        <w:ind w:left="0"/>
        <w:jc w:val="both"/>
      </w:pPr>
      <w:r>
        <w:rPr>
          <w:rFonts w:ascii="Times New Roman"/>
          <w:b w:val="false"/>
          <w:i w:val="false"/>
          <w:color w:val="000000"/>
          <w:sz w:val="28"/>
        </w:rPr>
        <w:t>
      сөйлеуді дамыту бойынша:</w:t>
      </w:r>
    </w:p>
    <w:p>
      <w:pPr>
        <w:spacing w:after="0"/>
        <w:ind w:left="0"/>
        <w:jc w:val="both"/>
      </w:pPr>
      <w:r>
        <w:rPr>
          <w:rFonts w:ascii="Times New Roman"/>
          <w:b w:val="false"/>
          <w:i w:val="false"/>
          <w:color w:val="000000"/>
          <w:sz w:val="28"/>
        </w:rPr>
        <w:t>
      ана тіліндегі барлық дауысты дыбыстарды анық айта алады;</w:t>
      </w:r>
    </w:p>
    <w:p>
      <w:pPr>
        <w:spacing w:after="0"/>
        <w:ind w:left="0"/>
        <w:jc w:val="both"/>
      </w:pPr>
      <w:r>
        <w:rPr>
          <w:rFonts w:ascii="Times New Roman"/>
          <w:b w:val="false"/>
          <w:i w:val="false"/>
          <w:color w:val="000000"/>
          <w:sz w:val="28"/>
        </w:rPr>
        <w:t>
      сөздегі дыбыстардың орнын анықтайды;</w:t>
      </w:r>
    </w:p>
    <w:p>
      <w:pPr>
        <w:spacing w:after="0"/>
        <w:ind w:left="0"/>
        <w:jc w:val="both"/>
      </w:pPr>
      <w:r>
        <w:rPr>
          <w:rFonts w:ascii="Times New Roman"/>
          <w:b w:val="false"/>
          <w:i w:val="false"/>
          <w:color w:val="000000"/>
          <w:sz w:val="28"/>
        </w:rPr>
        <w:t xml:space="preserve">
      айтылуы және дыбысталуы ұқсас дауыссыз дыбыстарды анық айтады; </w:t>
      </w:r>
    </w:p>
    <w:p>
      <w:pPr>
        <w:spacing w:after="0"/>
        <w:ind w:left="0"/>
        <w:jc w:val="both"/>
      </w:pPr>
      <w:r>
        <w:rPr>
          <w:rFonts w:ascii="Times New Roman"/>
          <w:b w:val="false"/>
          <w:i w:val="false"/>
          <w:color w:val="000000"/>
          <w:sz w:val="28"/>
        </w:rPr>
        <w:t xml:space="preserve">
      артикуляциялық жаттығуларды жасауға қызығушылық танытады; </w:t>
      </w:r>
    </w:p>
    <w:p>
      <w:pPr>
        <w:spacing w:after="0"/>
        <w:ind w:left="0"/>
        <w:jc w:val="both"/>
      </w:pPr>
      <w:r>
        <w:rPr>
          <w:rFonts w:ascii="Times New Roman"/>
          <w:b w:val="false"/>
          <w:i w:val="false"/>
          <w:color w:val="000000"/>
          <w:sz w:val="28"/>
        </w:rPr>
        <w:t>
      сөздерге дыбыстық талдау жасай алады;</w:t>
      </w:r>
    </w:p>
    <w:p>
      <w:pPr>
        <w:spacing w:after="0"/>
        <w:ind w:left="0"/>
        <w:jc w:val="both"/>
      </w:pPr>
      <w:r>
        <w:rPr>
          <w:rFonts w:ascii="Times New Roman"/>
          <w:b w:val="false"/>
          <w:i w:val="false"/>
          <w:color w:val="000000"/>
          <w:sz w:val="28"/>
        </w:rPr>
        <w:t>
      сөйлегенде зат есімдерді, сын есімдерді, үстеулерді, көп мағыналы сөздерді, синонимдер мен антонимдерді қолданады;</w:t>
      </w:r>
    </w:p>
    <w:p>
      <w:pPr>
        <w:spacing w:after="0"/>
        <w:ind w:left="0"/>
        <w:jc w:val="both"/>
      </w:pPr>
      <w:r>
        <w:rPr>
          <w:rFonts w:ascii="Times New Roman"/>
          <w:b w:val="false"/>
          <w:i w:val="false"/>
          <w:color w:val="000000"/>
          <w:sz w:val="28"/>
        </w:rPr>
        <w:t>
      зат есімдерді сан есімдермен және сын есімдерді зат есімдермен байланыстырып айтады;</w:t>
      </w:r>
    </w:p>
    <w:p>
      <w:pPr>
        <w:spacing w:after="0"/>
        <w:ind w:left="0"/>
        <w:jc w:val="both"/>
      </w:pPr>
      <w:r>
        <w:rPr>
          <w:rFonts w:ascii="Times New Roman"/>
          <w:b w:val="false"/>
          <w:i w:val="false"/>
          <w:color w:val="000000"/>
          <w:sz w:val="28"/>
        </w:rPr>
        <w:t>
      қазақ халқының құндылықтарын құрметтейді;</w:t>
      </w:r>
    </w:p>
    <w:p>
      <w:pPr>
        <w:spacing w:after="0"/>
        <w:ind w:left="0"/>
        <w:jc w:val="both"/>
      </w:pPr>
      <w:r>
        <w:rPr>
          <w:rFonts w:ascii="Times New Roman"/>
          <w:b w:val="false"/>
          <w:i w:val="false"/>
          <w:color w:val="000000"/>
          <w:sz w:val="28"/>
        </w:rPr>
        <w:t>
      хабарлы, сұраулы, лепті сөйлемдерді қолданады;</w:t>
      </w:r>
    </w:p>
    <w:p>
      <w:pPr>
        <w:spacing w:after="0"/>
        <w:ind w:left="0"/>
        <w:jc w:val="both"/>
      </w:pPr>
      <w:r>
        <w:rPr>
          <w:rFonts w:ascii="Times New Roman"/>
          <w:b w:val="false"/>
          <w:i w:val="false"/>
          <w:color w:val="000000"/>
          <w:sz w:val="28"/>
        </w:rPr>
        <w:t>
      құрдастарымен өз бетінше қарым-қатынас жасай алады, әртүрлі ойындарды бірге, келісіп ойнайды;</w:t>
      </w:r>
    </w:p>
    <w:p>
      <w:pPr>
        <w:spacing w:after="0"/>
        <w:ind w:left="0"/>
        <w:jc w:val="both"/>
      </w:pPr>
      <w:r>
        <w:rPr>
          <w:rFonts w:ascii="Times New Roman"/>
          <w:b w:val="false"/>
          <w:i w:val="false"/>
          <w:color w:val="000000"/>
          <w:sz w:val="28"/>
        </w:rPr>
        <w:t>
      әңгімелесушіні мұқият тыңдап, сұрақтарды дұрыс қояды және қойылған сұрақтарға қысқаша немесе толық жауап береді;</w:t>
      </w:r>
    </w:p>
    <w:p>
      <w:pPr>
        <w:spacing w:after="0"/>
        <w:ind w:left="0"/>
        <w:jc w:val="both"/>
      </w:pPr>
      <w:r>
        <w:rPr>
          <w:rFonts w:ascii="Times New Roman"/>
          <w:b w:val="false"/>
          <w:i w:val="false"/>
          <w:color w:val="000000"/>
          <w:sz w:val="28"/>
        </w:rPr>
        <w:t>
      негізгі ойды дұрыс тұжырымдайды, өз пікірін айтады;</w:t>
      </w:r>
    </w:p>
    <w:p>
      <w:pPr>
        <w:spacing w:after="0"/>
        <w:ind w:left="0"/>
        <w:jc w:val="both"/>
      </w:pPr>
      <w:r>
        <w:rPr>
          <w:rFonts w:ascii="Times New Roman"/>
          <w:b w:val="false"/>
          <w:i w:val="false"/>
          <w:color w:val="000000"/>
          <w:sz w:val="28"/>
        </w:rPr>
        <w:t>
      әңгімелерді бірізді айтып береді;</w:t>
      </w:r>
    </w:p>
    <w:p>
      <w:pPr>
        <w:spacing w:after="0"/>
        <w:ind w:left="0"/>
        <w:jc w:val="both"/>
      </w:pPr>
      <w:r>
        <w:rPr>
          <w:rFonts w:ascii="Times New Roman"/>
          <w:b w:val="false"/>
          <w:i w:val="false"/>
          <w:color w:val="000000"/>
          <w:sz w:val="28"/>
        </w:rPr>
        <w:t xml:space="preserve">
      ересектердің көмегімен әңгіменің жалғасын және соңын ойдан шығарады; </w:t>
      </w:r>
    </w:p>
    <w:p>
      <w:pPr>
        <w:spacing w:after="0"/>
        <w:ind w:left="0"/>
        <w:jc w:val="both"/>
      </w:pPr>
      <w:r>
        <w:rPr>
          <w:rFonts w:ascii="Times New Roman"/>
          <w:b w:val="false"/>
          <w:i w:val="false"/>
          <w:color w:val="000000"/>
          <w:sz w:val="28"/>
        </w:rPr>
        <w:t>
      бақылаулар мен сюжеттік суреттер бойынша әңгімелер құрастырады;</w:t>
      </w:r>
    </w:p>
    <w:p>
      <w:pPr>
        <w:spacing w:after="0"/>
        <w:ind w:left="0"/>
        <w:jc w:val="both"/>
      </w:pPr>
      <w:r>
        <w:rPr>
          <w:rFonts w:ascii="Times New Roman"/>
          <w:b w:val="false"/>
          <w:i w:val="false"/>
          <w:color w:val="000000"/>
          <w:sz w:val="28"/>
        </w:rPr>
        <w:t>
      әңгімелесу кезінде өзін мәдениетті, әдепті ұстайды;</w:t>
      </w:r>
    </w:p>
    <w:p>
      <w:pPr>
        <w:spacing w:after="0"/>
        <w:ind w:left="0"/>
        <w:jc w:val="both"/>
      </w:pPr>
      <w:r>
        <w:rPr>
          <w:rFonts w:ascii="Times New Roman"/>
          <w:b w:val="false"/>
          <w:i w:val="false"/>
          <w:color w:val="000000"/>
          <w:sz w:val="28"/>
        </w:rPr>
        <w:t>
      көркем әдебиет бойынша:</w:t>
      </w:r>
    </w:p>
    <w:p>
      <w:pPr>
        <w:spacing w:after="0"/>
        <w:ind w:left="0"/>
        <w:jc w:val="both"/>
      </w:pPr>
      <w:r>
        <w:rPr>
          <w:rFonts w:ascii="Times New Roman"/>
          <w:b w:val="false"/>
          <w:i w:val="false"/>
          <w:color w:val="000000"/>
          <w:sz w:val="28"/>
        </w:rPr>
        <w:t xml:space="preserve">
      шығармалардың мазмұнын эмоциямен қабылдайды; </w:t>
      </w:r>
    </w:p>
    <w:p>
      <w:pPr>
        <w:spacing w:after="0"/>
        <w:ind w:left="0"/>
        <w:jc w:val="both"/>
      </w:pPr>
      <w:r>
        <w:rPr>
          <w:rFonts w:ascii="Times New Roman"/>
          <w:b w:val="false"/>
          <w:i w:val="false"/>
          <w:color w:val="000000"/>
          <w:sz w:val="28"/>
        </w:rPr>
        <w:t>
      себеп-салдарлық байланыстарды, әдеби жанрларды ажыратады;</w:t>
      </w:r>
    </w:p>
    <w:p>
      <w:pPr>
        <w:spacing w:after="0"/>
        <w:ind w:left="0"/>
        <w:jc w:val="both"/>
      </w:pPr>
      <w:r>
        <w:rPr>
          <w:rFonts w:ascii="Times New Roman"/>
          <w:b w:val="false"/>
          <w:i w:val="false"/>
          <w:color w:val="000000"/>
          <w:sz w:val="28"/>
        </w:rPr>
        <w:t>
      өлеңдерді мәнерлеп, интонациямен оқиды;</w:t>
      </w:r>
    </w:p>
    <w:p>
      <w:pPr>
        <w:spacing w:after="0"/>
        <w:ind w:left="0"/>
        <w:jc w:val="both"/>
      </w:pPr>
      <w:r>
        <w:rPr>
          <w:rFonts w:ascii="Times New Roman"/>
          <w:b w:val="false"/>
          <w:i w:val="false"/>
          <w:color w:val="000000"/>
          <w:sz w:val="28"/>
        </w:rPr>
        <w:t xml:space="preserve">
      мазмұнның бірізділігін сақтай отырып, шығарма мазмұнын қайталап айтады; </w:t>
      </w:r>
    </w:p>
    <w:p>
      <w:pPr>
        <w:spacing w:after="0"/>
        <w:ind w:left="0"/>
        <w:jc w:val="both"/>
      </w:pPr>
      <w:r>
        <w:rPr>
          <w:rFonts w:ascii="Times New Roman"/>
          <w:b w:val="false"/>
          <w:i w:val="false"/>
          <w:color w:val="000000"/>
          <w:sz w:val="28"/>
        </w:rPr>
        <w:t>
      кітаптарға қызығушылық танытады;</w:t>
      </w:r>
    </w:p>
    <w:p>
      <w:pPr>
        <w:spacing w:after="0"/>
        <w:ind w:left="0"/>
        <w:jc w:val="both"/>
      </w:pPr>
      <w:r>
        <w:rPr>
          <w:rFonts w:ascii="Times New Roman"/>
          <w:b w:val="false"/>
          <w:i w:val="false"/>
          <w:color w:val="000000"/>
          <w:sz w:val="28"/>
        </w:rPr>
        <w:t>
      кейіпкердің ерекшеліктерін жеткізу үшін мәнерлілік құралдарын қолданады;</w:t>
      </w:r>
    </w:p>
    <w:p>
      <w:pPr>
        <w:spacing w:after="0"/>
        <w:ind w:left="0"/>
        <w:jc w:val="both"/>
      </w:pPr>
      <w:r>
        <w:rPr>
          <w:rFonts w:ascii="Times New Roman"/>
          <w:b w:val="false"/>
          <w:i w:val="false"/>
          <w:color w:val="000000"/>
          <w:sz w:val="28"/>
        </w:rPr>
        <w:t>
      кейіпкерлерге және олардың әрекеттеріне өз көзқарасын білдіреді;</w:t>
      </w:r>
    </w:p>
    <w:p>
      <w:pPr>
        <w:spacing w:after="0"/>
        <w:ind w:left="0"/>
        <w:jc w:val="both"/>
      </w:pPr>
      <w:r>
        <w:rPr>
          <w:rFonts w:ascii="Times New Roman"/>
          <w:b w:val="false"/>
          <w:i w:val="false"/>
          <w:color w:val="000000"/>
          <w:sz w:val="28"/>
        </w:rPr>
        <w:t>
      көркем шығарманы рөлдерге бөліп, сахналауға қатысады;</w:t>
      </w:r>
    </w:p>
    <w:p>
      <w:pPr>
        <w:spacing w:after="0"/>
        <w:ind w:left="0"/>
        <w:jc w:val="both"/>
      </w:pPr>
      <w:r>
        <w:rPr>
          <w:rFonts w:ascii="Times New Roman"/>
          <w:b w:val="false"/>
          <w:i w:val="false"/>
          <w:color w:val="000000"/>
          <w:sz w:val="28"/>
        </w:rPr>
        <w:t>
      рөлдерде кейіпкердің көңіл күйі мен мінезін, бейненің қимылын, интонациясы мен мимикасын береді;</w:t>
      </w:r>
    </w:p>
    <w:p>
      <w:pPr>
        <w:spacing w:after="0"/>
        <w:ind w:left="0"/>
        <w:jc w:val="both"/>
      </w:pPr>
      <w:r>
        <w:rPr>
          <w:rFonts w:ascii="Times New Roman"/>
          <w:b w:val="false"/>
          <w:i w:val="false"/>
          <w:color w:val="000000"/>
          <w:sz w:val="28"/>
        </w:rPr>
        <w:t>
      қойылымдағы өзінің рөлін мәнерлі, дербес орындайды;</w:t>
      </w:r>
    </w:p>
    <w:p>
      <w:pPr>
        <w:spacing w:after="0"/>
        <w:ind w:left="0"/>
        <w:jc w:val="both"/>
      </w:pPr>
      <w:r>
        <w:rPr>
          <w:rFonts w:ascii="Times New Roman"/>
          <w:b w:val="false"/>
          <w:i w:val="false"/>
          <w:color w:val="000000"/>
          <w:sz w:val="28"/>
        </w:rPr>
        <w:t>
      түрлі дереккөздерден алған ақпараттарымен, әсерлерімен бөліседі;</w:t>
      </w:r>
    </w:p>
    <w:p>
      <w:pPr>
        <w:spacing w:after="0"/>
        <w:ind w:left="0"/>
        <w:jc w:val="both"/>
      </w:pPr>
      <w:r>
        <w:rPr>
          <w:rFonts w:ascii="Times New Roman"/>
          <w:b w:val="false"/>
          <w:i w:val="false"/>
          <w:color w:val="000000"/>
          <w:sz w:val="28"/>
        </w:rPr>
        <w:t>
      айналасында болып жатқан оқиғаларға өзінің көзқарасын білдіреді;</w:t>
      </w:r>
    </w:p>
    <w:p>
      <w:pPr>
        <w:spacing w:after="0"/>
        <w:ind w:left="0"/>
        <w:jc w:val="both"/>
      </w:pPr>
      <w:r>
        <w:rPr>
          <w:rFonts w:ascii="Times New Roman"/>
          <w:b w:val="false"/>
          <w:i w:val="false"/>
          <w:color w:val="000000"/>
          <w:sz w:val="28"/>
        </w:rPr>
        <w:t>
      сөйлегенде мақал-мәтелдерді қолданады;</w:t>
      </w:r>
    </w:p>
    <w:p>
      <w:pPr>
        <w:spacing w:after="0"/>
        <w:ind w:left="0"/>
        <w:jc w:val="both"/>
      </w:pPr>
      <w:r>
        <w:rPr>
          <w:rFonts w:ascii="Times New Roman"/>
          <w:b w:val="false"/>
          <w:i w:val="false"/>
          <w:color w:val="000000"/>
          <w:sz w:val="28"/>
        </w:rPr>
        <w:t>
      сауат ашу негіздері бойынша:</w:t>
      </w:r>
    </w:p>
    <w:p>
      <w:pPr>
        <w:spacing w:after="0"/>
        <w:ind w:left="0"/>
        <w:jc w:val="both"/>
      </w:pPr>
      <w:r>
        <w:rPr>
          <w:rFonts w:ascii="Times New Roman"/>
          <w:b w:val="false"/>
          <w:i w:val="false"/>
          <w:color w:val="000000"/>
          <w:sz w:val="28"/>
        </w:rPr>
        <w:t>
      сөздің мағынасын түсінеді;</w:t>
      </w:r>
    </w:p>
    <w:p>
      <w:pPr>
        <w:spacing w:after="0"/>
        <w:ind w:left="0"/>
        <w:jc w:val="both"/>
      </w:pPr>
      <w:r>
        <w:rPr>
          <w:rFonts w:ascii="Times New Roman"/>
          <w:b w:val="false"/>
          <w:i w:val="false"/>
          <w:color w:val="000000"/>
          <w:sz w:val="28"/>
        </w:rPr>
        <w:t>
      сөздерге дыбыстық талдау жасайды: сөздегі дыбыстардың ретін, дауысты және дауыссыз дыбыстарды анықтайды;</w:t>
      </w:r>
    </w:p>
    <w:p>
      <w:pPr>
        <w:spacing w:after="0"/>
        <w:ind w:left="0"/>
        <w:jc w:val="both"/>
      </w:pPr>
      <w:r>
        <w:rPr>
          <w:rFonts w:ascii="Times New Roman"/>
          <w:b w:val="false"/>
          <w:i w:val="false"/>
          <w:color w:val="000000"/>
          <w:sz w:val="28"/>
        </w:rPr>
        <w:t>
      сөздерді буындарға бөледі, олардың саны мен ретін анықтайды;</w:t>
      </w:r>
    </w:p>
    <w:p>
      <w:pPr>
        <w:spacing w:after="0"/>
        <w:ind w:left="0"/>
        <w:jc w:val="both"/>
      </w:pPr>
      <w:r>
        <w:rPr>
          <w:rFonts w:ascii="Times New Roman"/>
          <w:b w:val="false"/>
          <w:i w:val="false"/>
          <w:color w:val="000000"/>
          <w:sz w:val="28"/>
        </w:rPr>
        <w:t>
      берілген буынға сөз құрастырады;</w:t>
      </w:r>
    </w:p>
    <w:p>
      <w:pPr>
        <w:spacing w:after="0"/>
        <w:ind w:left="0"/>
        <w:jc w:val="both"/>
      </w:pPr>
      <w:r>
        <w:rPr>
          <w:rFonts w:ascii="Times New Roman"/>
          <w:b w:val="false"/>
          <w:i w:val="false"/>
          <w:color w:val="000000"/>
          <w:sz w:val="28"/>
        </w:rPr>
        <w:t>
      сөздегі буындардың санын анықтайды;</w:t>
      </w:r>
    </w:p>
    <w:p>
      <w:pPr>
        <w:spacing w:after="0"/>
        <w:ind w:left="0"/>
        <w:jc w:val="both"/>
      </w:pPr>
      <w:r>
        <w:rPr>
          <w:rFonts w:ascii="Times New Roman"/>
          <w:b w:val="false"/>
          <w:i w:val="false"/>
          <w:color w:val="000000"/>
          <w:sz w:val="28"/>
        </w:rPr>
        <w:t>
      үш-төрт дыбыстан тұратын сөздерге дыбыстық талдау жасайды;</w:t>
      </w:r>
    </w:p>
    <w:p>
      <w:pPr>
        <w:spacing w:after="0"/>
        <w:ind w:left="0"/>
        <w:jc w:val="both"/>
      </w:pPr>
      <w:r>
        <w:rPr>
          <w:rFonts w:ascii="Times New Roman"/>
          <w:b w:val="false"/>
          <w:i w:val="false"/>
          <w:color w:val="000000"/>
          <w:sz w:val="28"/>
        </w:rPr>
        <w:t>
      сөйлем сөздерден тұратынын біледі;</w:t>
      </w:r>
    </w:p>
    <w:p>
      <w:pPr>
        <w:spacing w:after="0"/>
        <w:ind w:left="0"/>
        <w:jc w:val="both"/>
      </w:pPr>
      <w:r>
        <w:rPr>
          <w:rFonts w:ascii="Times New Roman"/>
          <w:b w:val="false"/>
          <w:i w:val="false"/>
          <w:color w:val="000000"/>
          <w:sz w:val="28"/>
        </w:rPr>
        <w:t>
      берілген сөздерден жай сөйлемдер құрастырады;</w:t>
      </w:r>
    </w:p>
    <w:p>
      <w:pPr>
        <w:spacing w:after="0"/>
        <w:ind w:left="0"/>
        <w:jc w:val="both"/>
      </w:pPr>
      <w:r>
        <w:rPr>
          <w:rFonts w:ascii="Times New Roman"/>
          <w:b w:val="false"/>
          <w:i w:val="false"/>
          <w:color w:val="000000"/>
          <w:sz w:val="28"/>
        </w:rPr>
        <w:t>
      қаламды дұрыс ұстай алады;</w:t>
      </w:r>
    </w:p>
    <w:p>
      <w:pPr>
        <w:spacing w:after="0"/>
        <w:ind w:left="0"/>
        <w:jc w:val="both"/>
      </w:pPr>
      <w:r>
        <w:rPr>
          <w:rFonts w:ascii="Times New Roman"/>
          <w:b w:val="false"/>
          <w:i w:val="false"/>
          <w:color w:val="000000"/>
          <w:sz w:val="28"/>
        </w:rPr>
        <w:t>
      жазу парағында бағдарлай біледі, жазу жолы мен жоларалық кеңістікті ажыратады;</w:t>
      </w:r>
    </w:p>
    <w:p>
      <w:pPr>
        <w:spacing w:after="0"/>
        <w:ind w:left="0"/>
        <w:jc w:val="both"/>
      </w:pPr>
      <w:r>
        <w:rPr>
          <w:rFonts w:ascii="Times New Roman"/>
          <w:b w:val="false"/>
          <w:i w:val="false"/>
          <w:color w:val="000000"/>
          <w:sz w:val="28"/>
        </w:rPr>
        <w:t>
      дыбыстардың белгілерін ажыратады (дауысты/дауыссыз);</w:t>
      </w:r>
    </w:p>
    <w:p>
      <w:pPr>
        <w:spacing w:after="0"/>
        <w:ind w:left="0"/>
        <w:jc w:val="both"/>
      </w:pPr>
      <w:r>
        <w:rPr>
          <w:rFonts w:ascii="Times New Roman"/>
          <w:b w:val="false"/>
          <w:i w:val="false"/>
          <w:color w:val="000000"/>
          <w:sz w:val="28"/>
        </w:rPr>
        <w:t xml:space="preserve">
      геометриялық фигуралардың, көгөністер, жеміс-жидектердің дайын суреттерінің сыртын контурдан шықпай бастырады, бояйды; </w:t>
      </w:r>
    </w:p>
    <w:p>
      <w:pPr>
        <w:spacing w:after="0"/>
        <w:ind w:left="0"/>
        <w:jc w:val="both"/>
      </w:pPr>
      <w:r>
        <w:rPr>
          <w:rFonts w:ascii="Times New Roman"/>
          <w:b w:val="false"/>
          <w:i w:val="false"/>
          <w:color w:val="000000"/>
          <w:sz w:val="28"/>
        </w:rPr>
        <w:t>
      түрлі сызықтарды салады;</w:t>
      </w:r>
    </w:p>
    <w:p>
      <w:pPr>
        <w:spacing w:after="0"/>
        <w:ind w:left="0"/>
        <w:jc w:val="both"/>
      </w:pPr>
      <w:r>
        <w:rPr>
          <w:rFonts w:ascii="Times New Roman"/>
          <w:b w:val="false"/>
          <w:i w:val="false"/>
          <w:color w:val="000000"/>
          <w:sz w:val="28"/>
        </w:rPr>
        <w:t>
      қолды жазуға дайындауға берілген тапсырмаларды қызығушылықпен орындайды;</w:t>
      </w:r>
    </w:p>
    <w:p>
      <w:pPr>
        <w:spacing w:after="0"/>
        <w:ind w:left="0"/>
        <w:jc w:val="both"/>
      </w:pPr>
      <w:r>
        <w:rPr>
          <w:rFonts w:ascii="Times New Roman"/>
          <w:b w:val="false"/>
          <w:i w:val="false"/>
          <w:color w:val="000000"/>
          <w:sz w:val="28"/>
        </w:rPr>
        <w:t>
      қазақ тілі бойынша:</w:t>
      </w:r>
    </w:p>
    <w:p>
      <w:pPr>
        <w:spacing w:after="0"/>
        <w:ind w:left="0"/>
        <w:jc w:val="both"/>
      </w:pPr>
      <w:r>
        <w:rPr>
          <w:rFonts w:ascii="Times New Roman"/>
          <w:b w:val="false"/>
          <w:i w:val="false"/>
          <w:color w:val="000000"/>
          <w:sz w:val="28"/>
        </w:rPr>
        <w:t>
      қоршаған ортаға өзінің қарым-қатынасын білдіреді;</w:t>
      </w:r>
    </w:p>
    <w:p>
      <w:pPr>
        <w:spacing w:after="0"/>
        <w:ind w:left="0"/>
        <w:jc w:val="both"/>
      </w:pPr>
      <w:r>
        <w:rPr>
          <w:rFonts w:ascii="Times New Roman"/>
          <w:b w:val="false"/>
          <w:i w:val="false"/>
          <w:color w:val="000000"/>
          <w:sz w:val="28"/>
        </w:rPr>
        <w:t>
      ауызекі сөйлеуде көркем сөздерді қолданады;</w:t>
      </w:r>
    </w:p>
    <w:p>
      <w:pPr>
        <w:spacing w:after="0"/>
        <w:ind w:left="0"/>
        <w:jc w:val="both"/>
      </w:pPr>
      <w:r>
        <w:rPr>
          <w:rFonts w:ascii="Times New Roman"/>
          <w:b w:val="false"/>
          <w:i w:val="false"/>
          <w:color w:val="000000"/>
          <w:sz w:val="28"/>
        </w:rPr>
        <w:t>
      қазақ тіліне тән ә, ө, қ, ү, ұ, і, ғ, ң, һ дыбыстарын, осы дыбыстардан тұратын сөздерді дұрыс айтады;</w:t>
      </w:r>
    </w:p>
    <w:p>
      <w:pPr>
        <w:spacing w:after="0"/>
        <w:ind w:left="0"/>
        <w:jc w:val="both"/>
      </w:pPr>
      <w:r>
        <w:rPr>
          <w:rFonts w:ascii="Times New Roman"/>
          <w:b w:val="false"/>
          <w:i w:val="false"/>
          <w:color w:val="000000"/>
          <w:sz w:val="28"/>
        </w:rPr>
        <w:t>
      сөздегі дыбыстардың орнын ажыратады;</w:t>
      </w:r>
    </w:p>
    <w:p>
      <w:pPr>
        <w:spacing w:after="0"/>
        <w:ind w:left="0"/>
        <w:jc w:val="both"/>
      </w:pPr>
      <w:r>
        <w:rPr>
          <w:rFonts w:ascii="Times New Roman"/>
          <w:b w:val="false"/>
          <w:i w:val="false"/>
          <w:color w:val="000000"/>
          <w:sz w:val="28"/>
        </w:rPr>
        <w:t>
      қазақ халқы қолөнер шеберлерімен жасалған бұйымдарды біледі;</w:t>
      </w:r>
    </w:p>
    <w:p>
      <w:pPr>
        <w:spacing w:after="0"/>
        <w:ind w:left="0"/>
        <w:jc w:val="both"/>
      </w:pPr>
      <w:r>
        <w:rPr>
          <w:rFonts w:ascii="Times New Roman"/>
          <w:b w:val="false"/>
          <w:i w:val="false"/>
          <w:color w:val="000000"/>
          <w:sz w:val="28"/>
        </w:rPr>
        <w:t>
      киіз үйдің заттарын және тұрмыстық заттарды білдіретін сөздерді біледі;</w:t>
      </w:r>
    </w:p>
    <w:p>
      <w:pPr>
        <w:spacing w:after="0"/>
        <w:ind w:left="0"/>
        <w:jc w:val="both"/>
      </w:pPr>
      <w:r>
        <w:rPr>
          <w:rFonts w:ascii="Times New Roman"/>
          <w:b w:val="false"/>
          <w:i w:val="false"/>
          <w:color w:val="000000"/>
          <w:sz w:val="28"/>
        </w:rPr>
        <w:t>
      азық-түлік атауларын атайды;</w:t>
      </w:r>
    </w:p>
    <w:p>
      <w:pPr>
        <w:spacing w:after="0"/>
        <w:ind w:left="0"/>
        <w:jc w:val="both"/>
      </w:pPr>
      <w:r>
        <w:rPr>
          <w:rFonts w:ascii="Times New Roman"/>
          <w:b w:val="false"/>
          <w:i w:val="false"/>
          <w:color w:val="000000"/>
          <w:sz w:val="28"/>
        </w:rPr>
        <w:t>
      аңшылық кәсіпке, мал өсіруге байланысты, егіншілік кәсіпке байланысты сөздерді біледі және оны ауызекі тілде өз бетінше қолданады;</w:t>
      </w:r>
    </w:p>
    <w:p>
      <w:pPr>
        <w:spacing w:after="0"/>
        <w:ind w:left="0"/>
        <w:jc w:val="both"/>
      </w:pPr>
      <w:r>
        <w:rPr>
          <w:rFonts w:ascii="Times New Roman"/>
          <w:b w:val="false"/>
          <w:i w:val="false"/>
          <w:color w:val="000000"/>
          <w:sz w:val="28"/>
        </w:rPr>
        <w:t>
      туыстық қарым-қатынасты білдіретін сөздерді біледі;</w:t>
      </w:r>
    </w:p>
    <w:p>
      <w:pPr>
        <w:spacing w:after="0"/>
        <w:ind w:left="0"/>
        <w:jc w:val="both"/>
      </w:pPr>
      <w:r>
        <w:rPr>
          <w:rFonts w:ascii="Times New Roman"/>
          <w:b w:val="false"/>
          <w:i w:val="false"/>
          <w:color w:val="000000"/>
          <w:sz w:val="28"/>
        </w:rPr>
        <w:t>
      өзінің бауырлары, туыстары, ағайындары, отбасылық мерекелер, басқосулар, тойлар, салт-дәстүрлер туралы айтады;</w:t>
      </w:r>
    </w:p>
    <w:p>
      <w:pPr>
        <w:spacing w:after="0"/>
        <w:ind w:left="0"/>
        <w:jc w:val="both"/>
      </w:pPr>
      <w:r>
        <w:rPr>
          <w:rFonts w:ascii="Times New Roman"/>
          <w:b w:val="false"/>
          <w:i w:val="false"/>
          <w:color w:val="000000"/>
          <w:sz w:val="28"/>
        </w:rPr>
        <w:t>
      өлеңдер, санамақтар, жаңылтпаштар, тақпақтарды жатқа айтады;</w:t>
      </w:r>
    </w:p>
    <w:p>
      <w:pPr>
        <w:spacing w:after="0"/>
        <w:ind w:left="0"/>
        <w:jc w:val="both"/>
      </w:pPr>
      <w:r>
        <w:rPr>
          <w:rFonts w:ascii="Times New Roman"/>
          <w:b w:val="false"/>
          <w:i w:val="false"/>
          <w:color w:val="000000"/>
          <w:sz w:val="28"/>
        </w:rPr>
        <w:t>
      жұмбақтардың жауабын табады;</w:t>
      </w:r>
    </w:p>
    <w:p>
      <w:pPr>
        <w:spacing w:after="0"/>
        <w:ind w:left="0"/>
        <w:jc w:val="both"/>
      </w:pPr>
      <w:r>
        <w:rPr>
          <w:rFonts w:ascii="Times New Roman"/>
          <w:b w:val="false"/>
          <w:i w:val="false"/>
          <w:color w:val="000000"/>
          <w:sz w:val="28"/>
        </w:rPr>
        <w:t>
      шешендік өнерге, айтыс өнеріне қызығушылық танытады;</w:t>
      </w:r>
    </w:p>
    <w:p>
      <w:pPr>
        <w:spacing w:after="0"/>
        <w:ind w:left="0"/>
        <w:jc w:val="both"/>
      </w:pPr>
      <w:r>
        <w:rPr>
          <w:rFonts w:ascii="Times New Roman"/>
          <w:b w:val="false"/>
          <w:i w:val="false"/>
          <w:color w:val="000000"/>
          <w:sz w:val="28"/>
        </w:rPr>
        <w:t>
      сөздерді жіктеп, тәуелдеп, септеп қолданады;</w:t>
      </w:r>
    </w:p>
    <w:p>
      <w:pPr>
        <w:spacing w:after="0"/>
        <w:ind w:left="0"/>
        <w:jc w:val="both"/>
      </w:pPr>
      <w:r>
        <w:rPr>
          <w:rFonts w:ascii="Times New Roman"/>
          <w:b w:val="false"/>
          <w:i w:val="false"/>
          <w:color w:val="000000"/>
          <w:sz w:val="28"/>
        </w:rPr>
        <w:t>
      интонациясы бойынша сөйлемдерді (хабарлы, сұраулы, лепті) ажыратып, сөйлегенде қолданады;</w:t>
      </w:r>
    </w:p>
    <w:p>
      <w:pPr>
        <w:spacing w:after="0"/>
        <w:ind w:left="0"/>
        <w:jc w:val="both"/>
      </w:pPr>
      <w:r>
        <w:rPr>
          <w:rFonts w:ascii="Times New Roman"/>
          <w:b w:val="false"/>
          <w:i w:val="false"/>
          <w:color w:val="000000"/>
          <w:sz w:val="28"/>
        </w:rPr>
        <w:t>
      өз ойын жайылма сөйлемдермен жеткізуге тырысады;</w:t>
      </w:r>
    </w:p>
    <w:p>
      <w:pPr>
        <w:spacing w:after="0"/>
        <w:ind w:left="0"/>
        <w:jc w:val="both"/>
      </w:pPr>
      <w:r>
        <w:rPr>
          <w:rFonts w:ascii="Times New Roman"/>
          <w:b w:val="false"/>
          <w:i w:val="false"/>
          <w:color w:val="000000"/>
          <w:sz w:val="28"/>
        </w:rPr>
        <w:t>
      өз бетінше қарым-қатынас жасауға, әңгімелесуге тырысады, әңгімелесушінің сөзін мұқият тыңдайды;</w:t>
      </w:r>
    </w:p>
    <w:p>
      <w:pPr>
        <w:spacing w:after="0"/>
        <w:ind w:left="0"/>
        <w:jc w:val="both"/>
      </w:pPr>
      <w:r>
        <w:rPr>
          <w:rFonts w:ascii="Times New Roman"/>
          <w:b w:val="false"/>
          <w:i w:val="false"/>
          <w:color w:val="000000"/>
          <w:sz w:val="28"/>
        </w:rPr>
        <w:t>
      әңгімелесушіге сұрақтарды дұрыс қояды, оған қысқа және толық нақты жауап береді;</w:t>
      </w:r>
    </w:p>
    <w:p>
      <w:pPr>
        <w:spacing w:after="0"/>
        <w:ind w:left="0"/>
        <w:jc w:val="both"/>
      </w:pPr>
      <w:r>
        <w:rPr>
          <w:rFonts w:ascii="Times New Roman"/>
          <w:b w:val="false"/>
          <w:i w:val="false"/>
          <w:color w:val="000000"/>
          <w:sz w:val="28"/>
        </w:rPr>
        <w:t>
      таныс немесе бейтаныс ертегілер мен шағын көркем шығармалардың мазмұнын иллюстрациялар бойынша қайталап айтады;</w:t>
      </w:r>
    </w:p>
    <w:p>
      <w:pPr>
        <w:spacing w:after="0"/>
        <w:ind w:left="0"/>
        <w:jc w:val="both"/>
      </w:pPr>
      <w:r>
        <w:rPr>
          <w:rFonts w:ascii="Times New Roman"/>
          <w:b w:val="false"/>
          <w:i w:val="false"/>
          <w:color w:val="000000"/>
          <w:sz w:val="28"/>
        </w:rPr>
        <w:t>
      тыңдалған көркем шығарма мазмұнын ретімен, жүйелі түрде жеткізеді;</w:t>
      </w:r>
    </w:p>
    <w:p>
      <w:pPr>
        <w:spacing w:after="0"/>
        <w:ind w:left="0"/>
        <w:jc w:val="both"/>
      </w:pPr>
      <w:r>
        <w:rPr>
          <w:rFonts w:ascii="Times New Roman"/>
          <w:b w:val="false"/>
          <w:i w:val="false"/>
          <w:color w:val="000000"/>
          <w:sz w:val="28"/>
        </w:rPr>
        <w:t>
      кейіпкерлердің диалогын мәнерлі интонациямен береді;</w:t>
      </w:r>
    </w:p>
    <w:p>
      <w:pPr>
        <w:spacing w:after="0"/>
        <w:ind w:left="0"/>
        <w:jc w:val="both"/>
      </w:pPr>
      <w:r>
        <w:rPr>
          <w:rFonts w:ascii="Times New Roman"/>
          <w:b w:val="false"/>
          <w:i w:val="false"/>
          <w:color w:val="000000"/>
          <w:sz w:val="28"/>
        </w:rPr>
        <w:t>
      шығарманы рөлдерге бөліп сомдайды, кейіпкерлердің мінез-құлқын жеткізеді;</w:t>
      </w:r>
    </w:p>
    <w:p>
      <w:pPr>
        <w:spacing w:after="0"/>
        <w:ind w:left="0"/>
        <w:jc w:val="both"/>
      </w:pPr>
      <w:r>
        <w:rPr>
          <w:rFonts w:ascii="Times New Roman"/>
          <w:b w:val="false"/>
          <w:i w:val="false"/>
          <w:color w:val="000000"/>
          <w:sz w:val="28"/>
        </w:rPr>
        <w:t>
      тыңдалған шығарманы еркін талқылауға қатысады;</w:t>
      </w:r>
    </w:p>
    <w:p>
      <w:pPr>
        <w:spacing w:after="0"/>
        <w:ind w:left="0"/>
        <w:jc w:val="both"/>
      </w:pPr>
      <w:r>
        <w:rPr>
          <w:rFonts w:ascii="Times New Roman"/>
          <w:b w:val="false"/>
          <w:i w:val="false"/>
          <w:color w:val="000000"/>
          <w:sz w:val="28"/>
        </w:rPr>
        <w:t>
      бір-бірімен еркін диалог құрады;</w:t>
      </w:r>
    </w:p>
    <w:p>
      <w:pPr>
        <w:spacing w:after="0"/>
        <w:ind w:left="0"/>
        <w:jc w:val="both"/>
      </w:pPr>
      <w:r>
        <w:rPr>
          <w:rFonts w:ascii="Times New Roman"/>
          <w:b w:val="false"/>
          <w:i w:val="false"/>
          <w:color w:val="000000"/>
          <w:sz w:val="28"/>
        </w:rPr>
        <w:t>
      өзінің тәжірибесіне сүйеніп, суреттер бойынша әңгіме құрастырады;</w:t>
      </w:r>
    </w:p>
    <w:p>
      <w:pPr>
        <w:spacing w:after="0"/>
        <w:ind w:left="0"/>
        <w:jc w:val="both"/>
      </w:pPr>
      <w:r>
        <w:rPr>
          <w:rFonts w:ascii="Times New Roman"/>
          <w:b w:val="false"/>
          <w:i w:val="false"/>
          <w:color w:val="000000"/>
          <w:sz w:val="28"/>
        </w:rPr>
        <w:t>
      ойыншықтар мен заттарды 5-6 сөйлеммен сипаттайды;</w:t>
      </w:r>
    </w:p>
    <w:p>
      <w:pPr>
        <w:spacing w:after="0"/>
        <w:ind w:left="0"/>
        <w:jc w:val="both"/>
      </w:pPr>
      <w:r>
        <w:rPr>
          <w:rFonts w:ascii="Times New Roman"/>
          <w:b w:val="false"/>
          <w:i w:val="false"/>
          <w:color w:val="000000"/>
          <w:sz w:val="28"/>
        </w:rPr>
        <w:t>
      заттар мен ойыншықтар, сюжетті суреттерді сипаттауда сөздерді дәл және дұрыс қолданады;</w:t>
      </w:r>
    </w:p>
    <w:p>
      <w:pPr>
        <w:spacing w:after="0"/>
        <w:ind w:left="0"/>
        <w:jc w:val="both"/>
      </w:pPr>
      <w:r>
        <w:rPr>
          <w:rFonts w:ascii="Times New Roman"/>
          <w:b w:val="false"/>
          <w:i w:val="false"/>
          <w:color w:val="000000"/>
          <w:sz w:val="28"/>
        </w:rPr>
        <w:t>
      берілген мәтіннің басталуын және соңын ойдан құрастырады;</w:t>
      </w:r>
    </w:p>
    <w:p>
      <w:pPr>
        <w:spacing w:after="0"/>
        <w:ind w:left="0"/>
        <w:jc w:val="both"/>
      </w:pPr>
      <w:r>
        <w:rPr>
          <w:rFonts w:ascii="Times New Roman"/>
          <w:b w:val="false"/>
          <w:i w:val="false"/>
          <w:color w:val="000000"/>
          <w:sz w:val="28"/>
        </w:rPr>
        <w:t>
      ересектермен қарым-қатынас жасауда өз ойын еркін жеткізеді.</w:t>
      </w:r>
    </w:p>
    <w:bookmarkStart w:name="z291" w:id="283"/>
    <w:p>
      <w:pPr>
        <w:spacing w:after="0"/>
        <w:ind w:left="0"/>
        <w:jc w:val="both"/>
      </w:pPr>
      <w:r>
        <w:rPr>
          <w:rFonts w:ascii="Times New Roman"/>
          <w:b w:val="false"/>
          <w:i w:val="false"/>
          <w:color w:val="000000"/>
          <w:sz w:val="28"/>
        </w:rPr>
        <w:t>
      252. Сөйлеуді дамыту.</w:t>
      </w:r>
    </w:p>
    <w:bookmarkEnd w:id="283"/>
    <w:bookmarkStart w:name="z292" w:id="284"/>
    <w:p>
      <w:pPr>
        <w:spacing w:after="0"/>
        <w:ind w:left="0"/>
        <w:jc w:val="both"/>
      </w:pPr>
      <w:r>
        <w:rPr>
          <w:rFonts w:ascii="Times New Roman"/>
          <w:b w:val="false"/>
          <w:i w:val="false"/>
          <w:color w:val="000000"/>
          <w:sz w:val="28"/>
        </w:rPr>
        <w:t xml:space="preserve">
      253. Сөйлеудің дыбыстық мәдениеті. </w:t>
      </w:r>
    </w:p>
    <w:bookmarkEnd w:id="284"/>
    <w:p>
      <w:pPr>
        <w:spacing w:after="0"/>
        <w:ind w:left="0"/>
        <w:jc w:val="both"/>
      </w:pPr>
      <w:r>
        <w:rPr>
          <w:rFonts w:ascii="Times New Roman"/>
          <w:b w:val="false"/>
          <w:i w:val="false"/>
          <w:color w:val="000000"/>
          <w:sz w:val="28"/>
        </w:rPr>
        <w:t>
      Ана тіліндегі дауысты және айтылуы және дыбысталуы ұқсас дауыссыз б-п, г-ғ, к-қ, ж-ш, з-с, н-ң, р-л дыбыстарды дұрыс, анық айтуды үйрету.</w:t>
      </w:r>
    </w:p>
    <w:p>
      <w:pPr>
        <w:spacing w:after="0"/>
        <w:ind w:left="0"/>
        <w:jc w:val="both"/>
      </w:pPr>
      <w:r>
        <w:rPr>
          <w:rFonts w:ascii="Times New Roman"/>
          <w:b w:val="false"/>
          <w:i w:val="false"/>
          <w:color w:val="000000"/>
          <w:sz w:val="28"/>
        </w:rPr>
        <w:t xml:space="preserve">
      Фонематикалық естуді дамыту, сөздегі дыбыстардың орнын анықтау (басы, ортасы, соңы). Артикуляциялық жаттығулар жасау. </w:t>
      </w:r>
    </w:p>
    <w:p>
      <w:pPr>
        <w:spacing w:after="0"/>
        <w:ind w:left="0"/>
        <w:jc w:val="both"/>
      </w:pPr>
      <w:r>
        <w:rPr>
          <w:rFonts w:ascii="Times New Roman"/>
          <w:b w:val="false"/>
          <w:i w:val="false"/>
          <w:color w:val="000000"/>
          <w:sz w:val="28"/>
        </w:rPr>
        <w:t xml:space="preserve">
      Сөйлеуде интонациялық мәнерлілік құралдарын қолдану: дауыс қарқынын, логикалық үзіліс пен екпінді реттеу. </w:t>
      </w:r>
    </w:p>
    <w:bookmarkStart w:name="z293" w:id="285"/>
    <w:p>
      <w:pPr>
        <w:spacing w:after="0"/>
        <w:ind w:left="0"/>
        <w:jc w:val="both"/>
      </w:pPr>
      <w:r>
        <w:rPr>
          <w:rFonts w:ascii="Times New Roman"/>
          <w:b w:val="false"/>
          <w:i w:val="false"/>
          <w:color w:val="000000"/>
          <w:sz w:val="28"/>
        </w:rPr>
        <w:t>
      254. Сөздік қор.</w:t>
      </w:r>
    </w:p>
    <w:bookmarkEnd w:id="285"/>
    <w:p>
      <w:pPr>
        <w:spacing w:after="0"/>
        <w:ind w:left="0"/>
        <w:jc w:val="both"/>
      </w:pPr>
      <w:r>
        <w:rPr>
          <w:rFonts w:ascii="Times New Roman"/>
          <w:b w:val="false"/>
          <w:i w:val="false"/>
          <w:color w:val="000000"/>
          <w:sz w:val="28"/>
        </w:rPr>
        <w:t>
      Балалардың сөздік қорын тұрмыстық заттарды білдіретін зат есімдермен, заттардың қасиеттері мен сапасын сипаттайтын сын есімдермен, адамдардың қарым-қатынасын, олардың еңбекке қатынасын білдіретін үстеулермен байыту.</w:t>
      </w:r>
    </w:p>
    <w:p>
      <w:pPr>
        <w:spacing w:after="0"/>
        <w:ind w:left="0"/>
        <w:jc w:val="both"/>
      </w:pPr>
      <w:r>
        <w:rPr>
          <w:rFonts w:ascii="Times New Roman"/>
          <w:b w:val="false"/>
          <w:i w:val="false"/>
          <w:color w:val="000000"/>
          <w:sz w:val="28"/>
        </w:rPr>
        <w:t>
      Сөйлегенде көп мағыналы сөздерді, синонимдер мен антонимдерді қолдану, белгілі бір затқа белгілерді, әрекеттерді және берілген әрекетке заттарды таңдай білу.</w:t>
      </w:r>
    </w:p>
    <w:p>
      <w:pPr>
        <w:spacing w:after="0"/>
        <w:ind w:left="0"/>
        <w:jc w:val="both"/>
      </w:pPr>
      <w:r>
        <w:rPr>
          <w:rFonts w:ascii="Times New Roman"/>
          <w:b w:val="false"/>
          <w:i w:val="false"/>
          <w:color w:val="000000"/>
          <w:sz w:val="28"/>
        </w:rPr>
        <w:t>
      Алуан түрлі заттарды сипаттауға, қарым-қатынас жасауға қажетті сөздерді қолдану және түсіну, оларды сөйлегенде белсенді қолдану дағдыларын қалыптастыру.</w:t>
      </w:r>
    </w:p>
    <w:p>
      <w:pPr>
        <w:spacing w:after="0"/>
        <w:ind w:left="0"/>
        <w:jc w:val="both"/>
      </w:pPr>
      <w:r>
        <w:rPr>
          <w:rFonts w:ascii="Times New Roman"/>
          <w:b w:val="false"/>
          <w:i w:val="false"/>
          <w:color w:val="000000"/>
          <w:sz w:val="28"/>
        </w:rPr>
        <w:t xml:space="preserve">
      Зат есімдер мен жалпылаушы сөздерді дұрыс қолдана білуді дамыту. </w:t>
      </w:r>
    </w:p>
    <w:p>
      <w:pPr>
        <w:spacing w:after="0"/>
        <w:ind w:left="0"/>
        <w:jc w:val="both"/>
      </w:pPr>
      <w:r>
        <w:rPr>
          <w:rFonts w:ascii="Times New Roman"/>
          <w:b w:val="false"/>
          <w:i w:val="false"/>
          <w:color w:val="000000"/>
          <w:sz w:val="28"/>
        </w:rPr>
        <w:t>
      Балаларға сөздерді мағынасына сәйкес қолдануға көмектесу.</w:t>
      </w:r>
    </w:p>
    <w:p>
      <w:pPr>
        <w:spacing w:after="0"/>
        <w:ind w:left="0"/>
        <w:jc w:val="both"/>
      </w:pPr>
      <w:r>
        <w:rPr>
          <w:rFonts w:ascii="Times New Roman"/>
          <w:b w:val="false"/>
          <w:i w:val="false"/>
          <w:color w:val="000000"/>
          <w:sz w:val="28"/>
        </w:rPr>
        <w:t>
      Қазақ халқының салт-дәстүрлерімен таныстыруды жалғастыру, "Асар", "Сүйінші сұрау" дәстүрлерінің мәнін түсіндіру, балаларды бір-біріне көмек қолын созуға, бірлесіп, келісіп ойнауға, тапсырманы орындауға, бір-бірінің қуанышына ортақтаса білуге, бір-біріне қамқор болуға баулу.</w:t>
      </w:r>
    </w:p>
    <w:bookmarkStart w:name="z294" w:id="286"/>
    <w:p>
      <w:pPr>
        <w:spacing w:after="0"/>
        <w:ind w:left="0"/>
        <w:jc w:val="both"/>
      </w:pPr>
      <w:r>
        <w:rPr>
          <w:rFonts w:ascii="Times New Roman"/>
          <w:b w:val="false"/>
          <w:i w:val="false"/>
          <w:color w:val="000000"/>
          <w:sz w:val="28"/>
        </w:rPr>
        <w:t xml:space="preserve">
      255. Тілдің грамматикалық құрылымы. </w:t>
      </w:r>
    </w:p>
    <w:bookmarkEnd w:id="286"/>
    <w:p>
      <w:pPr>
        <w:spacing w:after="0"/>
        <w:ind w:left="0"/>
        <w:jc w:val="both"/>
      </w:pPr>
      <w:r>
        <w:rPr>
          <w:rFonts w:ascii="Times New Roman"/>
          <w:b w:val="false"/>
          <w:i w:val="false"/>
          <w:color w:val="000000"/>
          <w:sz w:val="28"/>
        </w:rPr>
        <w:t>
      Сөйлемдердегі сөздерді: зат есімдерді сан есімдермен және сын есімдерді зат есімдермен үйлестіре білуді жетілдіру.</w:t>
      </w:r>
    </w:p>
    <w:p>
      <w:pPr>
        <w:spacing w:after="0"/>
        <w:ind w:left="0"/>
        <w:jc w:val="both"/>
      </w:pPr>
      <w:r>
        <w:rPr>
          <w:rFonts w:ascii="Times New Roman"/>
          <w:b w:val="false"/>
          <w:i w:val="false"/>
          <w:color w:val="000000"/>
          <w:sz w:val="28"/>
        </w:rPr>
        <w:t>
      Түбірлес сөздерді жасау және қолдана білу, етістіктерді жалғаулармен қолдану, сөйлеу әдебін, жай және жайылма сөйлемдерді қолдану дағдыларын қалыптастыру.</w:t>
      </w:r>
    </w:p>
    <w:p>
      <w:pPr>
        <w:spacing w:after="0"/>
        <w:ind w:left="0"/>
        <w:jc w:val="both"/>
      </w:pPr>
      <w:r>
        <w:rPr>
          <w:rFonts w:ascii="Times New Roman"/>
          <w:b w:val="false"/>
          <w:i w:val="false"/>
          <w:color w:val="000000"/>
          <w:sz w:val="28"/>
        </w:rPr>
        <w:t>
      Интонациясы бойынша сөйлемдерді (хабарлы, сұраулы, лепті) ажыратып, сөйлегенде қолдана білуді дамыту.</w:t>
      </w:r>
    </w:p>
    <w:bookmarkStart w:name="z295" w:id="287"/>
    <w:p>
      <w:pPr>
        <w:spacing w:after="0"/>
        <w:ind w:left="0"/>
        <w:jc w:val="both"/>
      </w:pPr>
      <w:r>
        <w:rPr>
          <w:rFonts w:ascii="Times New Roman"/>
          <w:b w:val="false"/>
          <w:i w:val="false"/>
          <w:color w:val="000000"/>
          <w:sz w:val="28"/>
        </w:rPr>
        <w:t>
      256. Байланыстырып сөйлеу.</w:t>
      </w:r>
    </w:p>
    <w:bookmarkEnd w:id="287"/>
    <w:p>
      <w:pPr>
        <w:spacing w:after="0"/>
        <w:ind w:left="0"/>
        <w:jc w:val="both"/>
      </w:pPr>
      <w:r>
        <w:rPr>
          <w:rFonts w:ascii="Times New Roman"/>
          <w:b w:val="false"/>
          <w:i w:val="false"/>
          <w:color w:val="000000"/>
          <w:sz w:val="28"/>
        </w:rPr>
        <w:t>
      Айналасындағылармен өздігінен диалогті бастауға ынталандыру, әңгімелесушіні мұқият тыңдап, сұрақтарды дұрыс қоюға және қойылған сұрақтарға қысқаша немесе толық жауап беруге баулу, әңгімелесу кезінде өзін мәдениетті ұстау, әдепті және сабырлы болу.</w:t>
      </w:r>
    </w:p>
    <w:p>
      <w:pPr>
        <w:spacing w:after="0"/>
        <w:ind w:left="0"/>
        <w:jc w:val="both"/>
      </w:pPr>
      <w:r>
        <w:rPr>
          <w:rFonts w:ascii="Times New Roman"/>
          <w:b w:val="false"/>
          <w:i w:val="false"/>
          <w:color w:val="000000"/>
          <w:sz w:val="28"/>
        </w:rPr>
        <w:t xml:space="preserve">
      Негізгі ойды дұрыс жеткізе білу, монологты байланыстырып құра білу, әңгімені бірізді айту, шағын логикалық және хабарлау сипатындағы әңгімелерді құрастыру. Ойыншықтарды, заттарды, сюжеттік суреттер, табиғат құбылыстарын сипаттауда заттар мен нысандардың ерекшеліктерін білдіретін сөздерді дұрыс таңдау, сын есімдер мен үстеулерді қолдану. </w:t>
      </w:r>
    </w:p>
    <w:bookmarkStart w:name="z296" w:id="288"/>
    <w:p>
      <w:pPr>
        <w:spacing w:after="0"/>
        <w:ind w:left="0"/>
        <w:jc w:val="both"/>
      </w:pPr>
      <w:r>
        <w:rPr>
          <w:rFonts w:ascii="Times New Roman"/>
          <w:b w:val="false"/>
          <w:i w:val="false"/>
          <w:color w:val="000000"/>
          <w:sz w:val="28"/>
        </w:rPr>
        <w:t>
      257. Шығармашылықпен сөйлеу әрекеті.</w:t>
      </w:r>
    </w:p>
    <w:bookmarkEnd w:id="288"/>
    <w:p>
      <w:pPr>
        <w:spacing w:after="0"/>
        <w:ind w:left="0"/>
        <w:jc w:val="both"/>
      </w:pPr>
      <w:r>
        <w:rPr>
          <w:rFonts w:ascii="Times New Roman"/>
          <w:b w:val="false"/>
          <w:i w:val="false"/>
          <w:color w:val="000000"/>
          <w:sz w:val="28"/>
        </w:rPr>
        <w:t>
      Шығармашылықпен әңгімелеп беруді жетілдіру: ересектердің көмегімен әңгіменің жалғасын және соңын ойдан шығару, бақылаулар мен суреттер бойынша сипаттау және хабарлау әңгімелерін құрастыру, өзара байланысты бірізді сюжет құрастыру, сөйлегенде бейнелі сөздерді, эпитеттерді, салыстыруларды қолдану.</w:t>
      </w:r>
    </w:p>
    <w:bookmarkStart w:name="z297" w:id="289"/>
    <w:p>
      <w:pPr>
        <w:spacing w:after="0"/>
        <w:ind w:left="0"/>
        <w:jc w:val="both"/>
      </w:pPr>
      <w:r>
        <w:rPr>
          <w:rFonts w:ascii="Times New Roman"/>
          <w:b w:val="false"/>
          <w:i w:val="false"/>
          <w:color w:val="000000"/>
          <w:sz w:val="28"/>
        </w:rPr>
        <w:t>
      258. Көркем әдебиет.</w:t>
      </w:r>
    </w:p>
    <w:bookmarkEnd w:id="289"/>
    <w:p>
      <w:pPr>
        <w:spacing w:after="0"/>
        <w:ind w:left="0"/>
        <w:jc w:val="both"/>
      </w:pPr>
      <w:r>
        <w:rPr>
          <w:rFonts w:ascii="Times New Roman"/>
          <w:b w:val="false"/>
          <w:i w:val="false"/>
          <w:color w:val="000000"/>
          <w:sz w:val="28"/>
        </w:rPr>
        <w:t>
      Балаларды қол жетімді көркем шығармалар мен фольклорға, театр әлеміне баулу, кітапқа деген қызығушылығын дамыту.</w:t>
      </w:r>
    </w:p>
    <w:p>
      <w:pPr>
        <w:spacing w:after="0"/>
        <w:ind w:left="0"/>
        <w:jc w:val="both"/>
      </w:pPr>
      <w:r>
        <w:rPr>
          <w:rFonts w:ascii="Times New Roman"/>
          <w:b w:val="false"/>
          <w:i w:val="false"/>
          <w:color w:val="000000"/>
          <w:sz w:val="28"/>
        </w:rPr>
        <w:t>
      Әдеби шығармаларды эмоционалды қабылдауына ықпал ету, олардың мазмұнын түсіну, себеп-салдарлық байланыстарды, жанрларды (ертегі, әңгіме, өлең) ажырату, тілдің көркемдігін сезіну (эпитеттер, сипаттамалар, образды сөздер), шығарма кейіпкерлерінің іс-әрекетін бағалау.</w:t>
      </w:r>
    </w:p>
    <w:p>
      <w:pPr>
        <w:spacing w:after="0"/>
        <w:ind w:left="0"/>
        <w:jc w:val="both"/>
      </w:pPr>
      <w:r>
        <w:rPr>
          <w:rFonts w:ascii="Times New Roman"/>
          <w:b w:val="false"/>
          <w:i w:val="false"/>
          <w:color w:val="000000"/>
          <w:sz w:val="28"/>
        </w:rPr>
        <w:t xml:space="preserve">
      Шығарма мазмұнын сюжеттің бірізділігін сақтай отырып, эмоциямен, қисынды қайталап айтып беру, диалогтік сөйлеуді дамыту, кейіпкерлерге және олардың әрекеттеріне өз көзқарасын білдіру. Әдеби кейіпкердің белгілі бір әрекетін өзінің қалай қабылдағаны туралы айту, кейіпкерлердің жасырын әрекетін түсіну. </w:t>
      </w:r>
    </w:p>
    <w:p>
      <w:pPr>
        <w:spacing w:after="0"/>
        <w:ind w:left="0"/>
        <w:jc w:val="both"/>
      </w:pPr>
      <w:r>
        <w:rPr>
          <w:rFonts w:ascii="Times New Roman"/>
          <w:b w:val="false"/>
          <w:i w:val="false"/>
          <w:color w:val="000000"/>
          <w:sz w:val="28"/>
        </w:rPr>
        <w:t xml:space="preserve">
      Өлеңді жатқа, мәнерлеп, интонациямен айту. Көркем шығарманы рөлдерге бөліп, сахналау, рөлдерде кейіпкердің көңіл күйі мен мінезін, бейненің қимылын, интонациясы мен мимикасын беру, қойылымдағы өзінің рөлін мәнерлі дербес орындау. </w:t>
      </w:r>
    </w:p>
    <w:p>
      <w:pPr>
        <w:spacing w:after="0"/>
        <w:ind w:left="0"/>
        <w:jc w:val="both"/>
      </w:pPr>
      <w:r>
        <w:rPr>
          <w:rFonts w:ascii="Times New Roman"/>
          <w:b w:val="false"/>
          <w:i w:val="false"/>
          <w:color w:val="000000"/>
          <w:sz w:val="28"/>
        </w:rPr>
        <w:t>
      Балалардың назарын кітаптың безендірілуіне, иллюстрацияларына аудару.</w:t>
      </w:r>
    </w:p>
    <w:p>
      <w:pPr>
        <w:spacing w:after="0"/>
        <w:ind w:left="0"/>
        <w:jc w:val="both"/>
      </w:pPr>
      <w:r>
        <w:rPr>
          <w:rFonts w:ascii="Times New Roman"/>
          <w:b w:val="false"/>
          <w:i w:val="false"/>
          <w:color w:val="000000"/>
          <w:sz w:val="28"/>
        </w:rPr>
        <w:t xml:space="preserve">
      Баланың басқа құрдастарымен және ересектермен түрлі дереккөздерден: ғаламтордан, теледидардан, жақындарының әңгімесінен алған ақпараттарымен, әсерлерімен бөлісуіне мүмкіндік беру. Айналасында болып жатқан оқиғаларға өзінің көзқарасын білдіруге құлшынысын дамыту, сөйлегенде мақал-мәтелдерді қолдануға баулу. </w:t>
      </w:r>
    </w:p>
    <w:p>
      <w:pPr>
        <w:spacing w:after="0"/>
        <w:ind w:left="0"/>
        <w:jc w:val="both"/>
      </w:pPr>
      <w:r>
        <w:rPr>
          <w:rFonts w:ascii="Times New Roman"/>
          <w:b w:val="false"/>
          <w:i w:val="false"/>
          <w:color w:val="000000"/>
          <w:sz w:val="28"/>
        </w:rPr>
        <w:t>
      Шешендікке, сөз өнеріне баулу, санамақ, жаңылтпаш айту, жұмбақ шешу, айтыс өнеріне баулу.</w:t>
      </w:r>
    </w:p>
    <w:p>
      <w:pPr>
        <w:spacing w:after="0"/>
        <w:ind w:left="0"/>
        <w:jc w:val="both"/>
      </w:pPr>
      <w:r>
        <w:rPr>
          <w:rFonts w:ascii="Times New Roman"/>
          <w:b w:val="false"/>
          <w:i w:val="false"/>
          <w:color w:val="000000"/>
          <w:sz w:val="28"/>
        </w:rPr>
        <w:t>
      Сахналық қойылымдарға қатысуға баулу, онда рөлді, сюжетті таңдауда бастамашылық пен дербестік танытуға ынталандыру, белгілі образды сомдауда эксперимент жасауға, түрлендіруге мүмкіндік беру.</w:t>
      </w:r>
    </w:p>
    <w:bookmarkStart w:name="z298" w:id="290"/>
    <w:p>
      <w:pPr>
        <w:spacing w:after="0"/>
        <w:ind w:left="0"/>
        <w:jc w:val="both"/>
      </w:pPr>
      <w:r>
        <w:rPr>
          <w:rFonts w:ascii="Times New Roman"/>
          <w:b w:val="false"/>
          <w:i w:val="false"/>
          <w:color w:val="000000"/>
          <w:sz w:val="28"/>
        </w:rPr>
        <w:t>
      259. Сауат ашу негіздері.</w:t>
      </w:r>
    </w:p>
    <w:bookmarkEnd w:id="290"/>
    <w:p>
      <w:pPr>
        <w:spacing w:after="0"/>
        <w:ind w:left="0"/>
        <w:jc w:val="both"/>
      </w:pPr>
      <w:r>
        <w:rPr>
          <w:rFonts w:ascii="Times New Roman"/>
          <w:b w:val="false"/>
          <w:i w:val="false"/>
          <w:color w:val="000000"/>
          <w:sz w:val="28"/>
        </w:rPr>
        <w:t>
      Әрбір сөздің мағынасы болатыны туралы түсінік қалыптастыру, сөздің мағынасына қызығушылыққа баулу. Сөздерді дыбыстық талдау: сөздегі дыбыстардың ретін, дауысты және дауыссыз дыбыстарды анықтау.</w:t>
      </w:r>
    </w:p>
    <w:p>
      <w:pPr>
        <w:spacing w:after="0"/>
        <w:ind w:left="0"/>
        <w:jc w:val="both"/>
      </w:pPr>
      <w:r>
        <w:rPr>
          <w:rFonts w:ascii="Times New Roman"/>
          <w:b w:val="false"/>
          <w:i w:val="false"/>
          <w:color w:val="000000"/>
          <w:sz w:val="28"/>
        </w:rPr>
        <w:t>
      Буын туралы ұғымдарды қалыптастыру, сөздерді буындарға бөлу, олардың саны мен ретін анықтау. Буындардан сөздер құрастыруға (ауызша) үйрету.</w:t>
      </w:r>
    </w:p>
    <w:p>
      <w:pPr>
        <w:spacing w:after="0"/>
        <w:ind w:left="0"/>
        <w:jc w:val="both"/>
      </w:pPr>
      <w:r>
        <w:rPr>
          <w:rFonts w:ascii="Times New Roman"/>
          <w:b w:val="false"/>
          <w:i w:val="false"/>
          <w:color w:val="000000"/>
          <w:sz w:val="28"/>
        </w:rPr>
        <w:t>
      Сөйлем туралы бастапқы түсініктерді қалыптастыру (грамматикалық анықтамасыз), сөйлем сөздерден тұратынын түсіну. Сөйлемді ауызша талдау: жай сөйлемдерді сөздерге бөлу, сөйлемдегі сөздердің ретін, санын анықтау. берілген сөзге сөйлем құрастыру.</w:t>
      </w:r>
    </w:p>
    <w:p>
      <w:pPr>
        <w:spacing w:after="0"/>
        <w:ind w:left="0"/>
        <w:jc w:val="both"/>
      </w:pPr>
      <w:r>
        <w:rPr>
          <w:rFonts w:ascii="Times New Roman"/>
          <w:b w:val="false"/>
          <w:i w:val="false"/>
          <w:color w:val="000000"/>
          <w:sz w:val="28"/>
        </w:rPr>
        <w:t>
      Қолды жазуға дайындау. Жазу кезінде арқаны дұрыс ұстау ережелерімен таныстыру. Жазу парағында бағдарлай білу, жазу жолы мен жоларалық кеңістікті ажырата білуге үйрету.</w:t>
      </w:r>
    </w:p>
    <w:p>
      <w:pPr>
        <w:spacing w:after="0"/>
        <w:ind w:left="0"/>
        <w:jc w:val="both"/>
      </w:pPr>
      <w:r>
        <w:rPr>
          <w:rFonts w:ascii="Times New Roman"/>
          <w:b w:val="false"/>
          <w:i w:val="false"/>
          <w:color w:val="000000"/>
          <w:sz w:val="28"/>
        </w:rPr>
        <w:t xml:space="preserve">
      Геометриялық фигуралардың, көгөністер, жеміс-жидектердің дайын суреттерінің сыртын шетке шығармай бастыру, бояу. Әртүрлі бағыттағы тігінен, көлденең, қысқа, ұзын, толқынды, ирек сызықтарды, нүктелерді, тамшы тәрізді пішіндерді олардың арасындағы арақашықтықты сақтап, алдымен үлгі бойынша және кейіннен өз бетінше жазуға мүмкіндік беру. </w:t>
      </w:r>
    </w:p>
    <w:p>
      <w:pPr>
        <w:spacing w:after="0"/>
        <w:ind w:left="0"/>
        <w:jc w:val="both"/>
      </w:pPr>
      <w:r>
        <w:rPr>
          <w:rFonts w:ascii="Times New Roman"/>
          <w:b w:val="false"/>
          <w:i w:val="false"/>
          <w:color w:val="000000"/>
          <w:sz w:val="28"/>
        </w:rPr>
        <w:t>
      Жазуды көзбен қадағалай отырып, қаламды немесе қарындашты дұрыс, еркін ұстап, үстінен қатты қысып күш түсірмей, саусақтармен біркелкі жоғарыдан төменге, солдан оңға қимылдарды орындап, сызықтарды үзбей салу.</w:t>
      </w:r>
    </w:p>
    <w:bookmarkStart w:name="z299" w:id="291"/>
    <w:p>
      <w:pPr>
        <w:spacing w:after="0"/>
        <w:ind w:left="0"/>
        <w:jc w:val="both"/>
      </w:pPr>
      <w:r>
        <w:rPr>
          <w:rFonts w:ascii="Times New Roman"/>
          <w:b w:val="false"/>
          <w:i w:val="false"/>
          <w:color w:val="000000"/>
          <w:sz w:val="28"/>
        </w:rPr>
        <w:t>
      260. Қазақ тілі.</w:t>
      </w:r>
    </w:p>
    <w:bookmarkEnd w:id="291"/>
    <w:bookmarkStart w:name="z300" w:id="292"/>
    <w:p>
      <w:pPr>
        <w:spacing w:after="0"/>
        <w:ind w:left="0"/>
        <w:jc w:val="both"/>
      </w:pPr>
      <w:r>
        <w:rPr>
          <w:rFonts w:ascii="Times New Roman"/>
          <w:b w:val="false"/>
          <w:i w:val="false"/>
          <w:color w:val="000000"/>
          <w:sz w:val="28"/>
        </w:rPr>
        <w:t>
      261. Тілдік дамытушы орта.</w:t>
      </w:r>
    </w:p>
    <w:bookmarkEnd w:id="292"/>
    <w:p>
      <w:pPr>
        <w:spacing w:after="0"/>
        <w:ind w:left="0"/>
        <w:jc w:val="both"/>
      </w:pPr>
      <w:r>
        <w:rPr>
          <w:rFonts w:ascii="Times New Roman"/>
          <w:b w:val="false"/>
          <w:i w:val="false"/>
          <w:color w:val="000000"/>
          <w:sz w:val="28"/>
        </w:rPr>
        <w:t>
      Ауызекі сөйлеуді қарым-қатынас құралы ретінде дамыту. Қазақ халқының тұрмыстық заттарымен, киім-кешегімен, азық-түлік өндірудегі тұрмыстық кәсібімен, тұрмыста, аң аулауда, мал өсіруде және егіншілікке қажетті құрал жабдықтары, туған өлкенің көрнекі жерлері, әсем табиғаты, тарихи орындары туралы суреттер, фотолар, альбомдармен жабдықталған орта құру.</w:t>
      </w:r>
    </w:p>
    <w:p>
      <w:pPr>
        <w:spacing w:after="0"/>
        <w:ind w:left="0"/>
        <w:jc w:val="both"/>
      </w:pPr>
      <w:r>
        <w:rPr>
          <w:rFonts w:ascii="Times New Roman"/>
          <w:b w:val="false"/>
          <w:i w:val="false"/>
          <w:color w:val="000000"/>
          <w:sz w:val="28"/>
        </w:rPr>
        <w:t>
      Балалардың қоршаған ортаға өзінің қарым-қатынасын білдіруге, ауызекі сөйлеуде мақал-мәтелдерді, көркем сөздерді қолдануына қолдау көрсету, ынталандыру.</w:t>
      </w:r>
    </w:p>
    <w:bookmarkStart w:name="z301" w:id="293"/>
    <w:p>
      <w:pPr>
        <w:spacing w:after="0"/>
        <w:ind w:left="0"/>
        <w:jc w:val="both"/>
      </w:pPr>
      <w:r>
        <w:rPr>
          <w:rFonts w:ascii="Times New Roman"/>
          <w:b w:val="false"/>
          <w:i w:val="false"/>
          <w:color w:val="000000"/>
          <w:sz w:val="28"/>
        </w:rPr>
        <w:t>
      262. Сөйлеудің дыбыстық мәдениеті.</w:t>
      </w:r>
    </w:p>
    <w:bookmarkEnd w:id="293"/>
    <w:p>
      <w:pPr>
        <w:spacing w:after="0"/>
        <w:ind w:left="0"/>
        <w:jc w:val="both"/>
      </w:pPr>
      <w:r>
        <w:rPr>
          <w:rFonts w:ascii="Times New Roman"/>
          <w:b w:val="false"/>
          <w:i w:val="false"/>
          <w:color w:val="000000"/>
          <w:sz w:val="28"/>
        </w:rPr>
        <w:t>
      Тілдік және артикуляциялық аппаратты, тыныс алуды және таза дикцияны дамыту, қазақ тіліне тән ә, ө, қ, ү, ұ, і, ғ, ң, һ дыбыстарын, осы дыбыстардан тұратын сөздерді дұрыс айтуға дағдыландыру. Фонематикалық естуді дамыту, сөздегі дыбыстардың орнын анықтау (басы, ортасы, соңы).</w:t>
      </w:r>
    </w:p>
    <w:bookmarkStart w:name="z302" w:id="294"/>
    <w:p>
      <w:pPr>
        <w:spacing w:after="0"/>
        <w:ind w:left="0"/>
        <w:jc w:val="both"/>
      </w:pPr>
      <w:r>
        <w:rPr>
          <w:rFonts w:ascii="Times New Roman"/>
          <w:b w:val="false"/>
          <w:i w:val="false"/>
          <w:color w:val="000000"/>
          <w:sz w:val="28"/>
        </w:rPr>
        <w:t>
      263. Сөздік қор.</w:t>
      </w:r>
    </w:p>
    <w:bookmarkEnd w:id="294"/>
    <w:p>
      <w:pPr>
        <w:spacing w:after="0"/>
        <w:ind w:left="0"/>
        <w:jc w:val="both"/>
      </w:pPr>
      <w:r>
        <w:rPr>
          <w:rFonts w:ascii="Times New Roman"/>
          <w:b w:val="false"/>
          <w:i w:val="false"/>
          <w:color w:val="000000"/>
          <w:sz w:val="28"/>
        </w:rPr>
        <w:t>
      Қазақ халқы қолөнер шеберлерімен жасалған киіз үйдің заттарын және тұрмыстық заттарды білдіретін (кереге, уық, шаңырақ, ағаш керует, кебеже, сандық, кілем, сырмақ, алаша, ши, бау, басқұр, арқан, жіп), азық-түлік атауларын (бидай, күріш, арпа, жүгері, талқан, тары, жент, құрт, сүзбе, шұбат, қымыз, айран), аңшылық кәсіпті (аң, аңшы, орманшы, қорықшы), мал өсіруге байланысты (қора, жайлау, қыстау, жем, астау, соғым, сыбаға), егіншілік кәсіпке байланысты (дән, тұқым, суару, отау, ору, диірмен, орақ, кетпен, шалғы, айыр, күрек, тырма, соқа) сөздермен толықтыру.</w:t>
      </w:r>
    </w:p>
    <w:p>
      <w:pPr>
        <w:spacing w:after="0"/>
        <w:ind w:left="0"/>
        <w:jc w:val="both"/>
      </w:pPr>
      <w:r>
        <w:rPr>
          <w:rFonts w:ascii="Times New Roman"/>
          <w:b w:val="false"/>
          <w:i w:val="false"/>
          <w:color w:val="000000"/>
          <w:sz w:val="28"/>
        </w:rPr>
        <w:t>
      Туыстық қарым-қатынасты ("бауыр", "немере", "шөбере", "ағайын", "туысқан", "жеті ата") білдіретін сөздерді үйрету. Өзінің бауырлары, туыстары, ағайындары, татулық, жақындық, отбасылық мерекелер, салт-дәстүрлер туралы айтуға баулу.</w:t>
      </w:r>
    </w:p>
    <w:p>
      <w:pPr>
        <w:spacing w:after="0"/>
        <w:ind w:left="0"/>
        <w:jc w:val="both"/>
      </w:pPr>
      <w:r>
        <w:rPr>
          <w:rFonts w:ascii="Times New Roman"/>
          <w:b w:val="false"/>
          <w:i w:val="false"/>
          <w:color w:val="000000"/>
          <w:sz w:val="28"/>
        </w:rPr>
        <w:t>
      Шағын өлеңдер, санамақтар, жаңылтпаштар, тақпақтар жаттату, жұмбақтар шешкізу. Балаларды шешендік өнерге, айтыс өнеріне баулу.</w:t>
      </w:r>
    </w:p>
    <w:bookmarkStart w:name="z303" w:id="295"/>
    <w:p>
      <w:pPr>
        <w:spacing w:after="0"/>
        <w:ind w:left="0"/>
        <w:jc w:val="both"/>
      </w:pPr>
      <w:r>
        <w:rPr>
          <w:rFonts w:ascii="Times New Roman"/>
          <w:b w:val="false"/>
          <w:i w:val="false"/>
          <w:color w:val="000000"/>
          <w:sz w:val="28"/>
        </w:rPr>
        <w:t xml:space="preserve">
      264. Тілдің грамматикалық құрылымы </w:t>
      </w:r>
    </w:p>
    <w:bookmarkEnd w:id="295"/>
    <w:p>
      <w:pPr>
        <w:spacing w:after="0"/>
        <w:ind w:left="0"/>
        <w:jc w:val="both"/>
      </w:pPr>
      <w:r>
        <w:rPr>
          <w:rFonts w:ascii="Times New Roman"/>
          <w:b w:val="false"/>
          <w:i w:val="false"/>
          <w:color w:val="000000"/>
          <w:sz w:val="28"/>
        </w:rPr>
        <w:t>
      Сөздерді жіктеп, тәуелдеп, септеп қолдана білуді, интонациясы бойынша сөйлемдерді (хабарлы, сұраулы, лепті) ажыратып, сөйлегенде қолдана білуді жетілдіру. Өз ойын жайылма сөйлемдермен жеткізуге мүмкіндік беру.</w:t>
      </w:r>
    </w:p>
    <w:bookmarkStart w:name="z304" w:id="296"/>
    <w:p>
      <w:pPr>
        <w:spacing w:after="0"/>
        <w:ind w:left="0"/>
        <w:jc w:val="both"/>
      </w:pPr>
      <w:r>
        <w:rPr>
          <w:rFonts w:ascii="Times New Roman"/>
          <w:b w:val="false"/>
          <w:i w:val="false"/>
          <w:color w:val="000000"/>
          <w:sz w:val="28"/>
        </w:rPr>
        <w:t xml:space="preserve">
      265. Байланыстырып сөйлеу. </w:t>
      </w:r>
    </w:p>
    <w:bookmarkEnd w:id="296"/>
    <w:p>
      <w:pPr>
        <w:spacing w:after="0"/>
        <w:ind w:left="0"/>
        <w:jc w:val="both"/>
      </w:pPr>
      <w:r>
        <w:rPr>
          <w:rFonts w:ascii="Times New Roman"/>
          <w:b w:val="false"/>
          <w:i w:val="false"/>
          <w:color w:val="000000"/>
          <w:sz w:val="28"/>
        </w:rPr>
        <w:t>
      Өз бетінше қарым-қатынас жасауға, әңгімелесуге, әңгімелесушінің сөзін мұқият тыңдауға, сұрақтарды дұрыс қоюға, оған қысқа және толық нақты жауап беруге баулу.</w:t>
      </w:r>
    </w:p>
    <w:p>
      <w:pPr>
        <w:spacing w:after="0"/>
        <w:ind w:left="0"/>
        <w:jc w:val="both"/>
      </w:pPr>
      <w:r>
        <w:rPr>
          <w:rFonts w:ascii="Times New Roman"/>
          <w:b w:val="false"/>
          <w:i w:val="false"/>
          <w:color w:val="000000"/>
          <w:sz w:val="28"/>
        </w:rPr>
        <w:t>
      Таныс немесе бейтаныс ертегілер мен шағын көркем шығармалардың мазмұнын иллюстрациялар бойынша қайталап айтуға, тыңдалған көркем шығарма мазмұнын ретімен жүйелі түрде жеткізуге, кейіпкерлердің диалогын мәнерлі интонациямен беруге, шығарманы рөлдерге бөліп сомдауға, кейіпкерлердің мінез-құлқын жеткізуге баулу, шығарманы еркін талқылауға мүмкіндік беру.</w:t>
      </w:r>
    </w:p>
    <w:p>
      <w:pPr>
        <w:spacing w:after="0"/>
        <w:ind w:left="0"/>
        <w:jc w:val="both"/>
      </w:pPr>
      <w:r>
        <w:rPr>
          <w:rFonts w:ascii="Times New Roman"/>
          <w:b w:val="false"/>
          <w:i w:val="false"/>
          <w:color w:val="000000"/>
          <w:sz w:val="28"/>
        </w:rPr>
        <w:t>
      Балалардың түрлі әрекеттерінде бір-бірімен еркін диалог құруға мүмкіндік беру, өзінің тәжірибесіне сүйеніп, суреттер бойынша әңгіме құрастыруға, ойыншықтар мен заттарды 5-6 сөйлеммен сипаттауға, берілген сурет бойынша оған дейінгі және одан кейінгі оқиғаны ойлап табуға баулу. Заттар мен ойыншықтар, сюжетті суреттерді зат, сын, сан есімдерді қолдана отырып, сипаттауда сөздерді дәл және дұрыс қолдануға, берілген мәтіннің басталуын және соңын ойдан құрастыруға баулу.</w:t>
      </w:r>
    </w:p>
    <w:bookmarkStart w:name="z305" w:id="297"/>
    <w:p>
      <w:pPr>
        <w:spacing w:after="0"/>
        <w:ind w:left="0"/>
        <w:jc w:val="left"/>
      </w:pPr>
      <w:r>
        <w:rPr>
          <w:rFonts w:ascii="Times New Roman"/>
          <w:b/>
          <w:i w:val="false"/>
          <w:color w:val="000000"/>
        </w:rPr>
        <w:t xml:space="preserve"> 3-параграф. Танымдық және зияткерлік дағдыларды дамыту</w:t>
      </w:r>
    </w:p>
    <w:bookmarkEnd w:id="297"/>
    <w:bookmarkStart w:name="z306" w:id="298"/>
    <w:p>
      <w:pPr>
        <w:spacing w:after="0"/>
        <w:ind w:left="0"/>
        <w:jc w:val="both"/>
      </w:pPr>
      <w:r>
        <w:rPr>
          <w:rFonts w:ascii="Times New Roman"/>
          <w:b w:val="false"/>
          <w:i w:val="false"/>
          <w:color w:val="000000"/>
          <w:sz w:val="28"/>
        </w:rPr>
        <w:t xml:space="preserve">
      266. Танымдық және зияткерлік дағдыларды дамыту балалардың жеке ерекшеліктерін ескере отырып, күн сайын ойын түрінде және математика негіздері ұйымдастырылған іс-әрекеті арқылы іске асырылады. </w:t>
      </w:r>
    </w:p>
    <w:bookmarkEnd w:id="298"/>
    <w:bookmarkStart w:name="z307" w:id="299"/>
    <w:p>
      <w:pPr>
        <w:spacing w:after="0"/>
        <w:ind w:left="0"/>
        <w:jc w:val="both"/>
      </w:pPr>
      <w:r>
        <w:rPr>
          <w:rFonts w:ascii="Times New Roman"/>
          <w:b w:val="false"/>
          <w:i w:val="false"/>
          <w:color w:val="000000"/>
          <w:sz w:val="28"/>
        </w:rPr>
        <w:t>
      267. Мақсаты балалардың қоршаған әлеммен өзара қарым-қатынас жасауына қажетті танымдық және зерттеушілік әрекеттің қарапайым дағдыларын меңгерту, коммуникативтік-танымдық қабілеттерді, математикалық және логикалық ойлауды дамыту болып табылады.</w:t>
      </w:r>
    </w:p>
    <w:bookmarkEnd w:id="299"/>
    <w:bookmarkStart w:name="z308" w:id="300"/>
    <w:p>
      <w:pPr>
        <w:spacing w:after="0"/>
        <w:ind w:left="0"/>
        <w:jc w:val="both"/>
      </w:pPr>
      <w:r>
        <w:rPr>
          <w:rFonts w:ascii="Times New Roman"/>
          <w:b w:val="false"/>
          <w:i w:val="false"/>
          <w:color w:val="000000"/>
          <w:sz w:val="28"/>
        </w:rPr>
        <w:t>
      268. Міндеттері:</w:t>
      </w:r>
    </w:p>
    <w:bookmarkEnd w:id="300"/>
    <w:p>
      <w:pPr>
        <w:spacing w:after="0"/>
        <w:ind w:left="0"/>
        <w:jc w:val="both"/>
      </w:pPr>
      <w:r>
        <w:rPr>
          <w:rFonts w:ascii="Times New Roman"/>
          <w:b w:val="false"/>
          <w:i w:val="false"/>
          <w:color w:val="000000"/>
          <w:sz w:val="28"/>
        </w:rPr>
        <w:t>
      танымдық қызығушылықтарын, білуге құмарлықты, оқу әрекетіне қызығушылықты дамыту, мектепте оқуға ынтасын арттыру;</w:t>
      </w:r>
    </w:p>
    <w:p>
      <w:pPr>
        <w:spacing w:after="0"/>
        <w:ind w:left="0"/>
        <w:jc w:val="both"/>
      </w:pPr>
      <w:r>
        <w:rPr>
          <w:rFonts w:ascii="Times New Roman"/>
          <w:b w:val="false"/>
          <w:i w:val="false"/>
          <w:color w:val="000000"/>
          <w:sz w:val="28"/>
        </w:rPr>
        <w:t>
      зейінді, есте сақтауды, бақылауды, зерттеуді, талдау жасай білуді, себеп - салдарлық байланыстарды орнату, қорытынды жасауды дамыту;</w:t>
      </w:r>
    </w:p>
    <w:p>
      <w:pPr>
        <w:spacing w:after="0"/>
        <w:ind w:left="0"/>
        <w:jc w:val="both"/>
      </w:pPr>
      <w:r>
        <w:rPr>
          <w:rFonts w:ascii="Times New Roman"/>
          <w:b w:val="false"/>
          <w:i w:val="false"/>
          <w:color w:val="000000"/>
          <w:sz w:val="28"/>
        </w:rPr>
        <w:t>
      балаларды зерттеу барысында жаңа ақпараттарды алуға, обьектілерге зерттеу жүргізу үшін өз әрекетінің алгоритмін жасауға баулу;</w:t>
      </w:r>
    </w:p>
    <w:p>
      <w:pPr>
        <w:spacing w:after="0"/>
        <w:ind w:left="0"/>
        <w:jc w:val="both"/>
      </w:pPr>
      <w:r>
        <w:rPr>
          <w:rFonts w:ascii="Times New Roman"/>
          <w:b w:val="false"/>
          <w:i w:val="false"/>
          <w:color w:val="000000"/>
          <w:sz w:val="28"/>
        </w:rPr>
        <w:t>
      математикалық және интелектуалды-шығармашылық қабілеттіліктің алғышарттары көрінуіне ықпал ету.</w:t>
      </w:r>
    </w:p>
    <w:bookmarkStart w:name="z309" w:id="301"/>
    <w:p>
      <w:pPr>
        <w:spacing w:after="0"/>
        <w:ind w:left="0"/>
        <w:jc w:val="both"/>
      </w:pPr>
      <w:r>
        <w:rPr>
          <w:rFonts w:ascii="Times New Roman"/>
          <w:b w:val="false"/>
          <w:i w:val="false"/>
          <w:color w:val="000000"/>
          <w:sz w:val="28"/>
        </w:rPr>
        <w:t>
      269. Күтілетін нәтижелер:</w:t>
      </w:r>
    </w:p>
    <w:bookmarkEnd w:id="301"/>
    <w:p>
      <w:pPr>
        <w:spacing w:after="0"/>
        <w:ind w:left="0"/>
        <w:jc w:val="both"/>
      </w:pPr>
      <w:r>
        <w:rPr>
          <w:rFonts w:ascii="Times New Roman"/>
          <w:b w:val="false"/>
          <w:i w:val="false"/>
          <w:color w:val="000000"/>
          <w:sz w:val="28"/>
        </w:rPr>
        <w:t>
      жиынды сапасы бойынша әртүрлі элементтерден құрады;</w:t>
      </w:r>
    </w:p>
    <w:p>
      <w:pPr>
        <w:spacing w:after="0"/>
        <w:ind w:left="0"/>
        <w:jc w:val="both"/>
      </w:pPr>
      <w:r>
        <w:rPr>
          <w:rFonts w:ascii="Times New Roman"/>
          <w:b w:val="false"/>
          <w:i w:val="false"/>
          <w:color w:val="000000"/>
          <w:sz w:val="28"/>
        </w:rPr>
        <w:t>
      жиындарды бөліктерге бөледі және оларды қайта біріктіреді;</w:t>
      </w:r>
    </w:p>
    <w:p>
      <w:pPr>
        <w:spacing w:after="0"/>
        <w:ind w:left="0"/>
        <w:jc w:val="both"/>
      </w:pPr>
      <w:r>
        <w:rPr>
          <w:rFonts w:ascii="Times New Roman"/>
          <w:b w:val="false"/>
          <w:i w:val="false"/>
          <w:color w:val="000000"/>
          <w:sz w:val="28"/>
        </w:rPr>
        <w:t>
      10 көлеміндегі сандарды тура және кері санауды біледі;</w:t>
      </w:r>
    </w:p>
    <w:p>
      <w:pPr>
        <w:spacing w:after="0"/>
        <w:ind w:left="0"/>
        <w:jc w:val="both"/>
      </w:pPr>
      <w:r>
        <w:rPr>
          <w:rFonts w:ascii="Times New Roman"/>
          <w:b w:val="false"/>
          <w:i w:val="false"/>
          <w:color w:val="000000"/>
          <w:sz w:val="28"/>
        </w:rPr>
        <w:t>
      "Қанша?", "нешінші?" сұрақтарын ажыратады, оларға дұрыс жауап береді;</w:t>
      </w:r>
    </w:p>
    <w:p>
      <w:pPr>
        <w:spacing w:after="0"/>
        <w:ind w:left="0"/>
        <w:jc w:val="both"/>
      </w:pPr>
      <w:r>
        <w:rPr>
          <w:rFonts w:ascii="Times New Roman"/>
          <w:b w:val="false"/>
          <w:i w:val="false"/>
          <w:color w:val="000000"/>
          <w:sz w:val="28"/>
        </w:rPr>
        <w:t>
      теңсіздіктен теңдік немесе теңдіктен теңсіздік шығарады;</w:t>
      </w:r>
    </w:p>
    <w:p>
      <w:pPr>
        <w:spacing w:after="0"/>
        <w:ind w:left="0"/>
        <w:jc w:val="both"/>
      </w:pPr>
      <w:r>
        <w:rPr>
          <w:rFonts w:ascii="Times New Roman"/>
          <w:b w:val="false"/>
          <w:i w:val="false"/>
          <w:color w:val="000000"/>
          <w:sz w:val="28"/>
        </w:rPr>
        <w:t>
      әртүрлі белгілері бойынша заттарды салыстыра алады (түсі, пішіні, өлшемі, материалы, қолданылуы);</w:t>
      </w:r>
    </w:p>
    <w:p>
      <w:pPr>
        <w:spacing w:after="0"/>
        <w:ind w:left="0"/>
        <w:jc w:val="both"/>
      </w:pPr>
      <w:r>
        <w:rPr>
          <w:rFonts w:ascii="Times New Roman"/>
          <w:b w:val="false"/>
          <w:i w:val="false"/>
          <w:color w:val="000000"/>
          <w:sz w:val="28"/>
        </w:rPr>
        <w:t>
      заттардың ұзындығын, биіктігін, ені мен жуандығын анықтайды;</w:t>
      </w:r>
    </w:p>
    <w:p>
      <w:pPr>
        <w:spacing w:after="0"/>
        <w:ind w:left="0"/>
        <w:jc w:val="both"/>
      </w:pPr>
      <w:r>
        <w:rPr>
          <w:rFonts w:ascii="Times New Roman"/>
          <w:b w:val="false"/>
          <w:i w:val="false"/>
          <w:color w:val="000000"/>
          <w:sz w:val="28"/>
        </w:rPr>
        <w:t>
      заттарды шамасына қарай өсу және кему ретімен орналастырады;</w:t>
      </w:r>
    </w:p>
    <w:p>
      <w:pPr>
        <w:spacing w:after="0"/>
        <w:ind w:left="0"/>
        <w:jc w:val="both"/>
      </w:pPr>
      <w:r>
        <w:rPr>
          <w:rFonts w:ascii="Times New Roman"/>
          <w:b w:val="false"/>
          <w:i w:val="false"/>
          <w:color w:val="000000"/>
          <w:sz w:val="28"/>
        </w:rPr>
        <w:t>
      заттарды салыстыруда беттестіру, қасына қою және жұппен салыстыру тәсілдерін қолданады;</w:t>
      </w:r>
    </w:p>
    <w:p>
      <w:pPr>
        <w:spacing w:after="0"/>
        <w:ind w:left="0"/>
        <w:jc w:val="both"/>
      </w:pPr>
      <w:r>
        <w:rPr>
          <w:rFonts w:ascii="Times New Roman"/>
          <w:b w:val="false"/>
          <w:i w:val="false"/>
          <w:color w:val="000000"/>
          <w:sz w:val="28"/>
        </w:rPr>
        <w:t xml:space="preserve">
      геометриялық пішіндерді (дөңгелек, сопақша, үшбұрыш, шаршы, тіктөртбұрыш) ажыратады және атайды; </w:t>
      </w:r>
    </w:p>
    <w:p>
      <w:pPr>
        <w:spacing w:after="0"/>
        <w:ind w:left="0"/>
        <w:jc w:val="both"/>
      </w:pPr>
      <w:r>
        <w:rPr>
          <w:rFonts w:ascii="Times New Roman"/>
          <w:b w:val="false"/>
          <w:i w:val="false"/>
          <w:color w:val="000000"/>
          <w:sz w:val="28"/>
        </w:rPr>
        <w:t>
      қоршаған ортадан геометриялық фигураларға ұқсас заттарды тауып, олардың пішіндерін анықтайды;</w:t>
      </w:r>
    </w:p>
    <w:p>
      <w:pPr>
        <w:spacing w:after="0"/>
        <w:ind w:left="0"/>
        <w:jc w:val="both"/>
      </w:pPr>
      <w:r>
        <w:rPr>
          <w:rFonts w:ascii="Times New Roman"/>
          <w:b w:val="false"/>
          <w:i w:val="false"/>
          <w:color w:val="000000"/>
          <w:sz w:val="28"/>
        </w:rPr>
        <w:t xml:space="preserve">
      қағаз бетінде бағдарлай біледі, апта күндерін, жыл мезгілдері бойынша айларды ретімен атайды; </w:t>
      </w:r>
    </w:p>
    <w:p>
      <w:pPr>
        <w:spacing w:after="0"/>
        <w:ind w:left="0"/>
        <w:jc w:val="both"/>
      </w:pPr>
      <w:r>
        <w:rPr>
          <w:rFonts w:ascii="Times New Roman"/>
          <w:b w:val="false"/>
          <w:i w:val="false"/>
          <w:color w:val="000000"/>
          <w:sz w:val="28"/>
        </w:rPr>
        <w:t>
      заттарды кеңістікте орналастырады, қозғалыс бағыттарын біледі;</w:t>
      </w:r>
    </w:p>
    <w:p>
      <w:pPr>
        <w:spacing w:after="0"/>
        <w:ind w:left="0"/>
        <w:jc w:val="both"/>
      </w:pPr>
      <w:r>
        <w:rPr>
          <w:rFonts w:ascii="Times New Roman"/>
          <w:b w:val="false"/>
          <w:i w:val="false"/>
          <w:color w:val="000000"/>
          <w:sz w:val="28"/>
        </w:rPr>
        <w:t>
      пазлдарды жинайды, логикалық ойын тапсырмаларын орындайды;</w:t>
      </w:r>
    </w:p>
    <w:p>
      <w:pPr>
        <w:spacing w:after="0"/>
        <w:ind w:left="0"/>
        <w:jc w:val="both"/>
      </w:pPr>
      <w:r>
        <w:rPr>
          <w:rFonts w:ascii="Times New Roman"/>
          <w:b w:val="false"/>
          <w:i w:val="false"/>
          <w:color w:val="000000"/>
          <w:sz w:val="28"/>
        </w:rPr>
        <w:t>
      түрлі сызықтарды салады.</w:t>
      </w:r>
    </w:p>
    <w:bookmarkStart w:name="z310" w:id="302"/>
    <w:p>
      <w:pPr>
        <w:spacing w:after="0"/>
        <w:ind w:left="0"/>
        <w:jc w:val="both"/>
      </w:pPr>
      <w:r>
        <w:rPr>
          <w:rFonts w:ascii="Times New Roman"/>
          <w:b w:val="false"/>
          <w:i w:val="false"/>
          <w:color w:val="000000"/>
          <w:sz w:val="28"/>
        </w:rPr>
        <w:t>
      270. Математика негіздері.</w:t>
      </w:r>
    </w:p>
    <w:bookmarkEnd w:id="302"/>
    <w:bookmarkStart w:name="z311" w:id="303"/>
    <w:p>
      <w:pPr>
        <w:spacing w:after="0"/>
        <w:ind w:left="0"/>
        <w:jc w:val="both"/>
      </w:pPr>
      <w:r>
        <w:rPr>
          <w:rFonts w:ascii="Times New Roman"/>
          <w:b w:val="false"/>
          <w:i w:val="false"/>
          <w:color w:val="000000"/>
          <w:sz w:val="28"/>
        </w:rPr>
        <w:t>
      271. Жиын.</w:t>
      </w:r>
    </w:p>
    <w:bookmarkEnd w:id="303"/>
    <w:p>
      <w:pPr>
        <w:spacing w:after="0"/>
        <w:ind w:left="0"/>
        <w:jc w:val="both"/>
      </w:pPr>
      <w:r>
        <w:rPr>
          <w:rFonts w:ascii="Times New Roman"/>
          <w:b w:val="false"/>
          <w:i w:val="false"/>
          <w:color w:val="000000"/>
          <w:sz w:val="28"/>
        </w:rPr>
        <w:t xml:space="preserve">
      Жиынды сапасы бойынша әртүрлі элементтерден (түсі, өлшемі, пішіні, дыбысы, қимылы, қолданылуы бойынша заттардан) құру, жиындарды бөліктерге бөлу және оларды қайта біріктіру, бүтін жиын мен оның әр бөлігі арасында байланыс орнату, жиынның бөліктен үлкен екенін, бөліктің жиыннан кіші екенін, жиынның бөліктерін санау және элементтердің (заттардың) бір-біріне қатынасы негізінде салыстыру. </w:t>
      </w:r>
    </w:p>
    <w:p>
      <w:pPr>
        <w:spacing w:after="0"/>
        <w:ind w:left="0"/>
        <w:jc w:val="both"/>
      </w:pPr>
      <w:r>
        <w:rPr>
          <w:rFonts w:ascii="Times New Roman"/>
          <w:b w:val="false"/>
          <w:i w:val="false"/>
          <w:color w:val="000000"/>
          <w:sz w:val="28"/>
        </w:rPr>
        <w:t>
      "Бір" сөзінің мағынасы, ол тек бір затты ғана емес, сондай-ақ жиынның бір бөлігі ретінде заттардың тобын білдіретінін түсіндіру.</w:t>
      </w:r>
    </w:p>
    <w:bookmarkStart w:name="z312" w:id="304"/>
    <w:p>
      <w:pPr>
        <w:spacing w:after="0"/>
        <w:ind w:left="0"/>
        <w:jc w:val="both"/>
      </w:pPr>
      <w:r>
        <w:rPr>
          <w:rFonts w:ascii="Times New Roman"/>
          <w:b w:val="false"/>
          <w:i w:val="false"/>
          <w:color w:val="000000"/>
          <w:sz w:val="28"/>
        </w:rPr>
        <w:t>
      272. Сан және санау.</w:t>
      </w:r>
    </w:p>
    <w:bookmarkEnd w:id="304"/>
    <w:p>
      <w:pPr>
        <w:spacing w:after="0"/>
        <w:ind w:left="0"/>
        <w:jc w:val="both"/>
      </w:pPr>
      <w:r>
        <w:rPr>
          <w:rFonts w:ascii="Times New Roman"/>
          <w:b w:val="false"/>
          <w:i w:val="false"/>
          <w:color w:val="000000"/>
          <w:sz w:val="28"/>
        </w:rPr>
        <w:t>
      10 көлеміндегі сандарды тура және кері санауға жаттықтыру. Көрнекілік арқылы 6, 7, 8, 9, 10 сандарының пайда болуымен, 0 ден 9 дейінгі цифрмен таныстыру. "Қанша?", "Нешінші?" сұрақтарын ажырату, оларға дұрыс жауап беру.</w:t>
      </w:r>
    </w:p>
    <w:p>
      <w:pPr>
        <w:spacing w:after="0"/>
        <w:ind w:left="0"/>
        <w:jc w:val="both"/>
      </w:pPr>
      <w:r>
        <w:rPr>
          <w:rFonts w:ascii="Times New Roman"/>
          <w:b w:val="false"/>
          <w:i w:val="false"/>
          <w:color w:val="000000"/>
          <w:sz w:val="28"/>
        </w:rPr>
        <w:t>
      10 көлеміндегі сандарды салыстыру, саны кем затқа бір зат қосу арқылы теңсіздіктен теңдік немесе саны көп заттан біреуін алып тастау арқылы теңдіктен теңсіздік шығару.</w:t>
      </w:r>
    </w:p>
    <w:p>
      <w:pPr>
        <w:spacing w:after="0"/>
        <w:ind w:left="0"/>
        <w:jc w:val="both"/>
      </w:pPr>
      <w:r>
        <w:rPr>
          <w:rFonts w:ascii="Times New Roman"/>
          <w:b w:val="false"/>
          <w:i w:val="false"/>
          <w:color w:val="000000"/>
          <w:sz w:val="28"/>
        </w:rPr>
        <w:t>
      Теңдік туралы түсінік қалыптастыру, әртүрлі заттардан тұратын топтардың санын анықтау, топтарды санау және салыстыру негізінде сандық мәндерді дұрыс жалпылау.</w:t>
      </w:r>
    </w:p>
    <w:p>
      <w:pPr>
        <w:spacing w:after="0"/>
        <w:ind w:left="0"/>
        <w:jc w:val="both"/>
      </w:pPr>
      <w:r>
        <w:rPr>
          <w:rFonts w:ascii="Times New Roman"/>
          <w:b w:val="false"/>
          <w:i w:val="false"/>
          <w:color w:val="000000"/>
          <w:sz w:val="28"/>
        </w:rPr>
        <w:t>
      Заттардың саны олардың көлеміне, арасындағы қашықтыққа, пішінге, орналасуына, сондай-ақ санау бағытына байланысты емес екенін түсіндіру.</w:t>
      </w:r>
    </w:p>
    <w:bookmarkStart w:name="z313" w:id="305"/>
    <w:p>
      <w:pPr>
        <w:spacing w:after="0"/>
        <w:ind w:left="0"/>
        <w:jc w:val="both"/>
      </w:pPr>
      <w:r>
        <w:rPr>
          <w:rFonts w:ascii="Times New Roman"/>
          <w:b w:val="false"/>
          <w:i w:val="false"/>
          <w:color w:val="000000"/>
          <w:sz w:val="28"/>
        </w:rPr>
        <w:t>
      273. Шама.</w:t>
      </w:r>
    </w:p>
    <w:bookmarkEnd w:id="305"/>
    <w:p>
      <w:pPr>
        <w:spacing w:after="0"/>
        <w:ind w:left="0"/>
        <w:jc w:val="both"/>
      </w:pPr>
      <w:r>
        <w:rPr>
          <w:rFonts w:ascii="Times New Roman"/>
          <w:b w:val="false"/>
          <w:i w:val="false"/>
          <w:color w:val="000000"/>
          <w:sz w:val="28"/>
        </w:rPr>
        <w:t>
      Заттардың (5 және одан артық) ұзындығын, биіктігін, ені мен жуандығын анықтай білу, заттарды шамасына қарай өсу және кему ретімен орналастыру. Шамасы бойынша заттардың арасындағы қатынастарды білдіретін математикалық терминдерді қолдану.</w:t>
      </w:r>
    </w:p>
    <w:p>
      <w:pPr>
        <w:spacing w:after="0"/>
        <w:ind w:left="0"/>
        <w:jc w:val="both"/>
      </w:pPr>
      <w:r>
        <w:rPr>
          <w:rFonts w:ascii="Times New Roman"/>
          <w:b w:val="false"/>
          <w:i w:val="false"/>
          <w:color w:val="000000"/>
          <w:sz w:val="28"/>
        </w:rPr>
        <w:t xml:space="preserve">
      Заттарды әртүрлі белгілері бойынша (түсі, пішіні, өлшемі, материалы, қолданылуы) салыстыра білуге үйрету. Шартты өлшемнің көмегімен заттардың ұзындығын, енін, биіктігін өлшеу және осы өлшемдер бойынша бірнеше заттарды салыстыру. </w:t>
      </w:r>
    </w:p>
    <w:p>
      <w:pPr>
        <w:spacing w:after="0"/>
        <w:ind w:left="0"/>
        <w:jc w:val="both"/>
      </w:pPr>
      <w:r>
        <w:rPr>
          <w:rFonts w:ascii="Times New Roman"/>
          <w:b w:val="false"/>
          <w:i w:val="false"/>
          <w:color w:val="000000"/>
          <w:sz w:val="28"/>
        </w:rPr>
        <w:t>
      Беттестіру, тұстастыру және жұппен салыстыру тәсілдерін қолдана отырып, заттарды салыстыру, заттар тобынан 2-3 белгілері бойынша сәйкес келмейтін затты бөліп алу.</w:t>
      </w:r>
    </w:p>
    <w:bookmarkStart w:name="z314" w:id="306"/>
    <w:p>
      <w:pPr>
        <w:spacing w:after="0"/>
        <w:ind w:left="0"/>
        <w:jc w:val="both"/>
      </w:pPr>
      <w:r>
        <w:rPr>
          <w:rFonts w:ascii="Times New Roman"/>
          <w:b w:val="false"/>
          <w:i w:val="false"/>
          <w:color w:val="000000"/>
          <w:sz w:val="28"/>
        </w:rPr>
        <w:t>
      274. Геометриялық фигуралар.</w:t>
      </w:r>
    </w:p>
    <w:bookmarkEnd w:id="306"/>
    <w:p>
      <w:pPr>
        <w:spacing w:after="0"/>
        <w:ind w:left="0"/>
        <w:jc w:val="both"/>
      </w:pPr>
      <w:r>
        <w:rPr>
          <w:rFonts w:ascii="Times New Roman"/>
          <w:b w:val="false"/>
          <w:i w:val="false"/>
          <w:color w:val="000000"/>
          <w:sz w:val="28"/>
        </w:rPr>
        <w:t>
      Шеңбермен және тіктөртбұрышпен салыстыру арқылы сопақша пішінмен таныстыру. Геометриялық фигуралар (дөңгелек, сопақша, үшбұрыш, шаршы, тіктөртбұрыш) мен денелерді (шар, текше, цилиндр) дұрыс атап, оларды ажырата білуге жаттықтыру.</w:t>
      </w:r>
    </w:p>
    <w:p>
      <w:pPr>
        <w:spacing w:after="0"/>
        <w:ind w:left="0"/>
        <w:jc w:val="both"/>
      </w:pPr>
      <w:r>
        <w:rPr>
          <w:rFonts w:ascii="Times New Roman"/>
          <w:b w:val="false"/>
          <w:i w:val="false"/>
          <w:color w:val="000000"/>
          <w:sz w:val="28"/>
        </w:rPr>
        <w:t xml:space="preserve">
      Танымдық-зерттеушілік қызығушылықты, ойлауды, алдына қойылған міндетті шешуде не істеу, қалай істеу керек екенін түсінуге, күрделі формадағы заттарды өз бетінше зерттеуге мүмкіндік беру, қоршаған ортадан геометриялық фигураларға ұқсас заттарды табу, олардың пішіндерін анықтау. </w:t>
      </w:r>
    </w:p>
    <w:p>
      <w:pPr>
        <w:spacing w:after="0"/>
        <w:ind w:left="0"/>
        <w:jc w:val="both"/>
      </w:pPr>
      <w:r>
        <w:rPr>
          <w:rFonts w:ascii="Times New Roman"/>
          <w:b w:val="false"/>
          <w:i w:val="false"/>
          <w:color w:val="000000"/>
          <w:sz w:val="28"/>
        </w:rPr>
        <w:t>
      Пішіннің бір формасынан екіншісін қалай жасау керектігі туралы ұғымдарды дамыту, қағаз парағын тең және тең емес бөліктерге бөлу, бүтін мен бөлікті салыстыру, 8-10 бөліктерден пішіндерді жинап, құрастыру.</w:t>
      </w:r>
    </w:p>
    <w:bookmarkStart w:name="z315" w:id="307"/>
    <w:p>
      <w:pPr>
        <w:spacing w:after="0"/>
        <w:ind w:left="0"/>
        <w:jc w:val="both"/>
      </w:pPr>
      <w:r>
        <w:rPr>
          <w:rFonts w:ascii="Times New Roman"/>
          <w:b w:val="false"/>
          <w:i w:val="false"/>
          <w:color w:val="000000"/>
          <w:sz w:val="28"/>
        </w:rPr>
        <w:t>
      275. Кеңістікті бағдарлау.</w:t>
      </w:r>
    </w:p>
    <w:bookmarkEnd w:id="307"/>
    <w:p>
      <w:pPr>
        <w:spacing w:after="0"/>
        <w:ind w:left="0"/>
        <w:jc w:val="both"/>
      </w:pPr>
      <w:r>
        <w:rPr>
          <w:rFonts w:ascii="Times New Roman"/>
          <w:b w:val="false"/>
          <w:i w:val="false"/>
          <w:color w:val="000000"/>
          <w:sz w:val="28"/>
        </w:rPr>
        <w:t>
      Кеңістік туралы түсініктерді бекіту: заттарды кеңістікте орналастыру (сол жақта, оң жақта, жоғарыда, төменде); қозғалыс бағыттары: сол жақтан оң жаққа, оң жақтан сол жаққа, жоғарыдан төменге, алға, артқа.</w:t>
      </w:r>
    </w:p>
    <w:p>
      <w:pPr>
        <w:spacing w:after="0"/>
        <w:ind w:left="0"/>
        <w:jc w:val="both"/>
      </w:pPr>
      <w:r>
        <w:rPr>
          <w:rFonts w:ascii="Times New Roman"/>
          <w:b w:val="false"/>
          <w:i w:val="false"/>
          <w:color w:val="000000"/>
          <w:sz w:val="28"/>
        </w:rPr>
        <w:t>
      Сөйлеуде белгілі бір заттың өзіне немесе басқа затқа қатысты орнын көрсете білуге үйрету. Берілген бағытта, оны белгі бойынша өзгерте отырып, бағдарлауын қалыптастыру. Қағаз парағын бағдарлай білуді бекіту.</w:t>
      </w:r>
    </w:p>
    <w:bookmarkStart w:name="z316" w:id="308"/>
    <w:p>
      <w:pPr>
        <w:spacing w:after="0"/>
        <w:ind w:left="0"/>
        <w:jc w:val="both"/>
      </w:pPr>
      <w:r>
        <w:rPr>
          <w:rFonts w:ascii="Times New Roman"/>
          <w:b w:val="false"/>
          <w:i w:val="false"/>
          <w:color w:val="000000"/>
          <w:sz w:val="28"/>
        </w:rPr>
        <w:t xml:space="preserve">
      276. Уақытты бағдарлау. </w:t>
      </w:r>
    </w:p>
    <w:bookmarkEnd w:id="308"/>
    <w:p>
      <w:pPr>
        <w:spacing w:after="0"/>
        <w:ind w:left="0"/>
        <w:jc w:val="both"/>
      </w:pPr>
      <w:r>
        <w:rPr>
          <w:rFonts w:ascii="Times New Roman"/>
          <w:b w:val="false"/>
          <w:i w:val="false"/>
          <w:color w:val="000000"/>
          <w:sz w:val="28"/>
        </w:rPr>
        <w:t>
      Әртүрлі оқиғалардың, апта күндерінің, тәулік бөліктерінің реті туралы білімді бекіту. Айлар, жыл мезгілдері туралы түсініктерді қалыптастыру, олардың ретін білу және атау, циферблат бойынша уақытты анықтау.</w:t>
      </w:r>
    </w:p>
    <w:p>
      <w:pPr>
        <w:spacing w:after="0"/>
        <w:ind w:left="0"/>
        <w:jc w:val="both"/>
      </w:pPr>
      <w:r>
        <w:rPr>
          <w:rFonts w:ascii="Times New Roman"/>
          <w:b w:val="false"/>
          <w:i w:val="false"/>
          <w:color w:val="000000"/>
          <w:sz w:val="28"/>
        </w:rPr>
        <w:t>
      Тәулік бөліктерінің ауысуын ("кеше", "бүгін", "ертең"), оқиғалардың ретін ("алдымен – содан кейін", "бұрын – кейінірек") анықтау.</w:t>
      </w:r>
    </w:p>
    <w:p>
      <w:pPr>
        <w:spacing w:after="0"/>
        <w:ind w:left="0"/>
        <w:jc w:val="both"/>
      </w:pPr>
      <w:r>
        <w:rPr>
          <w:rFonts w:ascii="Times New Roman"/>
          <w:b w:val="false"/>
          <w:i w:val="false"/>
          <w:color w:val="000000"/>
          <w:sz w:val="28"/>
        </w:rPr>
        <w:t>
      Заттар мен құбылыстардың математикалық мәнін тануға қызығушылық пен эмоционалды көзқарасты, ойлау мәдениетін, таным процесін ерікті реттеу, шыдамдылық, ұқыптылық, өзіне деген сенімділікті қалыптастыруға баулу.</w:t>
      </w:r>
    </w:p>
    <w:p>
      <w:pPr>
        <w:spacing w:after="0"/>
        <w:ind w:left="0"/>
        <w:jc w:val="both"/>
      </w:pPr>
      <w:r>
        <w:rPr>
          <w:rFonts w:ascii="Times New Roman"/>
          <w:b w:val="false"/>
          <w:i w:val="false"/>
          <w:color w:val="000000"/>
          <w:sz w:val="28"/>
        </w:rPr>
        <w:t>
      Нүктелерді, өрнектерді салуға, тік және көлбеу таяқшаларды, қисық және қиғаш сызықтарды дәптердің тор көзінде сызуға үйрету.</w:t>
      </w:r>
    </w:p>
    <w:bookmarkStart w:name="z317" w:id="309"/>
    <w:p>
      <w:pPr>
        <w:spacing w:after="0"/>
        <w:ind w:left="0"/>
        <w:jc w:val="left"/>
      </w:pPr>
      <w:r>
        <w:rPr>
          <w:rFonts w:ascii="Times New Roman"/>
          <w:b/>
          <w:i w:val="false"/>
          <w:color w:val="000000"/>
        </w:rPr>
        <w:t xml:space="preserve"> 4-параграф. Балалардың шығармашылық дағдыларын, зерттеу іс-әрекетін дамыту</w:t>
      </w:r>
    </w:p>
    <w:bookmarkEnd w:id="309"/>
    <w:bookmarkStart w:name="z318" w:id="310"/>
    <w:p>
      <w:pPr>
        <w:spacing w:after="0"/>
        <w:ind w:left="0"/>
        <w:jc w:val="both"/>
      </w:pPr>
      <w:r>
        <w:rPr>
          <w:rFonts w:ascii="Times New Roman"/>
          <w:b w:val="false"/>
          <w:i w:val="false"/>
          <w:color w:val="000000"/>
          <w:sz w:val="28"/>
        </w:rPr>
        <w:t>
      277. Тәрбиеленушілердің шығармашылық дағдыларын, зерттеу іс-әрекетін дамыту балалардың жеке ерекшеліктерін ескере отырып, күн сайын ойын түрінде және сурет салу, мүсіндеу, жапсыру, құрастыру, музыка ұйымдастырылған іс-әрекеттері арқылы іске асырылады.</w:t>
      </w:r>
    </w:p>
    <w:bookmarkEnd w:id="310"/>
    <w:bookmarkStart w:name="z319" w:id="311"/>
    <w:p>
      <w:pPr>
        <w:spacing w:after="0"/>
        <w:ind w:left="0"/>
        <w:jc w:val="both"/>
      </w:pPr>
      <w:r>
        <w:rPr>
          <w:rFonts w:ascii="Times New Roman"/>
          <w:b w:val="false"/>
          <w:i w:val="false"/>
          <w:color w:val="000000"/>
          <w:sz w:val="28"/>
        </w:rPr>
        <w:t>
      278. Мақсаты балалардың шығармашылық қабілеттерін дамыту, қиялдауын, қоршаған әлемді бейнелі қабылдауын қалыптастыру, өзінің түсініктерін, ойларын, сезімдерін көркем түрде жеткізе білуге үйрету болып табылады.</w:t>
      </w:r>
    </w:p>
    <w:bookmarkEnd w:id="311"/>
    <w:bookmarkStart w:name="z320" w:id="312"/>
    <w:p>
      <w:pPr>
        <w:spacing w:after="0"/>
        <w:ind w:left="0"/>
        <w:jc w:val="both"/>
      </w:pPr>
      <w:r>
        <w:rPr>
          <w:rFonts w:ascii="Times New Roman"/>
          <w:b w:val="false"/>
          <w:i w:val="false"/>
          <w:color w:val="000000"/>
          <w:sz w:val="28"/>
        </w:rPr>
        <w:t>
      279. Міндеттері:</w:t>
      </w:r>
    </w:p>
    <w:bookmarkEnd w:id="312"/>
    <w:p>
      <w:pPr>
        <w:spacing w:after="0"/>
        <w:ind w:left="0"/>
        <w:jc w:val="both"/>
      </w:pPr>
      <w:r>
        <w:rPr>
          <w:rFonts w:ascii="Times New Roman"/>
          <w:b w:val="false"/>
          <w:i w:val="false"/>
          <w:color w:val="000000"/>
          <w:sz w:val="28"/>
        </w:rPr>
        <w:t>
      балалардың өнер шығармаларын эмоционалды қабылдау қабілетін қалыптастыру;</w:t>
      </w:r>
    </w:p>
    <w:p>
      <w:pPr>
        <w:spacing w:after="0"/>
        <w:ind w:left="0"/>
        <w:jc w:val="both"/>
      </w:pPr>
      <w:r>
        <w:rPr>
          <w:rFonts w:ascii="Times New Roman"/>
          <w:b w:val="false"/>
          <w:i w:val="false"/>
          <w:color w:val="000000"/>
          <w:sz w:val="28"/>
        </w:rPr>
        <w:t>
      балалардың шығармашылық қабілеттерін, қоршаған ортаны эстетикалық тұрғыдан қабылдауын дамыту;</w:t>
      </w:r>
    </w:p>
    <w:p>
      <w:pPr>
        <w:spacing w:after="0"/>
        <w:ind w:left="0"/>
        <w:jc w:val="both"/>
      </w:pPr>
      <w:r>
        <w:rPr>
          <w:rFonts w:ascii="Times New Roman"/>
          <w:b w:val="false"/>
          <w:i w:val="false"/>
          <w:color w:val="000000"/>
          <w:sz w:val="28"/>
        </w:rPr>
        <w:t xml:space="preserve">
      қоршаған әлемді эмоционалды тану, өнер түрлері туралы түсінігін қалыптастыру; </w:t>
      </w:r>
    </w:p>
    <w:p>
      <w:pPr>
        <w:spacing w:after="0"/>
        <w:ind w:left="0"/>
        <w:jc w:val="both"/>
      </w:pPr>
      <w:r>
        <w:rPr>
          <w:rFonts w:ascii="Times New Roman"/>
          <w:b w:val="false"/>
          <w:i w:val="false"/>
          <w:color w:val="000000"/>
          <w:sz w:val="28"/>
        </w:rPr>
        <w:t>
      өзінің, құрдастарының жұмыс нәтижелерін бағалай білуге, жұмысты ұжыммен орындауға баулу;</w:t>
      </w:r>
    </w:p>
    <w:p>
      <w:pPr>
        <w:spacing w:after="0"/>
        <w:ind w:left="0"/>
        <w:jc w:val="both"/>
      </w:pPr>
      <w:r>
        <w:rPr>
          <w:rFonts w:ascii="Times New Roman"/>
          <w:b w:val="false"/>
          <w:i w:val="false"/>
          <w:color w:val="000000"/>
          <w:sz w:val="28"/>
        </w:rPr>
        <w:t>
      музыкаға, өнердің түрлеріне, өнер туындыларына ұқыптылықпен қарауға тәрбиелеу;</w:t>
      </w:r>
    </w:p>
    <w:p>
      <w:pPr>
        <w:spacing w:after="0"/>
        <w:ind w:left="0"/>
        <w:jc w:val="both"/>
      </w:pPr>
      <w:r>
        <w:rPr>
          <w:rFonts w:ascii="Times New Roman"/>
          <w:b w:val="false"/>
          <w:i w:val="false"/>
          <w:color w:val="000000"/>
          <w:sz w:val="28"/>
        </w:rPr>
        <w:t>
      балалардың жеке ерекшеліктері мен қажеттіліктерін ескере отырып, ұлттық мәдениетке баулу арқылы патриотизмді тәрбиелеу үшін жағдай жасау; балалардың түрлі әрекеттерінде қауіпсіздікті сақтау.</w:t>
      </w:r>
    </w:p>
    <w:bookmarkStart w:name="z321" w:id="313"/>
    <w:p>
      <w:pPr>
        <w:spacing w:after="0"/>
        <w:ind w:left="0"/>
        <w:jc w:val="both"/>
      </w:pPr>
      <w:r>
        <w:rPr>
          <w:rFonts w:ascii="Times New Roman"/>
          <w:b w:val="false"/>
          <w:i w:val="false"/>
          <w:color w:val="000000"/>
          <w:sz w:val="28"/>
        </w:rPr>
        <w:t>
      280. Күтілетін нәтижелер:</w:t>
      </w:r>
    </w:p>
    <w:bookmarkEnd w:id="313"/>
    <w:p>
      <w:pPr>
        <w:spacing w:after="0"/>
        <w:ind w:left="0"/>
        <w:jc w:val="both"/>
      </w:pPr>
      <w:r>
        <w:rPr>
          <w:rFonts w:ascii="Times New Roman"/>
          <w:b w:val="false"/>
          <w:i w:val="false"/>
          <w:color w:val="000000"/>
          <w:sz w:val="28"/>
        </w:rPr>
        <w:t>
      сурет бойынша:</w:t>
      </w:r>
    </w:p>
    <w:p>
      <w:pPr>
        <w:spacing w:after="0"/>
        <w:ind w:left="0"/>
        <w:jc w:val="both"/>
      </w:pPr>
      <w:r>
        <w:rPr>
          <w:rFonts w:ascii="Times New Roman"/>
          <w:b w:val="false"/>
          <w:i w:val="false"/>
          <w:color w:val="000000"/>
          <w:sz w:val="28"/>
        </w:rPr>
        <w:t>
      заттардың жазықтықта әртүрлі орналасуы мүмкін екендігін түсінеді;</w:t>
      </w:r>
    </w:p>
    <w:p>
      <w:pPr>
        <w:spacing w:after="0"/>
        <w:ind w:left="0"/>
        <w:jc w:val="both"/>
      </w:pPr>
      <w:r>
        <w:rPr>
          <w:rFonts w:ascii="Times New Roman"/>
          <w:b w:val="false"/>
          <w:i w:val="false"/>
          <w:color w:val="000000"/>
          <w:sz w:val="28"/>
        </w:rPr>
        <w:t>
      тірі табиғат заттарының бейнелерін күрделі емес қимылдар мен қалыптар арқылы жеткізеді;</w:t>
      </w:r>
    </w:p>
    <w:p>
      <w:pPr>
        <w:spacing w:after="0"/>
        <w:ind w:left="0"/>
        <w:jc w:val="both"/>
      </w:pPr>
      <w:r>
        <w:rPr>
          <w:rFonts w:ascii="Times New Roman"/>
          <w:b w:val="false"/>
          <w:i w:val="false"/>
          <w:color w:val="000000"/>
          <w:sz w:val="28"/>
        </w:rPr>
        <w:t>
      түстерді өз қалауы бойынша таңдайды;</w:t>
      </w:r>
    </w:p>
    <w:p>
      <w:pPr>
        <w:spacing w:after="0"/>
        <w:ind w:left="0"/>
        <w:jc w:val="both"/>
      </w:pPr>
      <w:r>
        <w:rPr>
          <w:rFonts w:ascii="Times New Roman"/>
          <w:b w:val="false"/>
          <w:i w:val="false"/>
          <w:color w:val="000000"/>
          <w:sz w:val="28"/>
        </w:rPr>
        <w:t>
      бояуларды қолдануды, бояғышта акварельді сумен араластыруды, қанық түстер алу үшін қарындашты түрліше басып бояуды біледі;</w:t>
      </w:r>
    </w:p>
    <w:p>
      <w:pPr>
        <w:spacing w:after="0"/>
        <w:ind w:left="0"/>
        <w:jc w:val="both"/>
      </w:pPr>
      <w:r>
        <w:rPr>
          <w:rFonts w:ascii="Times New Roman"/>
          <w:b w:val="false"/>
          <w:i w:val="false"/>
          <w:color w:val="000000"/>
          <w:sz w:val="28"/>
        </w:rPr>
        <w:t>
      өз жұмысының нәтижелерін бағалай алады;</w:t>
      </w:r>
    </w:p>
    <w:p>
      <w:pPr>
        <w:spacing w:after="0"/>
        <w:ind w:left="0"/>
        <w:jc w:val="both"/>
      </w:pPr>
      <w:r>
        <w:rPr>
          <w:rFonts w:ascii="Times New Roman"/>
          <w:b w:val="false"/>
          <w:i w:val="false"/>
          <w:color w:val="000000"/>
          <w:sz w:val="28"/>
        </w:rPr>
        <w:t>
      сурет салуда әртүрлі техниканы қолданады;</w:t>
      </w:r>
    </w:p>
    <w:p>
      <w:pPr>
        <w:spacing w:after="0"/>
        <w:ind w:left="0"/>
        <w:jc w:val="both"/>
      </w:pPr>
      <w:r>
        <w:rPr>
          <w:rFonts w:ascii="Times New Roman"/>
          <w:b w:val="false"/>
          <w:i w:val="false"/>
          <w:color w:val="000000"/>
          <w:sz w:val="28"/>
        </w:rPr>
        <w:t xml:space="preserve">
      парақтың ортасын, бұрыштарын, жоғарғы, төменгі, оң және сол жақтарын ажыратады; </w:t>
      </w:r>
    </w:p>
    <w:p>
      <w:pPr>
        <w:spacing w:after="0"/>
        <w:ind w:left="0"/>
        <w:jc w:val="both"/>
      </w:pPr>
      <w:r>
        <w:rPr>
          <w:rFonts w:ascii="Times New Roman"/>
          <w:b w:val="false"/>
          <w:i w:val="false"/>
          <w:color w:val="000000"/>
          <w:sz w:val="28"/>
        </w:rPr>
        <w:t xml:space="preserve">
      жаңа түстер (күлгін) және реңктерді (көк, қызғылт, қою жасыл) бояуды араластыру арқылы шығарады; </w:t>
      </w:r>
    </w:p>
    <w:p>
      <w:pPr>
        <w:spacing w:after="0"/>
        <w:ind w:left="0"/>
        <w:jc w:val="both"/>
      </w:pPr>
      <w:r>
        <w:rPr>
          <w:rFonts w:ascii="Times New Roman"/>
          <w:b w:val="false"/>
          <w:i w:val="false"/>
          <w:color w:val="000000"/>
          <w:sz w:val="28"/>
        </w:rPr>
        <w:t>
      қазақ ою-өрнектерінің түрлерін біледі;</w:t>
      </w:r>
    </w:p>
    <w:p>
      <w:pPr>
        <w:spacing w:after="0"/>
        <w:ind w:left="0"/>
        <w:jc w:val="both"/>
      </w:pPr>
      <w:r>
        <w:rPr>
          <w:rFonts w:ascii="Times New Roman"/>
          <w:b w:val="false"/>
          <w:i w:val="false"/>
          <w:color w:val="000000"/>
          <w:sz w:val="28"/>
        </w:rPr>
        <w:t>
       ою-өрнектермен қазақтың ұлттық киімдерін салады;</w:t>
      </w:r>
    </w:p>
    <w:p>
      <w:pPr>
        <w:spacing w:after="0"/>
        <w:ind w:left="0"/>
        <w:jc w:val="both"/>
      </w:pPr>
      <w:r>
        <w:rPr>
          <w:rFonts w:ascii="Times New Roman"/>
          <w:b w:val="false"/>
          <w:i w:val="false"/>
          <w:color w:val="000000"/>
          <w:sz w:val="28"/>
        </w:rPr>
        <w:t>
      оюды өз бетінше ойдан салады;</w:t>
      </w:r>
    </w:p>
    <w:p>
      <w:pPr>
        <w:spacing w:after="0"/>
        <w:ind w:left="0"/>
        <w:jc w:val="both"/>
      </w:pPr>
      <w:r>
        <w:rPr>
          <w:rFonts w:ascii="Times New Roman"/>
          <w:b w:val="false"/>
          <w:i w:val="false"/>
          <w:color w:val="000000"/>
          <w:sz w:val="28"/>
        </w:rPr>
        <w:t>
      ұжыммен бірге жұмыс істейді, міндеттерді өзара келісіп орындайды;</w:t>
      </w:r>
    </w:p>
    <w:p>
      <w:pPr>
        <w:spacing w:after="0"/>
        <w:ind w:left="0"/>
        <w:jc w:val="both"/>
      </w:pPr>
      <w:r>
        <w:rPr>
          <w:rFonts w:ascii="Times New Roman"/>
          <w:b w:val="false"/>
          <w:i w:val="false"/>
          <w:color w:val="000000"/>
          <w:sz w:val="28"/>
        </w:rPr>
        <w:t>
      ою-өрнек элементтерін пішіндердің ортасында және шеттеріне салады;</w:t>
      </w:r>
    </w:p>
    <w:p>
      <w:pPr>
        <w:spacing w:after="0"/>
        <w:ind w:left="0"/>
        <w:jc w:val="both"/>
      </w:pPr>
      <w:r>
        <w:rPr>
          <w:rFonts w:ascii="Times New Roman"/>
          <w:b w:val="false"/>
          <w:i w:val="false"/>
          <w:color w:val="000000"/>
          <w:sz w:val="28"/>
        </w:rPr>
        <w:t>
      қазақ оюларының элементтерін салады және олармен киімдерді, тұрмыстық заттарды безендіреді;</w:t>
      </w:r>
    </w:p>
    <w:p>
      <w:pPr>
        <w:spacing w:after="0"/>
        <w:ind w:left="0"/>
        <w:jc w:val="both"/>
      </w:pPr>
      <w:r>
        <w:rPr>
          <w:rFonts w:ascii="Times New Roman"/>
          <w:b w:val="false"/>
          <w:i w:val="false"/>
          <w:color w:val="000000"/>
          <w:sz w:val="28"/>
        </w:rPr>
        <w:t>
      сюжеттік суреттерді салады;</w:t>
      </w:r>
    </w:p>
    <w:p>
      <w:pPr>
        <w:spacing w:after="0"/>
        <w:ind w:left="0"/>
        <w:jc w:val="both"/>
      </w:pPr>
      <w:r>
        <w:rPr>
          <w:rFonts w:ascii="Times New Roman"/>
          <w:b w:val="false"/>
          <w:i w:val="false"/>
          <w:color w:val="000000"/>
          <w:sz w:val="28"/>
        </w:rPr>
        <w:t>
      ұжымдық жұмыстарды орындайды, ойдан сурет салады;</w:t>
      </w:r>
    </w:p>
    <w:p>
      <w:pPr>
        <w:spacing w:after="0"/>
        <w:ind w:left="0"/>
        <w:jc w:val="both"/>
      </w:pPr>
      <w:r>
        <w:rPr>
          <w:rFonts w:ascii="Times New Roman"/>
          <w:b w:val="false"/>
          <w:i w:val="false"/>
          <w:color w:val="000000"/>
          <w:sz w:val="28"/>
        </w:rPr>
        <w:t>
      суретті бейнелеуде мәнерлі құралдарды, қазақ оюларының элементтерін қолданады;</w:t>
      </w:r>
    </w:p>
    <w:p>
      <w:pPr>
        <w:spacing w:after="0"/>
        <w:ind w:left="0"/>
        <w:jc w:val="both"/>
      </w:pPr>
      <w:r>
        <w:rPr>
          <w:rFonts w:ascii="Times New Roman"/>
          <w:b w:val="false"/>
          <w:i w:val="false"/>
          <w:color w:val="000000"/>
          <w:sz w:val="28"/>
        </w:rPr>
        <w:t>
      сурет салуда ұқыптылықты, қауіпсіздікті сақтайды;</w:t>
      </w:r>
    </w:p>
    <w:p>
      <w:pPr>
        <w:spacing w:after="0"/>
        <w:ind w:left="0"/>
        <w:jc w:val="both"/>
      </w:pPr>
      <w:r>
        <w:rPr>
          <w:rFonts w:ascii="Times New Roman"/>
          <w:b w:val="false"/>
          <w:i w:val="false"/>
          <w:color w:val="000000"/>
          <w:sz w:val="28"/>
        </w:rPr>
        <w:t>
      мүсіндеу бойынша:</w:t>
      </w:r>
    </w:p>
    <w:p>
      <w:pPr>
        <w:spacing w:after="0"/>
        <w:ind w:left="0"/>
        <w:jc w:val="both"/>
      </w:pPr>
      <w:r>
        <w:rPr>
          <w:rFonts w:ascii="Times New Roman"/>
          <w:b w:val="false"/>
          <w:i w:val="false"/>
          <w:color w:val="000000"/>
          <w:sz w:val="28"/>
        </w:rPr>
        <w:t>
      сазбалшық, ермексаз және пластикалық массадан мүсіндеу ерекшеліктерін біледі;</w:t>
      </w:r>
    </w:p>
    <w:p>
      <w:pPr>
        <w:spacing w:after="0"/>
        <w:ind w:left="0"/>
        <w:jc w:val="both"/>
      </w:pPr>
      <w:r>
        <w:rPr>
          <w:rFonts w:ascii="Times New Roman"/>
          <w:b w:val="false"/>
          <w:i w:val="false"/>
          <w:color w:val="000000"/>
          <w:sz w:val="28"/>
        </w:rPr>
        <w:t>
      шынайы бейнесіне қарап және ойдан пішіндері мен өлшемі әртүрлі таныс заттарды мүсіндейді;</w:t>
      </w:r>
    </w:p>
    <w:p>
      <w:pPr>
        <w:spacing w:after="0"/>
        <w:ind w:left="0"/>
        <w:jc w:val="both"/>
      </w:pPr>
      <w:r>
        <w:rPr>
          <w:rFonts w:ascii="Times New Roman"/>
          <w:b w:val="false"/>
          <w:i w:val="false"/>
          <w:color w:val="000000"/>
          <w:sz w:val="28"/>
        </w:rPr>
        <w:t>
      қарапайым пропорцияларды сақтай отырып, адам мен жануардың пішіндерін мүсіндейді;</w:t>
      </w:r>
    </w:p>
    <w:p>
      <w:pPr>
        <w:spacing w:after="0"/>
        <w:ind w:left="0"/>
        <w:jc w:val="both"/>
      </w:pPr>
      <w:r>
        <w:rPr>
          <w:rFonts w:ascii="Times New Roman"/>
          <w:b w:val="false"/>
          <w:i w:val="false"/>
          <w:color w:val="000000"/>
          <w:sz w:val="28"/>
        </w:rPr>
        <w:t>
      мүсіндеудің әртүрлі әдістерін қолданады;</w:t>
      </w:r>
    </w:p>
    <w:p>
      <w:pPr>
        <w:spacing w:after="0"/>
        <w:ind w:left="0"/>
        <w:jc w:val="both"/>
      </w:pPr>
      <w:r>
        <w:rPr>
          <w:rFonts w:ascii="Times New Roman"/>
          <w:b w:val="false"/>
          <w:i w:val="false"/>
          <w:color w:val="000000"/>
          <w:sz w:val="28"/>
        </w:rPr>
        <w:t>
      қазақ халқының түрлі ыдыс-аяқтарын, тұрмыстық заттарын, зергерлік бұйымдарын мүсіндейді және оларды ою-өрнектермен және қосымша заттармен безендіреді;</w:t>
      </w:r>
    </w:p>
    <w:p>
      <w:pPr>
        <w:spacing w:after="0"/>
        <w:ind w:left="0"/>
        <w:jc w:val="both"/>
      </w:pPr>
      <w:r>
        <w:rPr>
          <w:rFonts w:ascii="Times New Roman"/>
          <w:b w:val="false"/>
          <w:i w:val="false"/>
          <w:color w:val="000000"/>
          <w:sz w:val="28"/>
        </w:rPr>
        <w:t>
      біртекті заттардан сюжеттер құрастырады, бірнеше пішінді бір тұғырға орналастырады;</w:t>
      </w:r>
    </w:p>
    <w:p>
      <w:pPr>
        <w:spacing w:after="0"/>
        <w:ind w:left="0"/>
        <w:jc w:val="both"/>
      </w:pPr>
      <w:r>
        <w:rPr>
          <w:rFonts w:ascii="Times New Roman"/>
          <w:b w:val="false"/>
          <w:i w:val="false"/>
          <w:color w:val="000000"/>
          <w:sz w:val="28"/>
        </w:rPr>
        <w:t>
      ертегілер мен әңгімелердің мазмұны бойынша сюжеттік композицияларды құрады;</w:t>
      </w:r>
    </w:p>
    <w:p>
      <w:pPr>
        <w:spacing w:after="0"/>
        <w:ind w:left="0"/>
        <w:jc w:val="both"/>
      </w:pPr>
      <w:r>
        <w:rPr>
          <w:rFonts w:ascii="Times New Roman"/>
          <w:b w:val="false"/>
          <w:i w:val="false"/>
          <w:color w:val="000000"/>
          <w:sz w:val="28"/>
        </w:rPr>
        <w:t>
      ортақ композиция құру үшін ұжыммен мүсіндеу дағдыларын меңгерген;</w:t>
      </w:r>
    </w:p>
    <w:p>
      <w:pPr>
        <w:spacing w:after="0"/>
        <w:ind w:left="0"/>
        <w:jc w:val="both"/>
      </w:pPr>
      <w:r>
        <w:rPr>
          <w:rFonts w:ascii="Times New Roman"/>
          <w:b w:val="false"/>
          <w:i w:val="false"/>
          <w:color w:val="000000"/>
          <w:sz w:val="28"/>
        </w:rPr>
        <w:t xml:space="preserve">
      мүсіндеген заттарымен түрлі ойындар ойнайды; </w:t>
      </w:r>
    </w:p>
    <w:p>
      <w:pPr>
        <w:spacing w:after="0"/>
        <w:ind w:left="0"/>
        <w:jc w:val="both"/>
      </w:pPr>
      <w:r>
        <w:rPr>
          <w:rFonts w:ascii="Times New Roman"/>
          <w:b w:val="false"/>
          <w:i w:val="false"/>
          <w:color w:val="000000"/>
          <w:sz w:val="28"/>
        </w:rPr>
        <w:t xml:space="preserve">
      жұмысты ұқыпты орындайды, қауіпсіздік ережелерін сақтайды; </w:t>
      </w:r>
    </w:p>
    <w:p>
      <w:pPr>
        <w:spacing w:after="0"/>
        <w:ind w:left="0"/>
        <w:jc w:val="both"/>
      </w:pPr>
      <w:r>
        <w:rPr>
          <w:rFonts w:ascii="Times New Roman"/>
          <w:b w:val="false"/>
          <w:i w:val="false"/>
          <w:color w:val="000000"/>
          <w:sz w:val="28"/>
        </w:rPr>
        <w:t>
      жапсыру бойынша:</w:t>
      </w:r>
    </w:p>
    <w:p>
      <w:pPr>
        <w:spacing w:after="0"/>
        <w:ind w:left="0"/>
        <w:jc w:val="both"/>
      </w:pPr>
      <w:r>
        <w:rPr>
          <w:rFonts w:ascii="Times New Roman"/>
          <w:b w:val="false"/>
          <w:i w:val="false"/>
          <w:color w:val="000000"/>
          <w:sz w:val="28"/>
        </w:rPr>
        <w:t>
      қайшымен түрлі геометриялық пішіндерді қияды;</w:t>
      </w:r>
    </w:p>
    <w:p>
      <w:pPr>
        <w:spacing w:after="0"/>
        <w:ind w:left="0"/>
        <w:jc w:val="both"/>
      </w:pPr>
      <w:r>
        <w:rPr>
          <w:rFonts w:ascii="Times New Roman"/>
          <w:b w:val="false"/>
          <w:i w:val="false"/>
          <w:color w:val="000000"/>
          <w:sz w:val="28"/>
        </w:rPr>
        <w:t>
      таныс немесе ойдан әртүрлі бейнелерді, қатпарланып бүктелген қағаздан бірдей бірнеше пішіндерді және екіге бүктелген қағаздан симметриялы пішіндегі заттарды қияды;</w:t>
      </w:r>
    </w:p>
    <w:p>
      <w:pPr>
        <w:spacing w:after="0"/>
        <w:ind w:left="0"/>
        <w:jc w:val="both"/>
      </w:pPr>
      <w:r>
        <w:rPr>
          <w:rFonts w:ascii="Times New Roman"/>
          <w:b w:val="false"/>
          <w:i w:val="false"/>
          <w:color w:val="000000"/>
          <w:sz w:val="28"/>
        </w:rPr>
        <w:t>
      қазақ халқының тұрмыстық заттарын, киіз үйдің жабдықтарын таниды, оларды қиып жапсырады, ою-өрнектермен безендіреді;</w:t>
      </w:r>
    </w:p>
    <w:p>
      <w:pPr>
        <w:spacing w:after="0"/>
        <w:ind w:left="0"/>
        <w:jc w:val="both"/>
      </w:pPr>
      <w:r>
        <w:rPr>
          <w:rFonts w:ascii="Times New Roman"/>
          <w:b w:val="false"/>
          <w:i w:val="false"/>
          <w:color w:val="000000"/>
          <w:sz w:val="28"/>
        </w:rPr>
        <w:t>
      жұмыс тәсілдерін таңдайды және түсіндіреді;</w:t>
      </w:r>
    </w:p>
    <w:p>
      <w:pPr>
        <w:spacing w:after="0"/>
        <w:ind w:left="0"/>
        <w:jc w:val="both"/>
      </w:pPr>
      <w:r>
        <w:rPr>
          <w:rFonts w:ascii="Times New Roman"/>
          <w:b w:val="false"/>
          <w:i w:val="false"/>
          <w:color w:val="000000"/>
          <w:sz w:val="28"/>
        </w:rPr>
        <w:t>
      бірнеше бөліктерден бейнелерді құрастырады;</w:t>
      </w:r>
    </w:p>
    <w:p>
      <w:pPr>
        <w:spacing w:after="0"/>
        <w:ind w:left="0"/>
        <w:jc w:val="both"/>
      </w:pPr>
      <w:r>
        <w:rPr>
          <w:rFonts w:ascii="Times New Roman"/>
          <w:b w:val="false"/>
          <w:i w:val="false"/>
          <w:color w:val="000000"/>
          <w:sz w:val="28"/>
        </w:rPr>
        <w:t>
      сюжеттік композициялар жасайды, оларды сәнді бөлшектермен толықтырады;</w:t>
      </w:r>
    </w:p>
    <w:p>
      <w:pPr>
        <w:spacing w:after="0"/>
        <w:ind w:left="0"/>
        <w:jc w:val="both"/>
      </w:pPr>
      <w:r>
        <w:rPr>
          <w:rFonts w:ascii="Times New Roman"/>
          <w:b w:val="false"/>
          <w:i w:val="false"/>
          <w:color w:val="000000"/>
          <w:sz w:val="28"/>
        </w:rPr>
        <w:t>
      жұмысты жеке және топпен бірлесіп жасайды, топтық жұмыста міндеттерді келісіп атқарады;</w:t>
      </w:r>
    </w:p>
    <w:p>
      <w:pPr>
        <w:spacing w:after="0"/>
        <w:ind w:left="0"/>
        <w:jc w:val="both"/>
      </w:pPr>
      <w:r>
        <w:rPr>
          <w:rFonts w:ascii="Times New Roman"/>
          <w:b w:val="false"/>
          <w:i w:val="false"/>
          <w:color w:val="000000"/>
          <w:sz w:val="28"/>
        </w:rPr>
        <w:t>
      сюжеттік жапсыруда заттардың өлшеміне қарай арақатынасын, әртүрлі заттардың бөліктерінің пішінін, олардың құрылымын, пропорцияларын береді;</w:t>
      </w:r>
    </w:p>
    <w:p>
      <w:pPr>
        <w:spacing w:after="0"/>
        <w:ind w:left="0"/>
        <w:jc w:val="both"/>
      </w:pPr>
      <w:r>
        <w:rPr>
          <w:rFonts w:ascii="Times New Roman"/>
          <w:b w:val="false"/>
          <w:i w:val="false"/>
          <w:color w:val="000000"/>
          <w:sz w:val="28"/>
        </w:rPr>
        <w:t>
      шаблондар мен трафареттермен, дайын үлгілермен жұмыс істейді;</w:t>
      </w:r>
    </w:p>
    <w:p>
      <w:pPr>
        <w:spacing w:after="0"/>
        <w:ind w:left="0"/>
        <w:jc w:val="both"/>
      </w:pPr>
      <w:r>
        <w:rPr>
          <w:rFonts w:ascii="Times New Roman"/>
          <w:b w:val="false"/>
          <w:i w:val="false"/>
          <w:color w:val="000000"/>
          <w:sz w:val="28"/>
        </w:rPr>
        <w:t>
      геометриялық элементтерден құрастырады, заттарды қазақ ою-өрнектерімен безендіреді;</w:t>
      </w:r>
    </w:p>
    <w:p>
      <w:pPr>
        <w:spacing w:after="0"/>
        <w:ind w:left="0"/>
        <w:jc w:val="both"/>
      </w:pPr>
      <w:r>
        <w:rPr>
          <w:rFonts w:ascii="Times New Roman"/>
          <w:b w:val="false"/>
          <w:i w:val="false"/>
          <w:color w:val="000000"/>
          <w:sz w:val="28"/>
        </w:rPr>
        <w:t>
      қайшы мен желімді дұрыс қолданады;</w:t>
      </w:r>
    </w:p>
    <w:p>
      <w:pPr>
        <w:spacing w:after="0"/>
        <w:ind w:left="0"/>
        <w:jc w:val="both"/>
      </w:pPr>
      <w:r>
        <w:rPr>
          <w:rFonts w:ascii="Times New Roman"/>
          <w:b w:val="false"/>
          <w:i w:val="false"/>
          <w:color w:val="000000"/>
          <w:sz w:val="28"/>
        </w:rPr>
        <w:t>
      еңбек қауіпсіздігі мен жеке гигиена ережелерін сақтайды;</w:t>
      </w:r>
    </w:p>
    <w:p>
      <w:pPr>
        <w:spacing w:after="0"/>
        <w:ind w:left="0"/>
        <w:jc w:val="both"/>
      </w:pPr>
      <w:r>
        <w:rPr>
          <w:rFonts w:ascii="Times New Roman"/>
          <w:b w:val="false"/>
          <w:i w:val="false"/>
          <w:color w:val="000000"/>
          <w:sz w:val="28"/>
        </w:rPr>
        <w:t>
      құрастыру бойынша:</w:t>
      </w:r>
    </w:p>
    <w:p>
      <w:pPr>
        <w:spacing w:after="0"/>
        <w:ind w:left="0"/>
        <w:jc w:val="both"/>
      </w:pPr>
      <w:r>
        <w:rPr>
          <w:rFonts w:ascii="Times New Roman"/>
          <w:b w:val="false"/>
          <w:i w:val="false"/>
          <w:color w:val="000000"/>
          <w:sz w:val="28"/>
        </w:rPr>
        <w:t>
      ұсынылған тақырыпқа, өз бетінше ойдан құрастырады;</w:t>
      </w:r>
    </w:p>
    <w:p>
      <w:pPr>
        <w:spacing w:after="0"/>
        <w:ind w:left="0"/>
        <w:jc w:val="both"/>
      </w:pPr>
      <w:r>
        <w:rPr>
          <w:rFonts w:ascii="Times New Roman"/>
          <w:b w:val="false"/>
          <w:i w:val="false"/>
          <w:color w:val="000000"/>
          <w:sz w:val="28"/>
        </w:rPr>
        <w:t>
      құрдастарымен бірлесіп, шығармашылықпен құрастырады;</w:t>
      </w:r>
    </w:p>
    <w:p>
      <w:pPr>
        <w:spacing w:after="0"/>
        <w:ind w:left="0"/>
        <w:jc w:val="both"/>
      </w:pPr>
      <w:r>
        <w:rPr>
          <w:rFonts w:ascii="Times New Roman"/>
          <w:b w:val="false"/>
          <w:i w:val="false"/>
          <w:color w:val="000000"/>
          <w:sz w:val="28"/>
        </w:rPr>
        <w:t>
      өзінің құрастырған құрылысын талдау арқылы тиімді конструктивті шешімдерді табады, оларды құрастыруда қолданады;</w:t>
      </w:r>
    </w:p>
    <w:p>
      <w:pPr>
        <w:spacing w:after="0"/>
        <w:ind w:left="0"/>
        <w:jc w:val="both"/>
      </w:pPr>
      <w:r>
        <w:rPr>
          <w:rFonts w:ascii="Times New Roman"/>
          <w:b w:val="false"/>
          <w:i w:val="false"/>
          <w:color w:val="000000"/>
          <w:sz w:val="28"/>
        </w:rPr>
        <w:t>
      бейнені кескіні бойынша қияды;</w:t>
      </w:r>
    </w:p>
    <w:p>
      <w:pPr>
        <w:spacing w:after="0"/>
        <w:ind w:left="0"/>
        <w:jc w:val="both"/>
      </w:pPr>
      <w:r>
        <w:rPr>
          <w:rFonts w:ascii="Times New Roman"/>
          <w:b w:val="false"/>
          <w:i w:val="false"/>
          <w:color w:val="000000"/>
          <w:sz w:val="28"/>
        </w:rPr>
        <w:t>
      қалдық және табиғи материалдан құрастырады;</w:t>
      </w:r>
    </w:p>
    <w:p>
      <w:pPr>
        <w:spacing w:after="0"/>
        <w:ind w:left="0"/>
        <w:jc w:val="both"/>
      </w:pPr>
      <w:r>
        <w:rPr>
          <w:rFonts w:ascii="Times New Roman"/>
          <w:b w:val="false"/>
          <w:i w:val="false"/>
          <w:color w:val="000000"/>
          <w:sz w:val="28"/>
        </w:rPr>
        <w:t>
      көрнекілікке сүйене отырып, елестетуі, ойлауы бойынша қолдан бұйымдар жасайды;</w:t>
      </w:r>
    </w:p>
    <w:p>
      <w:pPr>
        <w:spacing w:after="0"/>
        <w:ind w:left="0"/>
        <w:jc w:val="both"/>
      </w:pPr>
      <w:r>
        <w:rPr>
          <w:rFonts w:ascii="Times New Roman"/>
          <w:b w:val="false"/>
          <w:i w:val="false"/>
          <w:color w:val="000000"/>
          <w:sz w:val="28"/>
        </w:rPr>
        <w:t xml:space="preserve">
      қазақ халқының табиғи материалдардан жасалған бұйымдарын, киіз үйдің жасауларын, тұрмыстық заттарын, ыдыстарын таниды, олардың қандай материалдан жасалғанын ажыратады; </w:t>
      </w:r>
    </w:p>
    <w:p>
      <w:pPr>
        <w:spacing w:after="0"/>
        <w:ind w:left="0"/>
        <w:jc w:val="both"/>
      </w:pPr>
      <w:r>
        <w:rPr>
          <w:rFonts w:ascii="Times New Roman"/>
          <w:b w:val="false"/>
          <w:i w:val="false"/>
          <w:color w:val="000000"/>
          <w:sz w:val="28"/>
        </w:rPr>
        <w:t xml:space="preserve">
      ойынға қажетті құрылысты бірлесіп ойдан құрастырады, жұмысты бірге келісіп орындайды, дайын құрылыспен ойнайды; </w:t>
      </w:r>
    </w:p>
    <w:p>
      <w:pPr>
        <w:spacing w:after="0"/>
        <w:ind w:left="0"/>
        <w:jc w:val="both"/>
      </w:pPr>
      <w:r>
        <w:rPr>
          <w:rFonts w:ascii="Times New Roman"/>
          <w:b w:val="false"/>
          <w:i w:val="false"/>
          <w:color w:val="000000"/>
          <w:sz w:val="28"/>
        </w:rPr>
        <w:t>
      ұжыммен бірге жұмыс істейді;</w:t>
      </w:r>
    </w:p>
    <w:p>
      <w:pPr>
        <w:spacing w:after="0"/>
        <w:ind w:left="0"/>
        <w:jc w:val="both"/>
      </w:pPr>
      <w:r>
        <w:rPr>
          <w:rFonts w:ascii="Times New Roman"/>
          <w:b w:val="false"/>
          <w:i w:val="false"/>
          <w:color w:val="000000"/>
          <w:sz w:val="28"/>
        </w:rPr>
        <w:t xml:space="preserve">
      жазық қағаз пішіндерді көлемді пішіндерге өзгертеді; </w:t>
      </w:r>
    </w:p>
    <w:p>
      <w:pPr>
        <w:spacing w:after="0"/>
        <w:ind w:left="0"/>
        <w:jc w:val="both"/>
      </w:pPr>
      <w:r>
        <w:rPr>
          <w:rFonts w:ascii="Times New Roman"/>
          <w:b w:val="false"/>
          <w:i w:val="false"/>
          <w:color w:val="000000"/>
          <w:sz w:val="28"/>
        </w:rPr>
        <w:t>
      жұмыс орнында қауіпсіздік ережелерін сақтайды;</w:t>
      </w:r>
    </w:p>
    <w:p>
      <w:pPr>
        <w:spacing w:after="0"/>
        <w:ind w:left="0"/>
        <w:jc w:val="both"/>
      </w:pPr>
      <w:r>
        <w:rPr>
          <w:rFonts w:ascii="Times New Roman"/>
          <w:b w:val="false"/>
          <w:i w:val="false"/>
          <w:color w:val="000000"/>
          <w:sz w:val="28"/>
        </w:rPr>
        <w:t>
      музыка бойынша:</w:t>
      </w:r>
    </w:p>
    <w:p>
      <w:pPr>
        <w:spacing w:after="0"/>
        <w:ind w:left="0"/>
        <w:jc w:val="both"/>
      </w:pPr>
      <w:r>
        <w:rPr>
          <w:rFonts w:ascii="Times New Roman"/>
          <w:b w:val="false"/>
          <w:i w:val="false"/>
          <w:color w:val="000000"/>
          <w:sz w:val="28"/>
        </w:rPr>
        <w:t>
      музыкаға қызығушылық пен сүйіспеншілік танытады;</w:t>
      </w:r>
    </w:p>
    <w:p>
      <w:pPr>
        <w:spacing w:after="0"/>
        <w:ind w:left="0"/>
        <w:jc w:val="both"/>
      </w:pPr>
      <w:r>
        <w:rPr>
          <w:rFonts w:ascii="Times New Roman"/>
          <w:b w:val="false"/>
          <w:i w:val="false"/>
          <w:color w:val="000000"/>
          <w:sz w:val="28"/>
        </w:rPr>
        <w:t>
      музыкалық шығармаларға көзқарасын білдіреді, оның сипаты, мазмұны туралы айтады;</w:t>
      </w:r>
    </w:p>
    <w:p>
      <w:pPr>
        <w:spacing w:after="0"/>
        <w:ind w:left="0"/>
        <w:jc w:val="both"/>
      </w:pPr>
      <w:r>
        <w:rPr>
          <w:rFonts w:ascii="Times New Roman"/>
          <w:b w:val="false"/>
          <w:i w:val="false"/>
          <w:color w:val="000000"/>
          <w:sz w:val="28"/>
        </w:rPr>
        <w:t>
      қарапайым музыкалық жанрларды ажыратады (күй, ән, би, марш);</w:t>
      </w:r>
    </w:p>
    <w:p>
      <w:pPr>
        <w:spacing w:after="0"/>
        <w:ind w:left="0"/>
        <w:jc w:val="both"/>
      </w:pPr>
      <w:r>
        <w:rPr>
          <w:rFonts w:ascii="Times New Roman"/>
          <w:b w:val="false"/>
          <w:i w:val="false"/>
          <w:color w:val="000000"/>
          <w:sz w:val="28"/>
        </w:rPr>
        <w:t>
      әннің басында, музыкалық фразалардың арасында тыныс алуды біледі, бірінші октаваның "ре" екінші октаваның "до" диапазонында жеңіл дауыспен ән айтады;</w:t>
      </w:r>
    </w:p>
    <w:p>
      <w:pPr>
        <w:spacing w:after="0"/>
        <w:ind w:left="0"/>
        <w:jc w:val="both"/>
      </w:pPr>
      <w:r>
        <w:rPr>
          <w:rFonts w:ascii="Times New Roman"/>
          <w:b w:val="false"/>
          <w:i w:val="false"/>
          <w:color w:val="000000"/>
          <w:sz w:val="28"/>
        </w:rPr>
        <w:t>
      әннің сөзін анық айтады, музыка сипатын қабылдайды және жеткізеді;</w:t>
      </w:r>
    </w:p>
    <w:p>
      <w:pPr>
        <w:spacing w:after="0"/>
        <w:ind w:left="0"/>
        <w:jc w:val="both"/>
      </w:pPr>
      <w:r>
        <w:rPr>
          <w:rFonts w:ascii="Times New Roman"/>
          <w:b w:val="false"/>
          <w:i w:val="false"/>
          <w:color w:val="000000"/>
          <w:sz w:val="28"/>
        </w:rPr>
        <w:t>
      шығарманың жеке фрагменттерін (кіріспе, қайырмасы, соңы) ажырата алады;</w:t>
      </w:r>
    </w:p>
    <w:p>
      <w:pPr>
        <w:spacing w:after="0"/>
        <w:ind w:left="0"/>
        <w:jc w:val="both"/>
      </w:pPr>
      <w:r>
        <w:rPr>
          <w:rFonts w:ascii="Times New Roman"/>
          <w:b w:val="false"/>
          <w:i w:val="false"/>
          <w:color w:val="000000"/>
          <w:sz w:val="28"/>
        </w:rPr>
        <w:t>
      қазақ халқының күйші, композиторларын біледі;</w:t>
      </w:r>
    </w:p>
    <w:p>
      <w:pPr>
        <w:spacing w:after="0"/>
        <w:ind w:left="0"/>
        <w:jc w:val="both"/>
      </w:pPr>
      <w:r>
        <w:rPr>
          <w:rFonts w:ascii="Times New Roman"/>
          <w:b w:val="false"/>
          <w:i w:val="false"/>
          <w:color w:val="000000"/>
          <w:sz w:val="28"/>
        </w:rPr>
        <w:t>
      таныс әндерді өз бетінше музыкалық сүйемелдеумен және сүйемелдеусіз орындайды;</w:t>
      </w:r>
    </w:p>
    <w:p>
      <w:pPr>
        <w:spacing w:after="0"/>
        <w:ind w:left="0"/>
        <w:jc w:val="both"/>
      </w:pPr>
      <w:r>
        <w:rPr>
          <w:rFonts w:ascii="Times New Roman"/>
          <w:b w:val="false"/>
          <w:i w:val="false"/>
          <w:color w:val="000000"/>
          <w:sz w:val="28"/>
        </w:rPr>
        <w:t>
      әртүрлі сипаттағы әндерді өз бетінше және шығармашылықпен орындайды;</w:t>
      </w:r>
    </w:p>
    <w:p>
      <w:pPr>
        <w:spacing w:after="0"/>
        <w:ind w:left="0"/>
        <w:jc w:val="both"/>
      </w:pPr>
      <w:r>
        <w:rPr>
          <w:rFonts w:ascii="Times New Roman"/>
          <w:b w:val="false"/>
          <w:i w:val="false"/>
          <w:color w:val="000000"/>
          <w:sz w:val="28"/>
        </w:rPr>
        <w:t>
      музыкалық аспаптарда қарапайым әуендерді ойнайды;</w:t>
      </w:r>
    </w:p>
    <w:p>
      <w:pPr>
        <w:spacing w:after="0"/>
        <w:ind w:left="0"/>
        <w:jc w:val="both"/>
      </w:pPr>
      <w:r>
        <w:rPr>
          <w:rFonts w:ascii="Times New Roman"/>
          <w:b w:val="false"/>
          <w:i w:val="false"/>
          <w:color w:val="000000"/>
          <w:sz w:val="28"/>
        </w:rPr>
        <w:t>
      марш сипатын анық ырғақты жүрумен, музыканың қимыл сипатын – жеңіл және орташа (жоғары-төмен) ырғақпен береді;</w:t>
      </w:r>
    </w:p>
    <w:p>
      <w:pPr>
        <w:spacing w:after="0"/>
        <w:ind w:left="0"/>
        <w:jc w:val="both"/>
      </w:pPr>
      <w:r>
        <w:rPr>
          <w:rFonts w:ascii="Times New Roman"/>
          <w:b w:val="false"/>
          <w:i w:val="false"/>
          <w:color w:val="000000"/>
          <w:sz w:val="28"/>
        </w:rPr>
        <w:t>
      заттармен қимылдар жасайды, сюжетті ойындарды сахналайды;</w:t>
      </w:r>
    </w:p>
    <w:p>
      <w:pPr>
        <w:spacing w:after="0"/>
        <w:ind w:left="0"/>
        <w:jc w:val="both"/>
      </w:pPr>
      <w:r>
        <w:rPr>
          <w:rFonts w:ascii="Times New Roman"/>
          <w:b w:val="false"/>
          <w:i w:val="false"/>
          <w:color w:val="000000"/>
          <w:sz w:val="28"/>
        </w:rPr>
        <w:t xml:space="preserve">
      музыканың сипатына сәйкес қимылдарды орындайды; </w:t>
      </w:r>
    </w:p>
    <w:p>
      <w:pPr>
        <w:spacing w:after="0"/>
        <w:ind w:left="0"/>
        <w:jc w:val="both"/>
      </w:pPr>
      <w:r>
        <w:rPr>
          <w:rFonts w:ascii="Times New Roman"/>
          <w:b w:val="false"/>
          <w:i w:val="false"/>
          <w:color w:val="000000"/>
          <w:sz w:val="28"/>
        </w:rPr>
        <w:t>
      балаларға арналған музыкалық аспаптарда ойнаудың қарапайым дағдыларын меңгерген.</w:t>
      </w:r>
    </w:p>
    <w:bookmarkStart w:name="z322" w:id="314"/>
    <w:p>
      <w:pPr>
        <w:spacing w:after="0"/>
        <w:ind w:left="0"/>
        <w:jc w:val="both"/>
      </w:pPr>
      <w:r>
        <w:rPr>
          <w:rFonts w:ascii="Times New Roman"/>
          <w:b w:val="false"/>
          <w:i w:val="false"/>
          <w:color w:val="000000"/>
          <w:sz w:val="28"/>
        </w:rPr>
        <w:t>
      281. Сурет салу, мүсіндеу, жапсыру, құрастыру балалардың қызығушылықтары ескеріле отырып, шағын топтармен ұйымдастырылады және кезектестіріліп өткізіледі.</w:t>
      </w:r>
    </w:p>
    <w:bookmarkEnd w:id="314"/>
    <w:bookmarkStart w:name="z323" w:id="315"/>
    <w:p>
      <w:pPr>
        <w:spacing w:after="0"/>
        <w:ind w:left="0"/>
        <w:jc w:val="both"/>
      </w:pPr>
      <w:r>
        <w:rPr>
          <w:rFonts w:ascii="Times New Roman"/>
          <w:b w:val="false"/>
          <w:i w:val="false"/>
          <w:color w:val="000000"/>
          <w:sz w:val="28"/>
        </w:rPr>
        <w:t>
      282. Сурет салу.</w:t>
      </w:r>
    </w:p>
    <w:bookmarkEnd w:id="315"/>
    <w:p>
      <w:pPr>
        <w:spacing w:after="0"/>
        <w:ind w:left="0"/>
        <w:jc w:val="both"/>
      </w:pPr>
      <w:r>
        <w:rPr>
          <w:rFonts w:ascii="Times New Roman"/>
          <w:b w:val="false"/>
          <w:i w:val="false"/>
          <w:color w:val="000000"/>
          <w:sz w:val="28"/>
        </w:rPr>
        <w:t xml:space="preserve">
      Заттардың, ертегі кейіпкерлерінің бейнесін өзіне тән ерекшеліктерімен салу, сюжеттерде қарапайым мағыналы байланыстарымен ондағы заттардың арасындағы кеңістіктік қатынастарды жеткізе білу. </w:t>
      </w:r>
    </w:p>
    <w:p>
      <w:pPr>
        <w:spacing w:after="0"/>
        <w:ind w:left="0"/>
        <w:jc w:val="both"/>
      </w:pPr>
      <w:r>
        <w:rPr>
          <w:rFonts w:ascii="Times New Roman"/>
          <w:b w:val="false"/>
          <w:i w:val="false"/>
          <w:color w:val="000000"/>
          <w:sz w:val="28"/>
        </w:rPr>
        <w:t>
      Парақта кеңістіктегі заттардың қалпын беру, заттардың жазықтықта әртүрлі орналасуы мүмкін екендігін түсіндіру (тұрады, жатады және қалпын өзгерте алады), тірі табиғат заттарының бейнелерін күрделі емес қимылдар мен қалыптар арқылы беру (өсімдіктер, жануарлар, құстар).</w:t>
      </w:r>
    </w:p>
    <w:p>
      <w:pPr>
        <w:spacing w:after="0"/>
        <w:ind w:left="0"/>
        <w:jc w:val="both"/>
      </w:pPr>
      <w:r>
        <w:rPr>
          <w:rFonts w:ascii="Times New Roman"/>
          <w:b w:val="false"/>
          <w:i w:val="false"/>
          <w:color w:val="000000"/>
          <w:sz w:val="28"/>
        </w:rPr>
        <w:t>
      Заттардың пішіндеріне, бөліктердің салыстырмалы өлшеміне және олардың орналасуына сүйене отырып, түстер мен олардың реңктерін беру, негізгі пішінді, заттар мен олардың бөліктерінің пропорцияларын мәнерлеп жеткізе білу, түстерді өз қалауы бойынша таңдау.</w:t>
      </w:r>
    </w:p>
    <w:p>
      <w:pPr>
        <w:spacing w:after="0"/>
        <w:ind w:left="0"/>
        <w:jc w:val="both"/>
      </w:pPr>
      <w:r>
        <w:rPr>
          <w:rFonts w:ascii="Times New Roman"/>
          <w:b w:val="false"/>
          <w:i w:val="false"/>
          <w:color w:val="000000"/>
          <w:sz w:val="28"/>
        </w:rPr>
        <w:t>
      Бояулармен жұмыс жасауды жетілдіру (бояғышта акварельді сумен араластыру, қажетті түсті алу), қанық түстер алу үшін қарындашты түрліше басып бояу, бейнелеу, түсті қанық беру үшін қағаздың фонын таңдау және бояуларды үйлестіру, өз жұмысының нәтижелерін бағалау.</w:t>
      </w:r>
    </w:p>
    <w:p>
      <w:pPr>
        <w:spacing w:after="0"/>
        <w:ind w:left="0"/>
        <w:jc w:val="both"/>
      </w:pPr>
      <w:r>
        <w:rPr>
          <w:rFonts w:ascii="Times New Roman"/>
          <w:b w:val="false"/>
          <w:i w:val="false"/>
          <w:color w:val="000000"/>
          <w:sz w:val="28"/>
        </w:rPr>
        <w:t xml:space="preserve">
      Бейнелеу әдістерін (штрихтар, бояуларды араластырып, кляксография, жіппен) қолдану. </w:t>
      </w:r>
    </w:p>
    <w:p>
      <w:pPr>
        <w:spacing w:after="0"/>
        <w:ind w:left="0"/>
        <w:jc w:val="both"/>
      </w:pPr>
      <w:r>
        <w:rPr>
          <w:rFonts w:ascii="Times New Roman"/>
          <w:b w:val="false"/>
          <w:i w:val="false"/>
          <w:color w:val="000000"/>
          <w:sz w:val="28"/>
        </w:rPr>
        <w:t xml:space="preserve">
      Жаңа түстер (күлгін) және реңктерді (көк, қызғылт, қою жасыл) бояуды араластыру арқылы шығару (гуашпен сурет салу кезінде). </w:t>
      </w:r>
    </w:p>
    <w:p>
      <w:pPr>
        <w:spacing w:after="0"/>
        <w:ind w:left="0"/>
        <w:jc w:val="both"/>
      </w:pPr>
      <w:r>
        <w:rPr>
          <w:rFonts w:ascii="Times New Roman"/>
          <w:b w:val="false"/>
          <w:i w:val="false"/>
          <w:color w:val="000000"/>
          <w:sz w:val="28"/>
        </w:rPr>
        <w:t>
      Түзу, ирек, жіңішке, жалпақ сызықтарды, түрлі көлемдегі дөңгелектерді, жақпаларды, нүктелерді ырғақты орналастыра отырып, қарапайым пішінді өрнектерді құрастыра білуді бекіту, түрлі өлшемді өрнектерді біріктіру, ақ және түрлі-түсті фондарды қолдана отырып, түсті таңдау.</w:t>
      </w:r>
    </w:p>
    <w:p>
      <w:pPr>
        <w:spacing w:after="0"/>
        <w:ind w:left="0"/>
        <w:jc w:val="both"/>
      </w:pPr>
      <w:r>
        <w:rPr>
          <w:rFonts w:ascii="Times New Roman"/>
          <w:b w:val="false"/>
          <w:i w:val="false"/>
          <w:color w:val="000000"/>
          <w:sz w:val="28"/>
        </w:rPr>
        <w:t>
      Қазақ ою-өрнектерінің түрлері ("түйетабан", "құсқанаты", "құстұмсық", "жапырақ", "жауқазын", "жетігүл", "жұлдызгүл") туралы түсінігін кеңейту, өзіне тән элементтерді пайдалана отырып, оларды құрастыра білуін дамыту. Қазақ ою-өрнектерінің сипатын, колоритін жеткізе отырып, көлемді пішіндерді бояу, парақтың ортасын, бұрыштарын, жоғарғы, төменгі, оң және сол жақтарын ажырату, тік сызықтардың әртүрлі үйлесуімен құрылған қазақ ою-өрнегінің элементтерін салу.</w:t>
      </w:r>
    </w:p>
    <w:p>
      <w:pPr>
        <w:spacing w:after="0"/>
        <w:ind w:left="0"/>
        <w:jc w:val="both"/>
      </w:pPr>
      <w:r>
        <w:rPr>
          <w:rFonts w:ascii="Times New Roman"/>
          <w:b w:val="false"/>
          <w:i w:val="false"/>
          <w:color w:val="000000"/>
          <w:sz w:val="28"/>
        </w:rPr>
        <w:t>
      Ою-өрнектермен қазақтың ұлттық киімдерін (орамал, шапан, қамзол) салу, оларды пішіндердің ортасында және шеттерінде орналастыру. Ою-өрнекті өз бетінше ойдан салуға мүмкіндік беру. Ұжыммен бірге жұмыс істеу, міндеттерді өзара келісіп орындау, салынған суретпен түрлі ойындар ойнау.</w:t>
      </w:r>
    </w:p>
    <w:p>
      <w:pPr>
        <w:spacing w:after="0"/>
        <w:ind w:left="0"/>
        <w:jc w:val="both"/>
      </w:pPr>
      <w:r>
        <w:rPr>
          <w:rFonts w:ascii="Times New Roman"/>
          <w:b w:val="false"/>
          <w:i w:val="false"/>
          <w:color w:val="000000"/>
          <w:sz w:val="28"/>
        </w:rPr>
        <w:t>
      Суретті қарапайым қаламның көмегімен жеңіл ырғақпен үстінен қатты баспай бейненің сұлбасын салу, бірнеше заттардың өлшеміндегі айырмашылықтарды беру, геометриялық пішіндегі заттарды салу.</w:t>
      </w:r>
    </w:p>
    <w:p>
      <w:pPr>
        <w:spacing w:after="0"/>
        <w:ind w:left="0"/>
        <w:jc w:val="both"/>
      </w:pPr>
      <w:r>
        <w:rPr>
          <w:rFonts w:ascii="Times New Roman"/>
          <w:b w:val="false"/>
          <w:i w:val="false"/>
          <w:color w:val="000000"/>
          <w:sz w:val="28"/>
        </w:rPr>
        <w:t xml:space="preserve">
      Бояумен сурет салу кезінде қылқаламды бояуға батыру, қағазға жуан сызықтарды сызарда қылқаламды көлденең, ал жіңішке сызықтар мен нүктелерді сызу үшін тігінен ұстап, суреттерді бояғанда бір бағытта солдан оңға қарай, жоғарыдан төмен қарай, қиғашынан жүргізу. </w:t>
      </w:r>
    </w:p>
    <w:p>
      <w:pPr>
        <w:spacing w:after="0"/>
        <w:ind w:left="0"/>
        <w:jc w:val="both"/>
      </w:pPr>
      <w:r>
        <w:rPr>
          <w:rFonts w:ascii="Times New Roman"/>
          <w:b w:val="false"/>
          <w:i w:val="false"/>
          <w:color w:val="000000"/>
          <w:sz w:val="28"/>
        </w:rPr>
        <w:t>
      Балалардың суретте қарапайым сюжеттерді: әлеуметтік оқиғаларды, қоршаған өмірдегі оқиғаларды, мерекелерді, адамдардың еңбегін, ертегілердің, өлеңдердің, әндердің желісін жеткізе білуін жетілдіру.</w:t>
      </w:r>
    </w:p>
    <w:p>
      <w:pPr>
        <w:spacing w:after="0"/>
        <w:ind w:left="0"/>
        <w:jc w:val="both"/>
      </w:pPr>
      <w:r>
        <w:rPr>
          <w:rFonts w:ascii="Times New Roman"/>
          <w:b w:val="false"/>
          <w:i w:val="false"/>
          <w:color w:val="000000"/>
          <w:sz w:val="28"/>
        </w:rPr>
        <w:t>
      Қазақ халқының өмірін, еңбегін, тұрмысын көрсете отырып, қазақ ертегілерінің желісі бойынша сурет салу. Ұжымдық жұмыстарға, өз бетінше ойдан сурет салуға мүмкіндік беру.</w:t>
      </w:r>
    </w:p>
    <w:bookmarkStart w:name="z324" w:id="316"/>
    <w:p>
      <w:pPr>
        <w:spacing w:after="0"/>
        <w:ind w:left="0"/>
        <w:jc w:val="both"/>
      </w:pPr>
      <w:r>
        <w:rPr>
          <w:rFonts w:ascii="Times New Roman"/>
          <w:b w:val="false"/>
          <w:i w:val="false"/>
          <w:color w:val="000000"/>
          <w:sz w:val="28"/>
        </w:rPr>
        <w:t>
      283. Мүсіндеу.</w:t>
      </w:r>
    </w:p>
    <w:bookmarkEnd w:id="316"/>
    <w:p>
      <w:pPr>
        <w:spacing w:after="0"/>
        <w:ind w:left="0"/>
        <w:jc w:val="both"/>
      </w:pPr>
      <w:r>
        <w:rPr>
          <w:rFonts w:ascii="Times New Roman"/>
          <w:b w:val="false"/>
          <w:i w:val="false"/>
          <w:color w:val="000000"/>
          <w:sz w:val="28"/>
        </w:rPr>
        <w:t xml:space="preserve">
      Сазбалшық, ермексаз және пластикалық массадан мүсіндеудің ерекшеліктерін білу. </w:t>
      </w:r>
    </w:p>
    <w:p>
      <w:pPr>
        <w:spacing w:after="0"/>
        <w:ind w:left="0"/>
        <w:jc w:val="both"/>
      </w:pPr>
      <w:r>
        <w:rPr>
          <w:rFonts w:ascii="Times New Roman"/>
          <w:b w:val="false"/>
          <w:i w:val="false"/>
          <w:color w:val="000000"/>
          <w:sz w:val="28"/>
        </w:rPr>
        <w:t>
      Шынайы бейнесіне қарап және ойдан пішіндері мен өлшемі әртүрлі таныс заттарды: көгөністерді, жемістерді, ойыншықтарды, ыдыстарды мүсіндеу, оларға тән ерекшеліктерді беру, қолдың және саусақтардың қимылдарын жетілдіру, қарапайым пропорцияларды сақтай отырып, адам мен жануардың пішіндерін мүсіндеу.</w:t>
      </w:r>
    </w:p>
    <w:p>
      <w:pPr>
        <w:spacing w:after="0"/>
        <w:ind w:left="0"/>
        <w:jc w:val="both"/>
      </w:pPr>
      <w:r>
        <w:rPr>
          <w:rFonts w:ascii="Times New Roman"/>
          <w:b w:val="false"/>
          <w:i w:val="false"/>
          <w:color w:val="000000"/>
          <w:sz w:val="28"/>
        </w:rPr>
        <w:t>
      Бақылаған заттың бейнесін бере білу, затты әртүрлі қалыптарда мүсіндеу, пішіннің бетін дымқыл шүберекпен тегістеу және кескішті пайдалану.</w:t>
      </w:r>
    </w:p>
    <w:p>
      <w:pPr>
        <w:spacing w:after="0"/>
        <w:ind w:left="0"/>
        <w:jc w:val="both"/>
      </w:pPr>
      <w:r>
        <w:rPr>
          <w:rFonts w:ascii="Times New Roman"/>
          <w:b w:val="false"/>
          <w:i w:val="false"/>
          <w:color w:val="000000"/>
          <w:sz w:val="28"/>
        </w:rPr>
        <w:t>
      Адамның бейнесін, жануарлардың қимылдарын, қол-аяқтардың қалпын дұрыс мүсіндеу. Заттардың ұзын және қысқа, жуан және жіңішке белгілерін көрсете білу, бөліктердің салыстырмалы көлемдерін сақтау, мүсінделген пішіндердің бөліктерін бір-біріне қосып, біріккен жерлерін тегістеу.</w:t>
      </w:r>
    </w:p>
    <w:p>
      <w:pPr>
        <w:spacing w:after="0"/>
        <w:ind w:left="0"/>
        <w:jc w:val="both"/>
      </w:pPr>
      <w:r>
        <w:rPr>
          <w:rFonts w:ascii="Times New Roman"/>
          <w:b w:val="false"/>
          <w:i w:val="false"/>
          <w:color w:val="000000"/>
          <w:sz w:val="28"/>
        </w:rPr>
        <w:t xml:space="preserve">
      Мүсіндеудің әртүрлі әдістерін қолдану: құрылымдық (жеке бөліктерден) және мүсіндік (негізгі бөліктерді тұтас кесектен жасау). Затқа қарап мүсіндеуде ойыншықтарды, пішіні шағын мүсіндерді, халық шеберлерінің бұйымдарын қолдану. </w:t>
      </w:r>
    </w:p>
    <w:p>
      <w:pPr>
        <w:spacing w:after="0"/>
        <w:ind w:left="0"/>
        <w:jc w:val="both"/>
      </w:pPr>
      <w:r>
        <w:rPr>
          <w:rFonts w:ascii="Times New Roman"/>
          <w:b w:val="false"/>
          <w:i w:val="false"/>
          <w:color w:val="000000"/>
          <w:sz w:val="28"/>
        </w:rPr>
        <w:t>
      Қазақ халқының түрлі ыдыс-аяқтарын (қазан, астау, табақ, тостаған, керсен, ожау, күбі торсық), тұрмыстық заттарын (керует, үстел, ер-тұрман, ошақ, кебеже, диірмен), зергерлік бұйымдарымен (білезік, сырға, сақина, тұмар, шашбау), туған өлкедегі мәдени мұра ескерткіштерімен таныстыру, аталған заттардан қалауы бойынша мүсіндеу және оларды ою-өрнектермен және қосымша заттармен (моншақ, дән) безендіру, жұмыс барысында әртүрлі пішінді кескіштерді қолдану, олардың бетіне бедерлер жасау.</w:t>
      </w:r>
    </w:p>
    <w:p>
      <w:pPr>
        <w:spacing w:after="0"/>
        <w:ind w:left="0"/>
        <w:jc w:val="both"/>
      </w:pPr>
      <w:r>
        <w:rPr>
          <w:rFonts w:ascii="Times New Roman"/>
          <w:b w:val="false"/>
          <w:i w:val="false"/>
          <w:color w:val="000000"/>
          <w:sz w:val="28"/>
        </w:rPr>
        <w:t>
      Біртекті заттардан сюжеттер құру, бірнеше пішінді бір тұғырға орналастыру, сюжеттерде пішіннің, қимылдың ерекшеліктерін жеткізе білу, кейіпкерлердің өзіне тән бөлшектерін мүсіндеу, композицияларды қосымша заттар мен элементтердің көмегімен көркемдеп жеткізу. Ертегілер мен әңгімелердің мазмұны бойынша сюжеттік композицияларды құру дағдыларын жетілдіру.</w:t>
      </w:r>
    </w:p>
    <w:p>
      <w:pPr>
        <w:spacing w:after="0"/>
        <w:ind w:left="0"/>
        <w:jc w:val="both"/>
      </w:pPr>
      <w:r>
        <w:rPr>
          <w:rFonts w:ascii="Times New Roman"/>
          <w:b w:val="false"/>
          <w:i w:val="false"/>
          <w:color w:val="000000"/>
          <w:sz w:val="28"/>
        </w:rPr>
        <w:t>
      Ойдан өз бетінше мүсіндеуге, ұжымдық жұмыстарды орындауға баулу. Мүсіндеген заттарымен түрлі ойындар ойнау.</w:t>
      </w:r>
    </w:p>
    <w:p>
      <w:pPr>
        <w:spacing w:after="0"/>
        <w:ind w:left="0"/>
        <w:jc w:val="both"/>
      </w:pPr>
      <w:r>
        <w:rPr>
          <w:rFonts w:ascii="Times New Roman"/>
          <w:b w:val="false"/>
          <w:i w:val="false"/>
          <w:color w:val="000000"/>
          <w:sz w:val="28"/>
        </w:rPr>
        <w:t xml:space="preserve">
      Жұмысты ұқыпты орындау, заттарды жинау, қауіпсіздік ережелерін сақтау. </w:t>
      </w:r>
    </w:p>
    <w:bookmarkStart w:name="z325" w:id="317"/>
    <w:p>
      <w:pPr>
        <w:spacing w:after="0"/>
        <w:ind w:left="0"/>
        <w:jc w:val="both"/>
      </w:pPr>
      <w:r>
        <w:rPr>
          <w:rFonts w:ascii="Times New Roman"/>
          <w:b w:val="false"/>
          <w:i w:val="false"/>
          <w:color w:val="000000"/>
          <w:sz w:val="28"/>
        </w:rPr>
        <w:t>
      284. Жапсыру.</w:t>
      </w:r>
    </w:p>
    <w:bookmarkEnd w:id="317"/>
    <w:p>
      <w:pPr>
        <w:spacing w:after="0"/>
        <w:ind w:left="0"/>
        <w:jc w:val="both"/>
      </w:pPr>
      <w:r>
        <w:rPr>
          <w:rFonts w:ascii="Times New Roman"/>
          <w:b w:val="false"/>
          <w:i w:val="false"/>
          <w:color w:val="000000"/>
          <w:sz w:val="28"/>
        </w:rPr>
        <w:t>
      Қайшыны қолдануды бекіту: жолақтардан тікбұрышты пішіндер, шаршылардан үшбұрышты пішіндер, шаршы немесе тікбұрыштың бұрыштарын қию арқылы дөңгелек және сопақша пішіндерді қиып алу.</w:t>
      </w:r>
    </w:p>
    <w:p>
      <w:pPr>
        <w:spacing w:after="0"/>
        <w:ind w:left="0"/>
        <w:jc w:val="both"/>
      </w:pPr>
      <w:r>
        <w:rPr>
          <w:rFonts w:ascii="Times New Roman"/>
          <w:b w:val="false"/>
          <w:i w:val="false"/>
          <w:color w:val="000000"/>
          <w:sz w:val="28"/>
        </w:rPr>
        <w:t>
      Қағаздан таныс немесе ойдан әртүрлі бейнелерді, қатпарланып бүктелген қағаздан бірдей бірнеше пішіндерді және екіге бүктелген қағаздан симметриялы пішіндегі заттарды қию.</w:t>
      </w:r>
    </w:p>
    <w:p>
      <w:pPr>
        <w:spacing w:after="0"/>
        <w:ind w:left="0"/>
        <w:jc w:val="both"/>
      </w:pPr>
      <w:r>
        <w:rPr>
          <w:rFonts w:ascii="Times New Roman"/>
          <w:b w:val="false"/>
          <w:i w:val="false"/>
          <w:color w:val="000000"/>
          <w:sz w:val="28"/>
        </w:rPr>
        <w:t>
      Жапсырудың түрлі әдістері (симметриялы, сыңарлы симметриялы, сұлбалы) мен тәсілдерін (тура, қисық қию, ою, флористика элементтерін) қолдану, түрлі материалдардан (қағаз, мата, табиғи материалдар) жапсыру.</w:t>
      </w:r>
    </w:p>
    <w:p>
      <w:pPr>
        <w:spacing w:after="0"/>
        <w:ind w:left="0"/>
        <w:jc w:val="both"/>
      </w:pPr>
      <w:r>
        <w:rPr>
          <w:rFonts w:ascii="Times New Roman"/>
          <w:b w:val="false"/>
          <w:i w:val="false"/>
          <w:color w:val="000000"/>
          <w:sz w:val="28"/>
        </w:rPr>
        <w:t>
      Қазақ халқының тұрмыстық заттарымен (кілем, алаша, сырмақ, ши, көрпе, жастық), киіз үйдің жабдықтарымен (кереге, уық, шаңырақ, сықырлауық, басқұр) таныстыру, аталған заттардан қалауы бойынша қиып жапсыру, оларды ою-өрнектермен безендіру.</w:t>
      </w:r>
    </w:p>
    <w:p>
      <w:pPr>
        <w:spacing w:after="0"/>
        <w:ind w:left="0"/>
        <w:jc w:val="both"/>
      </w:pPr>
      <w:r>
        <w:rPr>
          <w:rFonts w:ascii="Times New Roman"/>
          <w:b w:val="false"/>
          <w:i w:val="false"/>
          <w:color w:val="000000"/>
          <w:sz w:val="28"/>
        </w:rPr>
        <w:t xml:space="preserve">
      Сюжеттік композициялар жасау, оларды сәнді бөлшектермен толықтыру, жеке және топпен бірлесіп жасау, онда міндеттерді келісіп атқару. </w:t>
      </w:r>
    </w:p>
    <w:p>
      <w:pPr>
        <w:spacing w:after="0"/>
        <w:ind w:left="0"/>
        <w:jc w:val="both"/>
      </w:pPr>
      <w:r>
        <w:rPr>
          <w:rFonts w:ascii="Times New Roman"/>
          <w:b w:val="false"/>
          <w:i w:val="false"/>
          <w:color w:val="000000"/>
          <w:sz w:val="28"/>
        </w:rPr>
        <w:t xml:space="preserve">
      Сюжеттік жапсыруда заттардың өлшеміне қарай арақатынасын, әртүрлі заттардың бөліктерінің пішінін, олардың құрылымын, пропорцияларын беру, әлеуметтік оқиғаларды, балалар өміріндегі оқиғаларды бейнелеу, шаблондармен, трафареттермен, дайын үлгілермен жұмыс істеу, композиция ережелеріне, перспективаға сәйкес бейнелерді құрастыру. </w:t>
      </w:r>
    </w:p>
    <w:p>
      <w:pPr>
        <w:spacing w:after="0"/>
        <w:ind w:left="0"/>
        <w:jc w:val="both"/>
      </w:pPr>
      <w:r>
        <w:rPr>
          <w:rFonts w:ascii="Times New Roman"/>
          <w:b w:val="false"/>
          <w:i w:val="false"/>
          <w:color w:val="000000"/>
          <w:sz w:val="28"/>
        </w:rPr>
        <w:t>
      Қайшы мен желімді дұрыс қолдану дағдыларын жетілдіру, еңбек қауіпсіздігі мен жеке гигиена ережелерін сақтау.</w:t>
      </w:r>
    </w:p>
    <w:bookmarkStart w:name="z326" w:id="318"/>
    <w:p>
      <w:pPr>
        <w:spacing w:after="0"/>
        <w:ind w:left="0"/>
        <w:jc w:val="both"/>
      </w:pPr>
      <w:r>
        <w:rPr>
          <w:rFonts w:ascii="Times New Roman"/>
          <w:b w:val="false"/>
          <w:i w:val="false"/>
          <w:color w:val="000000"/>
          <w:sz w:val="28"/>
        </w:rPr>
        <w:t>
      285. Құрастыру.</w:t>
      </w:r>
    </w:p>
    <w:bookmarkEnd w:id="318"/>
    <w:p>
      <w:pPr>
        <w:spacing w:after="0"/>
        <w:ind w:left="0"/>
        <w:jc w:val="both"/>
      </w:pPr>
      <w:r>
        <w:rPr>
          <w:rFonts w:ascii="Times New Roman"/>
          <w:b w:val="false"/>
          <w:i w:val="false"/>
          <w:color w:val="000000"/>
          <w:sz w:val="28"/>
        </w:rPr>
        <w:t>
      Құрылыс материалдарынан, конструктор бөлшектерінен құрастыру: ауызша сипаттау бойынша ұсынылған тақырыпқа, өз бетінше ойдан құрастыруға, құрдастарымен бірлесіп, шығармашылықпен құрастыруға баулу. Құрастырылған құрылысы мен құрылыстың шынайы бейнесі арасында байланыс орнату.</w:t>
      </w:r>
    </w:p>
    <w:p>
      <w:pPr>
        <w:spacing w:after="0"/>
        <w:ind w:left="0"/>
        <w:jc w:val="both"/>
      </w:pPr>
      <w:r>
        <w:rPr>
          <w:rFonts w:ascii="Times New Roman"/>
          <w:b w:val="false"/>
          <w:i w:val="false"/>
          <w:color w:val="000000"/>
          <w:sz w:val="28"/>
        </w:rPr>
        <w:t xml:space="preserve">
      Қағаздан құрастыру. </w:t>
      </w:r>
    </w:p>
    <w:p>
      <w:pPr>
        <w:spacing w:after="0"/>
        <w:ind w:left="0"/>
        <w:jc w:val="both"/>
      </w:pPr>
      <w:r>
        <w:rPr>
          <w:rFonts w:ascii="Times New Roman"/>
          <w:b w:val="false"/>
          <w:i w:val="false"/>
          <w:color w:val="000000"/>
          <w:sz w:val="28"/>
        </w:rPr>
        <w:t>
      Қағаз цилиндрлерден қазақ халқының ұлттық бас киімдерін (тақия, сәукеле, кимешек) және ыдыстарын құрастыру, оларды жіппен, ою-өрнектермен безендіру. Пішіндердің түрлі қалыптарын бере білуді, оларды күрделі емес композицияларға біріктіруді қалыптастыру. Өзінің құрастырған құрылысын талдау арқылы тиімді конструктивті шешімдерді табу, оларды құрастыруда қолдану. Дербестікті, шығармашылықты, бастаманы қолдау.</w:t>
      </w:r>
    </w:p>
    <w:p>
      <w:pPr>
        <w:spacing w:after="0"/>
        <w:ind w:left="0"/>
        <w:jc w:val="both"/>
      </w:pPr>
      <w:r>
        <w:rPr>
          <w:rFonts w:ascii="Times New Roman"/>
          <w:b w:val="false"/>
          <w:i w:val="false"/>
          <w:color w:val="000000"/>
          <w:sz w:val="28"/>
        </w:rPr>
        <w:t xml:space="preserve">
      Ұжыммен сюжетті құрастыруға баулу. </w:t>
      </w:r>
    </w:p>
    <w:p>
      <w:pPr>
        <w:spacing w:after="0"/>
        <w:ind w:left="0"/>
        <w:jc w:val="both"/>
      </w:pPr>
      <w:r>
        <w:rPr>
          <w:rFonts w:ascii="Times New Roman"/>
          <w:b w:val="false"/>
          <w:i w:val="false"/>
          <w:color w:val="000000"/>
          <w:sz w:val="28"/>
        </w:rPr>
        <w:t>
      Шығармашылық ойлауды және қиялды дамыту. Қағаздан құрастыру әдістерін қолданып, жазық материалды көлемді пішінге өзгерте білуді бекіту.</w:t>
      </w:r>
    </w:p>
    <w:p>
      <w:pPr>
        <w:spacing w:after="0"/>
        <w:ind w:left="0"/>
        <w:jc w:val="both"/>
      </w:pPr>
      <w:r>
        <w:rPr>
          <w:rFonts w:ascii="Times New Roman"/>
          <w:b w:val="false"/>
          <w:i w:val="false"/>
          <w:color w:val="000000"/>
          <w:sz w:val="28"/>
        </w:rPr>
        <w:t>
      Дайын үлгілермен және қарапайым сызба бойынша жұмыс істеу, бейнені кескіні бойынша қию үшін қайшыны қолдану.</w:t>
      </w:r>
    </w:p>
    <w:p>
      <w:pPr>
        <w:spacing w:after="0"/>
        <w:ind w:left="0"/>
        <w:jc w:val="both"/>
      </w:pPr>
      <w:r>
        <w:rPr>
          <w:rFonts w:ascii="Times New Roman"/>
          <w:b w:val="false"/>
          <w:i w:val="false"/>
          <w:color w:val="000000"/>
          <w:sz w:val="28"/>
        </w:rPr>
        <w:t xml:space="preserve">
      Табиғи, қалдық материалдардан құрастыру. </w:t>
      </w:r>
    </w:p>
    <w:p>
      <w:pPr>
        <w:spacing w:after="0"/>
        <w:ind w:left="0"/>
        <w:jc w:val="both"/>
      </w:pPr>
      <w:r>
        <w:rPr>
          <w:rFonts w:ascii="Times New Roman"/>
          <w:b w:val="false"/>
          <w:i w:val="false"/>
          <w:color w:val="000000"/>
          <w:sz w:val="28"/>
        </w:rPr>
        <w:t xml:space="preserve">
      Табиғи материалдарды дұрыс пайдалануға үйрету. Табиғи және қалдық материалдармен жұмыс жасау кезінде өзінің әрекетін жоспарлау дағдыларын жетілдіру, дербестік пен шығармашылық танытып, мақсатты түрде жұмыс жасай білу. Шығармашылық қиялды дамыту, көрнекілікке сүйене отырып, елестетуі, ойлауы бойынша қолдан бұйымдар жасай білу. </w:t>
      </w:r>
    </w:p>
    <w:p>
      <w:pPr>
        <w:spacing w:after="0"/>
        <w:ind w:left="0"/>
        <w:jc w:val="both"/>
      </w:pPr>
      <w:r>
        <w:rPr>
          <w:rFonts w:ascii="Times New Roman"/>
          <w:b w:val="false"/>
          <w:i w:val="false"/>
          <w:color w:val="000000"/>
          <w:sz w:val="28"/>
        </w:rPr>
        <w:t xml:space="preserve">
      Қазақ халқының табиғи материалдардан жасалған бұйымдарымен, киіз үйдің жасауларымен, тұрмыстық заттарымен, ыдыстарымен таныстыру, олардың қандай материалдан жасалғанын зерттеу. </w:t>
      </w:r>
    </w:p>
    <w:p>
      <w:pPr>
        <w:spacing w:after="0"/>
        <w:ind w:left="0"/>
        <w:jc w:val="both"/>
      </w:pPr>
      <w:r>
        <w:rPr>
          <w:rFonts w:ascii="Times New Roman"/>
          <w:b w:val="false"/>
          <w:i w:val="false"/>
          <w:color w:val="000000"/>
          <w:sz w:val="28"/>
        </w:rPr>
        <w:t>
      Табиғи (ағаш, мақта, жүн, жіп, асық, қағаз, тері, кенеп, мата, дәннің түрлері) және қалдық заттардан құрастыруға баулу.</w:t>
      </w:r>
    </w:p>
    <w:p>
      <w:pPr>
        <w:spacing w:after="0"/>
        <w:ind w:left="0"/>
        <w:jc w:val="both"/>
      </w:pPr>
      <w:r>
        <w:rPr>
          <w:rFonts w:ascii="Times New Roman"/>
          <w:b w:val="false"/>
          <w:i w:val="false"/>
          <w:color w:val="000000"/>
          <w:sz w:val="28"/>
        </w:rPr>
        <w:t xml:space="preserve">
      Ойынға қажетті құрылысты бірлесіп ойдан құрастыруға, алдағы жұмысты бірге жоспарлауға, бір-бірімен келісіп орындауға, дайын құрылыспен ойнауға мүмкіндік беру. </w:t>
      </w:r>
    </w:p>
    <w:bookmarkStart w:name="z327" w:id="319"/>
    <w:p>
      <w:pPr>
        <w:spacing w:after="0"/>
        <w:ind w:left="0"/>
        <w:jc w:val="both"/>
      </w:pPr>
      <w:r>
        <w:rPr>
          <w:rFonts w:ascii="Times New Roman"/>
          <w:b w:val="false"/>
          <w:i w:val="false"/>
          <w:color w:val="000000"/>
          <w:sz w:val="28"/>
        </w:rPr>
        <w:t>
      286. Музыка.</w:t>
      </w:r>
    </w:p>
    <w:bookmarkEnd w:id="319"/>
    <w:p>
      <w:pPr>
        <w:spacing w:after="0"/>
        <w:ind w:left="0"/>
        <w:jc w:val="both"/>
      </w:pPr>
      <w:r>
        <w:rPr>
          <w:rFonts w:ascii="Times New Roman"/>
          <w:b w:val="false"/>
          <w:i w:val="false"/>
          <w:color w:val="000000"/>
          <w:sz w:val="28"/>
        </w:rPr>
        <w:t>
      Музыкаға қызығушылық пен сүйіспеншілікті қалыптастыру. Классикалық, халықтық және заманауи музыкамен таныстыру негізінде музыка мәдениетін қалыптастыру.</w:t>
      </w:r>
    </w:p>
    <w:p>
      <w:pPr>
        <w:spacing w:after="0"/>
        <w:ind w:left="0"/>
        <w:jc w:val="both"/>
      </w:pPr>
      <w:r>
        <w:rPr>
          <w:rFonts w:ascii="Times New Roman"/>
          <w:b w:val="false"/>
          <w:i w:val="false"/>
          <w:color w:val="000000"/>
          <w:sz w:val="28"/>
        </w:rPr>
        <w:t>
      Музыка тыңдау.</w:t>
      </w:r>
    </w:p>
    <w:p>
      <w:pPr>
        <w:spacing w:after="0"/>
        <w:ind w:left="0"/>
        <w:jc w:val="both"/>
      </w:pPr>
      <w:r>
        <w:rPr>
          <w:rFonts w:ascii="Times New Roman"/>
          <w:b w:val="false"/>
          <w:i w:val="false"/>
          <w:color w:val="000000"/>
          <w:sz w:val="28"/>
        </w:rPr>
        <w:t>
      Балаларды шығармалардың эмоционалды мазмұнын, олардың сипатын, көңіл-күйін, динамикалық ерекшеліктерін ажырата білуге үйрету. Музыкалық шығармаға көзқарасын білдіру, оның сипаты, мазмұны туралы айту.</w:t>
      </w:r>
    </w:p>
    <w:p>
      <w:pPr>
        <w:spacing w:after="0"/>
        <w:ind w:left="0"/>
        <w:jc w:val="both"/>
      </w:pPr>
      <w:r>
        <w:rPr>
          <w:rFonts w:ascii="Times New Roman"/>
          <w:b w:val="false"/>
          <w:i w:val="false"/>
          <w:color w:val="000000"/>
          <w:sz w:val="28"/>
        </w:rPr>
        <w:t xml:space="preserve">
      Музыканың сипатын бейненің мазмұнымен, оның көңіл-күйімен байланыстыра білуді қалыптастыру. </w:t>
      </w:r>
    </w:p>
    <w:p>
      <w:pPr>
        <w:spacing w:after="0"/>
        <w:ind w:left="0"/>
        <w:jc w:val="both"/>
      </w:pPr>
      <w:r>
        <w:rPr>
          <w:rFonts w:ascii="Times New Roman"/>
          <w:b w:val="false"/>
          <w:i w:val="false"/>
          <w:color w:val="000000"/>
          <w:sz w:val="28"/>
        </w:rPr>
        <w:t xml:space="preserve">
      Өмірдің кейбір құбылыстарын бейнелеу тәсілі ретінде әлемдік және қазақ музыка өнерінің шығармаларымен таныстыру. </w:t>
      </w:r>
    </w:p>
    <w:p>
      <w:pPr>
        <w:spacing w:after="0"/>
        <w:ind w:left="0"/>
        <w:jc w:val="both"/>
      </w:pPr>
      <w:r>
        <w:rPr>
          <w:rFonts w:ascii="Times New Roman"/>
          <w:b w:val="false"/>
          <w:i w:val="false"/>
          <w:color w:val="000000"/>
          <w:sz w:val="28"/>
        </w:rPr>
        <w:t xml:space="preserve">
      Музыкалық шығармалардың жанрларын ажыратуға (ән, күй, марш, би) үйрету. Шығармалардың жеке фрагменттері бойынша (кіріспе, қорытынды, музыкалық фразалар) әуендерді тану арқылы музыканы есте сақтауды жетілдіру. </w:t>
      </w:r>
    </w:p>
    <w:p>
      <w:pPr>
        <w:spacing w:after="0"/>
        <w:ind w:left="0"/>
        <w:jc w:val="both"/>
      </w:pPr>
      <w:r>
        <w:rPr>
          <w:rFonts w:ascii="Times New Roman"/>
          <w:b w:val="false"/>
          <w:i w:val="false"/>
          <w:color w:val="000000"/>
          <w:sz w:val="28"/>
        </w:rPr>
        <w:t xml:space="preserve">
      Қазақ халық аспаптары: домбыра мен қобыз үнінің тембрлік ерекшеліктерімен, "күй" жанрымен, күйші-композиторлар: Құрманғазының, Қорқыттың, Тәттімбеттің, Дина Нұрпейісованың, Дәулеткерей Шығайұлының, Ықылас Дүкенұлының шығармаларымен таныстыру. </w:t>
      </w:r>
    </w:p>
    <w:p>
      <w:pPr>
        <w:spacing w:after="0"/>
        <w:ind w:left="0"/>
        <w:jc w:val="both"/>
      </w:pPr>
      <w:r>
        <w:rPr>
          <w:rFonts w:ascii="Times New Roman"/>
          <w:b w:val="false"/>
          <w:i w:val="false"/>
          <w:color w:val="000000"/>
          <w:sz w:val="28"/>
        </w:rPr>
        <w:t>
      Лирикалық, вальс ырғағындағы баяу әуендерді қабылдау, әннің (шығарманың) сипатына сәйкес би қимылдарын орындай білу, әннің қарқынының өзгеруін байқау, шығармаларды сипаттай білу.</w:t>
      </w:r>
    </w:p>
    <w:p>
      <w:pPr>
        <w:spacing w:after="0"/>
        <w:ind w:left="0"/>
        <w:jc w:val="both"/>
      </w:pPr>
      <w:r>
        <w:rPr>
          <w:rFonts w:ascii="Times New Roman"/>
          <w:b w:val="false"/>
          <w:i w:val="false"/>
          <w:color w:val="000000"/>
          <w:sz w:val="28"/>
        </w:rPr>
        <w:t>
      Қазақ халқының әндері мен би әуендерінің үздік үлгілерін тыңдауға баулу.</w:t>
      </w:r>
    </w:p>
    <w:p>
      <w:pPr>
        <w:spacing w:after="0"/>
        <w:ind w:left="0"/>
        <w:jc w:val="both"/>
      </w:pPr>
      <w:r>
        <w:rPr>
          <w:rFonts w:ascii="Times New Roman"/>
          <w:b w:val="false"/>
          <w:i w:val="false"/>
          <w:color w:val="000000"/>
          <w:sz w:val="28"/>
        </w:rPr>
        <w:t>
      Ән айту.</w:t>
      </w:r>
    </w:p>
    <w:p>
      <w:pPr>
        <w:spacing w:after="0"/>
        <w:ind w:left="0"/>
        <w:jc w:val="both"/>
      </w:pPr>
      <w:r>
        <w:rPr>
          <w:rFonts w:ascii="Times New Roman"/>
          <w:b w:val="false"/>
          <w:i w:val="false"/>
          <w:color w:val="000000"/>
          <w:sz w:val="28"/>
        </w:rPr>
        <w:t xml:space="preserve">
      Ән айтуда дауыспен вокалдық-есту қабілетін үйлестіруді жетілдіру. </w:t>
      </w:r>
    </w:p>
    <w:p>
      <w:pPr>
        <w:spacing w:after="0"/>
        <w:ind w:left="0"/>
        <w:jc w:val="both"/>
      </w:pPr>
      <w:r>
        <w:rPr>
          <w:rFonts w:ascii="Times New Roman"/>
          <w:b w:val="false"/>
          <w:i w:val="false"/>
          <w:color w:val="000000"/>
          <w:sz w:val="28"/>
        </w:rPr>
        <w:t xml:space="preserve">
      Ән айту дағдыларын қалыптастыру, бірінші октаваның "ре", екінші октаваның "до" диапазонда жеңіл дауыспен ән айту, ән айтар алдында, музыкалық фразалар арасында тыныс алу, әннің сөздерін анық айту, орташа, қатты және ақырын дауыспен ән айту. Музыкалық сүйемелдеумен және сүйемелдеусіз жеке ән айту дағдыларын дамыту. Әртүрлі сипаттағы әндерді өз бетінше және шығармашылықпен орындауға баулу. Әнді музыкалық талғаммен орындауға жаттықтыру. </w:t>
      </w:r>
    </w:p>
    <w:p>
      <w:pPr>
        <w:spacing w:after="0"/>
        <w:ind w:left="0"/>
        <w:jc w:val="both"/>
      </w:pPr>
      <w:r>
        <w:rPr>
          <w:rFonts w:ascii="Times New Roman"/>
          <w:b w:val="false"/>
          <w:i w:val="false"/>
          <w:color w:val="000000"/>
          <w:sz w:val="28"/>
        </w:rPr>
        <w:t>
      Музыкалық-ырғақтық қимылдар.</w:t>
      </w:r>
    </w:p>
    <w:p>
      <w:pPr>
        <w:spacing w:after="0"/>
        <w:ind w:left="0"/>
        <w:jc w:val="both"/>
      </w:pPr>
      <w:r>
        <w:rPr>
          <w:rFonts w:ascii="Times New Roman"/>
          <w:b w:val="false"/>
          <w:i w:val="false"/>
          <w:color w:val="000000"/>
          <w:sz w:val="28"/>
        </w:rPr>
        <w:t>
      Музыканың және оның бөліктерінің сипатындағы өзгерістерге сәйкес қимылдарды өзгерте отырып, жаттығуларды орындауға үйрету: марш сипатын анық ырғақты жүрумен; музыканың қимыл сипатын жеңіл және ырғақпен жүгіру, жүрелеп отыру арқылы бере білу.</w:t>
      </w:r>
    </w:p>
    <w:p>
      <w:pPr>
        <w:spacing w:after="0"/>
        <w:ind w:left="0"/>
        <w:jc w:val="both"/>
      </w:pPr>
      <w:r>
        <w:rPr>
          <w:rFonts w:ascii="Times New Roman"/>
          <w:b w:val="false"/>
          <w:i w:val="false"/>
          <w:color w:val="000000"/>
          <w:sz w:val="28"/>
        </w:rPr>
        <w:t>
      Би қимылдарын: қосалқы және ауыспалы қадам жасауды, әртүрлі бағытта жүгіруді және секіруді меңгеру.</w:t>
      </w:r>
    </w:p>
    <w:p>
      <w:pPr>
        <w:spacing w:after="0"/>
        <w:ind w:left="0"/>
        <w:jc w:val="both"/>
      </w:pPr>
      <w:r>
        <w:rPr>
          <w:rFonts w:ascii="Times New Roman"/>
          <w:b w:val="false"/>
          <w:i w:val="false"/>
          <w:color w:val="000000"/>
          <w:sz w:val="28"/>
        </w:rPr>
        <w:t>
      Билер.</w:t>
      </w:r>
    </w:p>
    <w:p>
      <w:pPr>
        <w:spacing w:after="0"/>
        <w:ind w:left="0"/>
        <w:jc w:val="both"/>
      </w:pPr>
      <w:r>
        <w:rPr>
          <w:rFonts w:ascii="Times New Roman"/>
          <w:b w:val="false"/>
          <w:i w:val="false"/>
          <w:color w:val="000000"/>
          <w:sz w:val="28"/>
        </w:rPr>
        <w:t>
      Музыкаға сәйкес орындалатын би қимылдарын білу; би қимылдарының элементтерін жеңіл, еркін орындау; қозғалыс бағытын музыкалық фразаларға сәйкес өзгерту.</w:t>
      </w:r>
    </w:p>
    <w:p>
      <w:pPr>
        <w:spacing w:after="0"/>
        <w:ind w:left="0"/>
        <w:jc w:val="both"/>
      </w:pPr>
      <w:r>
        <w:rPr>
          <w:rFonts w:ascii="Times New Roman"/>
          <w:b w:val="false"/>
          <w:i w:val="false"/>
          <w:color w:val="000000"/>
          <w:sz w:val="28"/>
        </w:rPr>
        <w:t>
      Қазақ халқының би өнерімен таныстыру, қазақтың халықтық би өнері ерте заманнан қалыптасқандығын, ол халқымыздың аса бай ауыз әдебиетімен, ән-күйлерімен, дәстүрлі тұрмыс салтымен біте қайнасып келе жатқан ел мұрасы екенін, би өнері өзінің эстетикалық болмысында қазақ жұртының жалпы дүниетанымына сай арман-мұраттарын бейнелейтін қимылдар жүйесін құрайтынын түсіндіру, балаларға "Қаражорға" биін билету.</w:t>
      </w:r>
    </w:p>
    <w:p>
      <w:pPr>
        <w:spacing w:after="0"/>
        <w:ind w:left="0"/>
        <w:jc w:val="both"/>
      </w:pPr>
      <w:r>
        <w:rPr>
          <w:rFonts w:ascii="Times New Roman"/>
          <w:b w:val="false"/>
          <w:i w:val="false"/>
          <w:color w:val="000000"/>
          <w:sz w:val="28"/>
        </w:rPr>
        <w:t xml:space="preserve">
      Би шығармашылығы. </w:t>
      </w:r>
    </w:p>
    <w:p>
      <w:pPr>
        <w:spacing w:after="0"/>
        <w:ind w:left="0"/>
        <w:jc w:val="both"/>
      </w:pPr>
      <w:r>
        <w:rPr>
          <w:rFonts w:ascii="Times New Roman"/>
          <w:b w:val="false"/>
          <w:i w:val="false"/>
          <w:color w:val="000000"/>
          <w:sz w:val="28"/>
        </w:rPr>
        <w:t>
      Таныс би қимылдарын қолдана отырып, музыканың сипатына сәйкес ойдан би қимылдарын шығару, мәтінге сәйкес әнді сахналау; шығармашылық тапсырмаларды орындауға ынталандыру.</w:t>
      </w:r>
    </w:p>
    <w:p>
      <w:pPr>
        <w:spacing w:after="0"/>
        <w:ind w:left="0"/>
        <w:jc w:val="both"/>
      </w:pPr>
      <w:r>
        <w:rPr>
          <w:rFonts w:ascii="Times New Roman"/>
          <w:b w:val="false"/>
          <w:i w:val="false"/>
          <w:color w:val="000000"/>
          <w:sz w:val="28"/>
        </w:rPr>
        <w:t>
      Балалардың музыкалық аспаптарында ойнау.</w:t>
      </w:r>
    </w:p>
    <w:p>
      <w:pPr>
        <w:spacing w:after="0"/>
        <w:ind w:left="0"/>
        <w:jc w:val="both"/>
      </w:pPr>
      <w:r>
        <w:rPr>
          <w:rFonts w:ascii="Times New Roman"/>
          <w:b w:val="false"/>
          <w:i w:val="false"/>
          <w:color w:val="000000"/>
          <w:sz w:val="28"/>
        </w:rPr>
        <w:t xml:space="preserve">
      Балалар музыкалық аспаптарында қарапайым, таныс әуендерді жеке және шағын топпен орындауға үйрету, балалар шығармашылығын дамыту, оларды белсенділікке, дербестікке баулу. </w:t>
      </w:r>
    </w:p>
    <w:p>
      <w:pPr>
        <w:spacing w:after="0"/>
        <w:ind w:left="0"/>
        <w:jc w:val="both"/>
      </w:pPr>
      <w:r>
        <w:rPr>
          <w:rFonts w:ascii="Times New Roman"/>
          <w:b w:val="false"/>
          <w:i w:val="false"/>
          <w:color w:val="000000"/>
          <w:sz w:val="28"/>
        </w:rPr>
        <w:t xml:space="preserve">
      Музыкалық (дауылпаз, асатаяқ, сазсырнай, тұяқтас, қоңырау, сыбызғы, домбыра, металлофон, ксилофон, бубен, барабан, маракас, румба) және шулы аспаптарда ойнау тәсілдерімен таныстыру. </w:t>
      </w:r>
    </w:p>
    <w:bookmarkStart w:name="z328" w:id="320"/>
    <w:p>
      <w:pPr>
        <w:spacing w:after="0"/>
        <w:ind w:left="0"/>
        <w:jc w:val="left"/>
      </w:pPr>
      <w:r>
        <w:rPr>
          <w:rFonts w:ascii="Times New Roman"/>
          <w:b/>
          <w:i w:val="false"/>
          <w:color w:val="000000"/>
        </w:rPr>
        <w:t xml:space="preserve"> 5-параграф. Әлеуметтік-эмоционалды дағдыларды қалыптастыру</w:t>
      </w:r>
    </w:p>
    <w:bookmarkEnd w:id="320"/>
    <w:bookmarkStart w:name="z329" w:id="321"/>
    <w:p>
      <w:pPr>
        <w:spacing w:after="0"/>
        <w:ind w:left="0"/>
        <w:jc w:val="both"/>
      </w:pPr>
      <w:r>
        <w:rPr>
          <w:rFonts w:ascii="Times New Roman"/>
          <w:b w:val="false"/>
          <w:i w:val="false"/>
          <w:color w:val="000000"/>
          <w:sz w:val="28"/>
        </w:rPr>
        <w:t>
      287. Әлеуметтік-эмоционалды дағдыларды қалыптастыру балалардың жеке ерекшеліктерін ескере отырып, күн сайын ойын түрінде және қоршаған ортамен таныстыру ұйымдастырылған іс-әрекеті арқылы іске асырылады.</w:t>
      </w:r>
    </w:p>
    <w:bookmarkEnd w:id="321"/>
    <w:bookmarkStart w:name="z330" w:id="322"/>
    <w:p>
      <w:pPr>
        <w:spacing w:after="0"/>
        <w:ind w:left="0"/>
        <w:jc w:val="both"/>
      </w:pPr>
      <w:r>
        <w:rPr>
          <w:rFonts w:ascii="Times New Roman"/>
          <w:b w:val="false"/>
          <w:i w:val="false"/>
          <w:color w:val="000000"/>
          <w:sz w:val="28"/>
        </w:rPr>
        <w:t xml:space="preserve">
      288. Мақсаты тәрбиеленушілердің, оның ішінде ерекше білім беру қажеттіліктері бар балалардың әлеуметтік дағдыларын дамыту, оларды әлеуметтік-мәдени нормаларға, қоғам және мемлекет, отбасы дәстүрлеріне тарту, рухани-адамгершілік құндылықтарға баулу, қоршаған әлемнің заттары мен құбылыстары туралы ұғымдарын байыту болып табылады. </w:t>
      </w:r>
    </w:p>
    <w:bookmarkEnd w:id="322"/>
    <w:bookmarkStart w:name="z331" w:id="323"/>
    <w:p>
      <w:pPr>
        <w:spacing w:after="0"/>
        <w:ind w:left="0"/>
        <w:jc w:val="both"/>
      </w:pPr>
      <w:r>
        <w:rPr>
          <w:rFonts w:ascii="Times New Roman"/>
          <w:b w:val="false"/>
          <w:i w:val="false"/>
          <w:color w:val="000000"/>
          <w:sz w:val="28"/>
        </w:rPr>
        <w:t>
      289. Міндеттері:</w:t>
      </w:r>
    </w:p>
    <w:bookmarkEnd w:id="323"/>
    <w:p>
      <w:pPr>
        <w:spacing w:after="0"/>
        <w:ind w:left="0"/>
        <w:jc w:val="both"/>
      </w:pPr>
      <w:r>
        <w:rPr>
          <w:rFonts w:ascii="Times New Roman"/>
          <w:b w:val="false"/>
          <w:i w:val="false"/>
          <w:color w:val="000000"/>
          <w:sz w:val="28"/>
        </w:rPr>
        <w:t xml:space="preserve">
      әлеуметтік-эмоционалды дағдыларды қалыптастыру, қоғамның әлеуметтік және этикалық нормалары мен дәстүрлеріне, жалпы адами құндылықтарға баулу; дербестікке тәрбиелеу; </w:t>
      </w:r>
    </w:p>
    <w:p>
      <w:pPr>
        <w:spacing w:after="0"/>
        <w:ind w:left="0"/>
        <w:jc w:val="both"/>
      </w:pPr>
      <w:r>
        <w:rPr>
          <w:rFonts w:ascii="Times New Roman"/>
          <w:b w:val="false"/>
          <w:i w:val="false"/>
          <w:color w:val="000000"/>
          <w:sz w:val="28"/>
        </w:rPr>
        <w:t xml:space="preserve">
      Отанның тарихы мен мәдениетін білу және оған құрметпен қарауды қалыптастыру, туған жер туралы түсініктерін кеңейту; </w:t>
      </w:r>
    </w:p>
    <w:p>
      <w:pPr>
        <w:spacing w:after="0"/>
        <w:ind w:left="0"/>
        <w:jc w:val="both"/>
      </w:pPr>
      <w:r>
        <w:rPr>
          <w:rFonts w:ascii="Times New Roman"/>
          <w:b w:val="false"/>
          <w:i w:val="false"/>
          <w:color w:val="000000"/>
          <w:sz w:val="28"/>
        </w:rPr>
        <w:t>
      еңбек түрлеріне және әртүрлі мамандық иелеріне құрметпен қарауды қалыптастыру;</w:t>
      </w:r>
    </w:p>
    <w:p>
      <w:pPr>
        <w:spacing w:after="0"/>
        <w:ind w:left="0"/>
        <w:jc w:val="both"/>
      </w:pPr>
      <w:r>
        <w:rPr>
          <w:rFonts w:ascii="Times New Roman"/>
          <w:b w:val="false"/>
          <w:i w:val="false"/>
          <w:color w:val="000000"/>
          <w:sz w:val="28"/>
        </w:rPr>
        <w:t>
      табиғат әлеміне танымдық қызығушылықты, табиғаттың тірі объектілеріне жанашырлық сезімін дамыту, қоршаған ортаға қатысты кейбір әрекеттерінің қарапайым салдарын көре білу;</w:t>
      </w:r>
    </w:p>
    <w:p>
      <w:pPr>
        <w:spacing w:after="0"/>
        <w:ind w:left="0"/>
        <w:jc w:val="both"/>
      </w:pPr>
      <w:r>
        <w:rPr>
          <w:rFonts w:ascii="Times New Roman"/>
          <w:b w:val="false"/>
          <w:i w:val="false"/>
          <w:color w:val="000000"/>
          <w:sz w:val="28"/>
        </w:rPr>
        <w:t>
      экологиялық мәдениеттің негіздерін қалыптастыру және табиғатта өзін қауіпсіз ұстау.</w:t>
      </w:r>
    </w:p>
    <w:bookmarkStart w:name="z332" w:id="324"/>
    <w:p>
      <w:pPr>
        <w:spacing w:after="0"/>
        <w:ind w:left="0"/>
        <w:jc w:val="both"/>
      </w:pPr>
      <w:r>
        <w:rPr>
          <w:rFonts w:ascii="Times New Roman"/>
          <w:b w:val="false"/>
          <w:i w:val="false"/>
          <w:color w:val="000000"/>
          <w:sz w:val="28"/>
        </w:rPr>
        <w:t>
      290. Күтілетін нәтижелер:</w:t>
      </w:r>
    </w:p>
    <w:bookmarkEnd w:id="324"/>
    <w:p>
      <w:pPr>
        <w:spacing w:after="0"/>
        <w:ind w:left="0"/>
        <w:jc w:val="both"/>
      </w:pPr>
      <w:r>
        <w:rPr>
          <w:rFonts w:ascii="Times New Roman"/>
          <w:b w:val="false"/>
          <w:i w:val="false"/>
          <w:color w:val="000000"/>
          <w:sz w:val="28"/>
        </w:rPr>
        <w:t>
      өзінің болашағына, табысты болу үшін білімнің қажеттігін түсінеді;</w:t>
      </w:r>
    </w:p>
    <w:p>
      <w:pPr>
        <w:spacing w:after="0"/>
        <w:ind w:left="0"/>
        <w:jc w:val="both"/>
      </w:pPr>
      <w:r>
        <w:rPr>
          <w:rFonts w:ascii="Times New Roman"/>
          <w:b w:val="false"/>
          <w:i w:val="false"/>
          <w:color w:val="000000"/>
          <w:sz w:val="28"/>
        </w:rPr>
        <w:t>
      еңбекқорлық пен жауапкершіліктің маңызын түсінеді;</w:t>
      </w:r>
    </w:p>
    <w:p>
      <w:pPr>
        <w:spacing w:after="0"/>
        <w:ind w:left="0"/>
        <w:jc w:val="both"/>
      </w:pPr>
      <w:r>
        <w:rPr>
          <w:rFonts w:ascii="Times New Roman"/>
          <w:b w:val="false"/>
          <w:i w:val="false"/>
          <w:color w:val="000000"/>
          <w:sz w:val="28"/>
        </w:rPr>
        <w:t>
      өз күші мен мүмкіндіктеріне сенеді;</w:t>
      </w:r>
    </w:p>
    <w:p>
      <w:pPr>
        <w:spacing w:after="0"/>
        <w:ind w:left="0"/>
        <w:jc w:val="both"/>
      </w:pPr>
      <w:r>
        <w:rPr>
          <w:rFonts w:ascii="Times New Roman"/>
          <w:b w:val="false"/>
          <w:i w:val="false"/>
          <w:color w:val="000000"/>
          <w:sz w:val="28"/>
        </w:rPr>
        <w:t>
      туыстық байланыстарды түсінеді, жеті атасын біледі;</w:t>
      </w:r>
    </w:p>
    <w:p>
      <w:pPr>
        <w:spacing w:after="0"/>
        <w:ind w:left="0"/>
        <w:jc w:val="both"/>
      </w:pPr>
      <w:r>
        <w:rPr>
          <w:rFonts w:ascii="Times New Roman"/>
          <w:b w:val="false"/>
          <w:i w:val="false"/>
          <w:color w:val="000000"/>
          <w:sz w:val="28"/>
        </w:rPr>
        <w:t>
      үлкендерді сыйлайды, кішіге қамқорлық танытады;</w:t>
      </w:r>
    </w:p>
    <w:p>
      <w:pPr>
        <w:spacing w:after="0"/>
        <w:ind w:left="0"/>
        <w:jc w:val="both"/>
      </w:pPr>
      <w:r>
        <w:rPr>
          <w:rFonts w:ascii="Times New Roman"/>
          <w:b w:val="false"/>
          <w:i w:val="false"/>
          <w:color w:val="000000"/>
          <w:sz w:val="28"/>
        </w:rPr>
        <w:t>
      қолынан келгенше көмектесуге тырысады;</w:t>
      </w:r>
    </w:p>
    <w:p>
      <w:pPr>
        <w:spacing w:after="0"/>
        <w:ind w:left="0"/>
        <w:jc w:val="both"/>
      </w:pPr>
      <w:r>
        <w:rPr>
          <w:rFonts w:ascii="Times New Roman"/>
          <w:b w:val="false"/>
          <w:i w:val="false"/>
          <w:color w:val="000000"/>
          <w:sz w:val="28"/>
        </w:rPr>
        <w:t xml:space="preserve">
      отбасы мүшелерін жақсы көреді, оларға алғыс айтады, сыпайы сөйлейді; </w:t>
      </w:r>
    </w:p>
    <w:p>
      <w:pPr>
        <w:spacing w:after="0"/>
        <w:ind w:left="0"/>
        <w:jc w:val="both"/>
      </w:pPr>
      <w:r>
        <w:rPr>
          <w:rFonts w:ascii="Times New Roman"/>
          <w:b w:val="false"/>
          <w:i w:val="false"/>
          <w:color w:val="000000"/>
          <w:sz w:val="28"/>
        </w:rPr>
        <w:t>
      өз ойын түсінікті жеткізеді, өзінің пікірін айтады;</w:t>
      </w:r>
    </w:p>
    <w:p>
      <w:pPr>
        <w:spacing w:after="0"/>
        <w:ind w:left="0"/>
        <w:jc w:val="both"/>
      </w:pPr>
      <w:r>
        <w:rPr>
          <w:rFonts w:ascii="Times New Roman"/>
          <w:b w:val="false"/>
          <w:i w:val="false"/>
          <w:color w:val="000000"/>
          <w:sz w:val="28"/>
        </w:rPr>
        <w:t xml:space="preserve">
      заттардың қандай материалдардан жасалғанын өз бетінше анықтайды және олардың сапалары мен қасиеттерін сипаттайды; </w:t>
      </w:r>
    </w:p>
    <w:p>
      <w:pPr>
        <w:spacing w:after="0"/>
        <w:ind w:left="0"/>
        <w:jc w:val="both"/>
      </w:pPr>
      <w:r>
        <w:rPr>
          <w:rFonts w:ascii="Times New Roman"/>
          <w:b w:val="false"/>
          <w:i w:val="false"/>
          <w:color w:val="000000"/>
          <w:sz w:val="28"/>
        </w:rPr>
        <w:t>
      ұялы телефон, смартфон, компьютер, ғаламтор, теледидардың қолданылуын біледі;</w:t>
      </w:r>
    </w:p>
    <w:p>
      <w:pPr>
        <w:spacing w:after="0"/>
        <w:ind w:left="0"/>
        <w:jc w:val="both"/>
      </w:pPr>
      <w:r>
        <w:rPr>
          <w:rFonts w:ascii="Times New Roman"/>
          <w:b w:val="false"/>
          <w:i w:val="false"/>
          <w:color w:val="000000"/>
          <w:sz w:val="28"/>
        </w:rPr>
        <w:t>
      айналадағы заттар, ойыншықтар адамның еңбегімен жасалғанын біледі және оларға ұқыпты қарауға тырысады;</w:t>
      </w:r>
    </w:p>
    <w:p>
      <w:pPr>
        <w:spacing w:after="0"/>
        <w:ind w:left="0"/>
        <w:jc w:val="both"/>
      </w:pPr>
      <w:r>
        <w:rPr>
          <w:rFonts w:ascii="Times New Roman"/>
          <w:b w:val="false"/>
          <w:i w:val="false"/>
          <w:color w:val="000000"/>
          <w:sz w:val="28"/>
        </w:rPr>
        <w:t>
      еңбек ардагерлерін, қарттарды құрметтейді, үлкенді сыйлайды, олардың еңбегін бағалайды;</w:t>
      </w:r>
    </w:p>
    <w:p>
      <w:pPr>
        <w:spacing w:after="0"/>
        <w:ind w:left="0"/>
        <w:jc w:val="both"/>
      </w:pPr>
      <w:r>
        <w:rPr>
          <w:rFonts w:ascii="Times New Roman"/>
          <w:b w:val="false"/>
          <w:i w:val="false"/>
          <w:color w:val="000000"/>
          <w:sz w:val="28"/>
        </w:rPr>
        <w:t>
      мемлекеттік рәміздерді біледі;</w:t>
      </w:r>
    </w:p>
    <w:p>
      <w:pPr>
        <w:spacing w:after="0"/>
        <w:ind w:left="0"/>
        <w:jc w:val="both"/>
      </w:pPr>
      <w:r>
        <w:rPr>
          <w:rFonts w:ascii="Times New Roman"/>
          <w:b w:val="false"/>
          <w:i w:val="false"/>
          <w:color w:val="000000"/>
          <w:sz w:val="28"/>
        </w:rPr>
        <w:t>
      мемлекеттік мерекелердің маңыздылығын түсінеді, оларға белсенділікпен қатысады;</w:t>
      </w:r>
    </w:p>
    <w:p>
      <w:pPr>
        <w:spacing w:after="0"/>
        <w:ind w:left="0"/>
        <w:jc w:val="both"/>
      </w:pPr>
      <w:r>
        <w:rPr>
          <w:rFonts w:ascii="Times New Roman"/>
          <w:b w:val="false"/>
          <w:i w:val="false"/>
          <w:color w:val="000000"/>
          <w:sz w:val="28"/>
        </w:rPr>
        <w:t xml:space="preserve">
      Қазақстанның тұңғыш ғарышкерлерін біледі, оларды құрметтейді; </w:t>
      </w:r>
    </w:p>
    <w:p>
      <w:pPr>
        <w:spacing w:after="0"/>
        <w:ind w:left="0"/>
        <w:jc w:val="both"/>
      </w:pPr>
      <w:r>
        <w:rPr>
          <w:rFonts w:ascii="Times New Roman"/>
          <w:b w:val="false"/>
          <w:i w:val="false"/>
          <w:color w:val="000000"/>
          <w:sz w:val="28"/>
        </w:rPr>
        <w:t>
      Қазақстанның әсем табиғаты, көрнекі жерлері мен тарихи орындарының маңыздылығын түсінеді;</w:t>
      </w:r>
    </w:p>
    <w:p>
      <w:pPr>
        <w:spacing w:after="0"/>
        <w:ind w:left="0"/>
        <w:jc w:val="both"/>
      </w:pPr>
      <w:r>
        <w:rPr>
          <w:rFonts w:ascii="Times New Roman"/>
          <w:b w:val="false"/>
          <w:i w:val="false"/>
          <w:color w:val="000000"/>
          <w:sz w:val="28"/>
        </w:rPr>
        <w:t>
      қазақ халқының құндылықтарын құрметтейді;</w:t>
      </w:r>
    </w:p>
    <w:p>
      <w:pPr>
        <w:spacing w:after="0"/>
        <w:ind w:left="0"/>
        <w:jc w:val="both"/>
      </w:pPr>
      <w:r>
        <w:rPr>
          <w:rFonts w:ascii="Times New Roman"/>
          <w:b w:val="false"/>
          <w:i w:val="false"/>
          <w:color w:val="000000"/>
          <w:sz w:val="28"/>
        </w:rPr>
        <w:t>
      өз Отанын жақсы көреді, Қазақстан әскері туралы түсінігі бар;</w:t>
      </w:r>
    </w:p>
    <w:p>
      <w:pPr>
        <w:spacing w:after="0"/>
        <w:ind w:left="0"/>
        <w:jc w:val="both"/>
      </w:pPr>
      <w:r>
        <w:rPr>
          <w:rFonts w:ascii="Times New Roman"/>
          <w:b w:val="false"/>
          <w:i w:val="false"/>
          <w:color w:val="000000"/>
          <w:sz w:val="28"/>
        </w:rPr>
        <w:t>
      Кеңес Одағының батырларын біледі, оларды құрметтейді;</w:t>
      </w:r>
    </w:p>
    <w:p>
      <w:pPr>
        <w:spacing w:after="0"/>
        <w:ind w:left="0"/>
        <w:jc w:val="both"/>
      </w:pPr>
      <w:r>
        <w:rPr>
          <w:rFonts w:ascii="Times New Roman"/>
          <w:b w:val="false"/>
          <w:i w:val="false"/>
          <w:color w:val="000000"/>
          <w:sz w:val="28"/>
        </w:rPr>
        <w:t>
      өз іс-әрекеттері мен басқа адамдардың іс-әрекеттерін бағалай біледі;</w:t>
      </w:r>
    </w:p>
    <w:p>
      <w:pPr>
        <w:spacing w:after="0"/>
        <w:ind w:left="0"/>
        <w:jc w:val="both"/>
      </w:pPr>
      <w:r>
        <w:rPr>
          <w:rFonts w:ascii="Times New Roman"/>
          <w:b w:val="false"/>
          <w:i w:val="false"/>
          <w:color w:val="000000"/>
          <w:sz w:val="28"/>
        </w:rPr>
        <w:t>
      еңбек етуде, шығармашылық әрекеттерде жақсы нәтижеге жетуге ұмтылады;</w:t>
      </w:r>
    </w:p>
    <w:p>
      <w:pPr>
        <w:spacing w:after="0"/>
        <w:ind w:left="0"/>
        <w:jc w:val="both"/>
      </w:pPr>
      <w:r>
        <w:rPr>
          <w:rFonts w:ascii="Times New Roman"/>
          <w:b w:val="false"/>
          <w:i w:val="false"/>
          <w:color w:val="000000"/>
          <w:sz w:val="28"/>
        </w:rPr>
        <w:t>
      сеніп тапсырған тапсырмаларды жауапкершілікпен орындауға тырысады;</w:t>
      </w:r>
    </w:p>
    <w:p>
      <w:pPr>
        <w:spacing w:after="0"/>
        <w:ind w:left="0"/>
        <w:jc w:val="both"/>
      </w:pPr>
      <w:r>
        <w:rPr>
          <w:rFonts w:ascii="Times New Roman"/>
          <w:b w:val="false"/>
          <w:i w:val="false"/>
          <w:color w:val="000000"/>
          <w:sz w:val="28"/>
        </w:rPr>
        <w:t xml:space="preserve">
      айналасындағыларға әрқашан әділ болуға, оларға қолдау көрсетуге, көмек беруге тырысады; </w:t>
      </w:r>
    </w:p>
    <w:p>
      <w:pPr>
        <w:spacing w:after="0"/>
        <w:ind w:left="0"/>
        <w:jc w:val="both"/>
      </w:pPr>
      <w:r>
        <w:rPr>
          <w:rFonts w:ascii="Times New Roman"/>
          <w:b w:val="false"/>
          <w:i w:val="false"/>
          <w:color w:val="000000"/>
          <w:sz w:val="28"/>
        </w:rPr>
        <w:t>
      балабақшаның үй-жайларында, жақын маңдағы шағын ауданда еркін бағдарлайды;</w:t>
      </w:r>
    </w:p>
    <w:p>
      <w:pPr>
        <w:spacing w:after="0"/>
        <w:ind w:left="0"/>
        <w:jc w:val="both"/>
      </w:pPr>
      <w:r>
        <w:rPr>
          <w:rFonts w:ascii="Times New Roman"/>
          <w:b w:val="false"/>
          <w:i w:val="false"/>
          <w:color w:val="000000"/>
          <w:sz w:val="28"/>
        </w:rPr>
        <w:t>
      арнайы көлік құралдарының қолданылуы туралы біледі;</w:t>
      </w:r>
    </w:p>
    <w:p>
      <w:pPr>
        <w:spacing w:after="0"/>
        <w:ind w:left="0"/>
        <w:jc w:val="both"/>
      </w:pPr>
      <w:r>
        <w:rPr>
          <w:rFonts w:ascii="Times New Roman"/>
          <w:b w:val="false"/>
          <w:i w:val="false"/>
          <w:color w:val="000000"/>
          <w:sz w:val="28"/>
        </w:rPr>
        <w:t>
      өлі табиғат заттарын адамның қолымен жасалған заттардан ажыратады;</w:t>
      </w:r>
    </w:p>
    <w:p>
      <w:pPr>
        <w:spacing w:after="0"/>
        <w:ind w:left="0"/>
        <w:jc w:val="both"/>
      </w:pPr>
      <w:r>
        <w:rPr>
          <w:rFonts w:ascii="Times New Roman"/>
          <w:b w:val="false"/>
          <w:i w:val="false"/>
          <w:color w:val="000000"/>
          <w:sz w:val="28"/>
        </w:rPr>
        <w:t xml:space="preserve">
      тірі және өлі табиғат, табиғат құбылыстары арасындағы себеп-салдарлық байланыстарды бақылайды және түсінеді; </w:t>
      </w:r>
    </w:p>
    <w:p>
      <w:pPr>
        <w:spacing w:after="0"/>
        <w:ind w:left="0"/>
        <w:jc w:val="both"/>
      </w:pPr>
      <w:r>
        <w:rPr>
          <w:rFonts w:ascii="Times New Roman"/>
          <w:b w:val="false"/>
          <w:i w:val="false"/>
          <w:color w:val="000000"/>
          <w:sz w:val="28"/>
        </w:rPr>
        <w:t xml:space="preserve">
      заттар мен құбылыстардың өзіне тән, сипаттамалық белгілерін бақылайды, талдайды, салыстырады, ажыратады; </w:t>
      </w:r>
    </w:p>
    <w:p>
      <w:pPr>
        <w:spacing w:after="0"/>
        <w:ind w:left="0"/>
        <w:jc w:val="both"/>
      </w:pPr>
      <w:r>
        <w:rPr>
          <w:rFonts w:ascii="Times New Roman"/>
          <w:b w:val="false"/>
          <w:i w:val="false"/>
          <w:color w:val="000000"/>
          <w:sz w:val="28"/>
        </w:rPr>
        <w:t>
      туған өлкенің ағаштарын, бұталарын, гүлдерін, шөпті өсімдіктерін таниды және ажыратады;</w:t>
      </w:r>
    </w:p>
    <w:p>
      <w:pPr>
        <w:spacing w:after="0"/>
        <w:ind w:left="0"/>
        <w:jc w:val="both"/>
      </w:pPr>
      <w:r>
        <w:rPr>
          <w:rFonts w:ascii="Times New Roman"/>
          <w:b w:val="false"/>
          <w:i w:val="false"/>
          <w:color w:val="000000"/>
          <w:sz w:val="28"/>
        </w:rPr>
        <w:t xml:space="preserve">
      өсімдіктерді бақылап, себеп-салдарлық байланыстарды ажыратады; </w:t>
      </w:r>
    </w:p>
    <w:p>
      <w:pPr>
        <w:spacing w:after="0"/>
        <w:ind w:left="0"/>
        <w:jc w:val="both"/>
      </w:pPr>
      <w:r>
        <w:rPr>
          <w:rFonts w:ascii="Times New Roman"/>
          <w:b w:val="false"/>
          <w:i w:val="false"/>
          <w:color w:val="000000"/>
          <w:sz w:val="28"/>
        </w:rPr>
        <w:t>
      өсімдіктерге күтім жасау әдістерін біледі;</w:t>
      </w:r>
    </w:p>
    <w:p>
      <w:pPr>
        <w:spacing w:after="0"/>
        <w:ind w:left="0"/>
        <w:jc w:val="both"/>
      </w:pPr>
      <w:r>
        <w:rPr>
          <w:rFonts w:ascii="Times New Roman"/>
          <w:b w:val="false"/>
          <w:i w:val="false"/>
          <w:color w:val="000000"/>
          <w:sz w:val="28"/>
        </w:rPr>
        <w:t>
      жануарларды әртүрлі белгілері бойынша топтастырады;</w:t>
      </w:r>
    </w:p>
    <w:p>
      <w:pPr>
        <w:spacing w:after="0"/>
        <w:ind w:left="0"/>
        <w:jc w:val="both"/>
      </w:pPr>
      <w:r>
        <w:rPr>
          <w:rFonts w:ascii="Times New Roman"/>
          <w:b w:val="false"/>
          <w:i w:val="false"/>
          <w:color w:val="000000"/>
          <w:sz w:val="28"/>
        </w:rPr>
        <w:t>
      таныс материалдармен өз бетінше эксперимент жасай алады;</w:t>
      </w:r>
    </w:p>
    <w:p>
      <w:pPr>
        <w:spacing w:after="0"/>
        <w:ind w:left="0"/>
        <w:jc w:val="both"/>
      </w:pPr>
      <w:r>
        <w:rPr>
          <w:rFonts w:ascii="Times New Roman"/>
          <w:b w:val="false"/>
          <w:i w:val="false"/>
          <w:color w:val="000000"/>
          <w:sz w:val="28"/>
        </w:rPr>
        <w:t>
      нанға ұқыпты қарайды, адамдардың еңбегін құрметтейді;</w:t>
      </w:r>
    </w:p>
    <w:p>
      <w:pPr>
        <w:spacing w:after="0"/>
        <w:ind w:left="0"/>
        <w:jc w:val="both"/>
      </w:pPr>
      <w:r>
        <w:rPr>
          <w:rFonts w:ascii="Times New Roman"/>
          <w:b w:val="false"/>
          <w:i w:val="false"/>
          <w:color w:val="000000"/>
          <w:sz w:val="28"/>
        </w:rPr>
        <w:t>
      Қазақстан аумағында мекендейтін жануарлар мен олардың төлдерін ажыратады және атайды;</w:t>
      </w:r>
    </w:p>
    <w:p>
      <w:pPr>
        <w:spacing w:after="0"/>
        <w:ind w:left="0"/>
        <w:jc w:val="both"/>
      </w:pPr>
      <w:r>
        <w:rPr>
          <w:rFonts w:ascii="Times New Roman"/>
          <w:b w:val="false"/>
          <w:i w:val="false"/>
          <w:color w:val="000000"/>
          <w:sz w:val="28"/>
        </w:rPr>
        <w:t>
      төрт түліктің пайдасын біледі, оларды күтіп-баптайды;</w:t>
      </w:r>
    </w:p>
    <w:p>
      <w:pPr>
        <w:spacing w:after="0"/>
        <w:ind w:left="0"/>
        <w:jc w:val="both"/>
      </w:pPr>
      <w:r>
        <w:rPr>
          <w:rFonts w:ascii="Times New Roman"/>
          <w:b w:val="false"/>
          <w:i w:val="false"/>
          <w:color w:val="000000"/>
          <w:sz w:val="28"/>
        </w:rPr>
        <w:t>
      жыл құстары мен қыстайтын құстарды ажыратады, құстардың пайдасын біледі, оларға қамқорлық жасайды;</w:t>
      </w:r>
    </w:p>
    <w:p>
      <w:pPr>
        <w:spacing w:after="0"/>
        <w:ind w:left="0"/>
        <w:jc w:val="both"/>
      </w:pPr>
      <w:r>
        <w:rPr>
          <w:rFonts w:ascii="Times New Roman"/>
          <w:b w:val="false"/>
          <w:i w:val="false"/>
          <w:color w:val="000000"/>
          <w:sz w:val="28"/>
        </w:rPr>
        <w:t>
      адамның табиғаттың бір бөлігі екендігін біледі;</w:t>
      </w:r>
    </w:p>
    <w:p>
      <w:pPr>
        <w:spacing w:after="0"/>
        <w:ind w:left="0"/>
        <w:jc w:val="both"/>
      </w:pPr>
      <w:r>
        <w:rPr>
          <w:rFonts w:ascii="Times New Roman"/>
          <w:b w:val="false"/>
          <w:i w:val="false"/>
          <w:color w:val="000000"/>
          <w:sz w:val="28"/>
        </w:rPr>
        <w:t xml:space="preserve">
      табиғатты қорғау, сақтау, күн мен ауаның адам, жануарлар мен өсімдіктер өміріндегі маңызы туралы біледі; </w:t>
      </w:r>
    </w:p>
    <w:p>
      <w:pPr>
        <w:spacing w:after="0"/>
        <w:ind w:left="0"/>
        <w:jc w:val="both"/>
      </w:pPr>
      <w:r>
        <w:rPr>
          <w:rFonts w:ascii="Times New Roman"/>
          <w:b w:val="false"/>
          <w:i w:val="false"/>
          <w:color w:val="000000"/>
          <w:sz w:val="28"/>
        </w:rPr>
        <w:t>
      тірі объектілердің өсуі мен дамуы үшін су, жарық, ауа, қорек және айналасындағылардың қамқорлығы қажет екенін түсінеді;</w:t>
      </w:r>
    </w:p>
    <w:p>
      <w:pPr>
        <w:spacing w:after="0"/>
        <w:ind w:left="0"/>
        <w:jc w:val="both"/>
      </w:pPr>
      <w:r>
        <w:rPr>
          <w:rFonts w:ascii="Times New Roman"/>
          <w:b w:val="false"/>
          <w:i w:val="false"/>
          <w:color w:val="000000"/>
          <w:sz w:val="28"/>
        </w:rPr>
        <w:t>
      қоршаған ортадағы тірі және өлі табиғат объектілеріне қамқорлық танытады;</w:t>
      </w:r>
    </w:p>
    <w:p>
      <w:pPr>
        <w:spacing w:after="0"/>
        <w:ind w:left="0"/>
        <w:jc w:val="both"/>
      </w:pPr>
      <w:r>
        <w:rPr>
          <w:rFonts w:ascii="Times New Roman"/>
          <w:b w:val="false"/>
          <w:i w:val="false"/>
          <w:color w:val="000000"/>
          <w:sz w:val="28"/>
        </w:rPr>
        <w:t>
      ата-анасының, жақындарының мамандықтары туралы әңгімелейді, ересектердің еңбегін құрметтейді және бағалайды;</w:t>
      </w:r>
    </w:p>
    <w:p>
      <w:pPr>
        <w:spacing w:after="0"/>
        <w:ind w:left="0"/>
        <w:jc w:val="both"/>
      </w:pPr>
      <w:r>
        <w:rPr>
          <w:rFonts w:ascii="Times New Roman"/>
          <w:b w:val="false"/>
          <w:i w:val="false"/>
          <w:color w:val="000000"/>
          <w:sz w:val="28"/>
        </w:rPr>
        <w:t>
      үй жұмыстарына көмектеседі;</w:t>
      </w:r>
    </w:p>
    <w:p>
      <w:pPr>
        <w:spacing w:after="0"/>
        <w:ind w:left="0"/>
        <w:jc w:val="both"/>
      </w:pPr>
      <w:r>
        <w:rPr>
          <w:rFonts w:ascii="Times New Roman"/>
          <w:b w:val="false"/>
          <w:i w:val="false"/>
          <w:color w:val="000000"/>
          <w:sz w:val="28"/>
        </w:rPr>
        <w:t>
      кезекшінің міндеттерін, топта және балабақша ауласында шамасы келетін тапсырмаларды өз бетінше орындайды;</w:t>
      </w:r>
    </w:p>
    <w:p>
      <w:pPr>
        <w:spacing w:after="0"/>
        <w:ind w:left="0"/>
        <w:jc w:val="both"/>
      </w:pPr>
      <w:r>
        <w:rPr>
          <w:rFonts w:ascii="Times New Roman"/>
          <w:b w:val="false"/>
          <w:i w:val="false"/>
          <w:color w:val="000000"/>
          <w:sz w:val="28"/>
        </w:rPr>
        <w:t>
      ересектердің еңбегін құрметтейді;</w:t>
      </w:r>
    </w:p>
    <w:p>
      <w:pPr>
        <w:spacing w:after="0"/>
        <w:ind w:left="0"/>
        <w:jc w:val="both"/>
      </w:pPr>
      <w:r>
        <w:rPr>
          <w:rFonts w:ascii="Times New Roman"/>
          <w:b w:val="false"/>
          <w:i w:val="false"/>
          <w:color w:val="000000"/>
          <w:sz w:val="28"/>
        </w:rPr>
        <w:t>
      Қазақстан Республикасының Президентін біледі, оны мақтан тұтады;</w:t>
      </w:r>
    </w:p>
    <w:p>
      <w:pPr>
        <w:spacing w:after="0"/>
        <w:ind w:left="0"/>
        <w:jc w:val="both"/>
      </w:pPr>
      <w:r>
        <w:rPr>
          <w:rFonts w:ascii="Times New Roman"/>
          <w:b w:val="false"/>
          <w:i w:val="false"/>
          <w:color w:val="000000"/>
          <w:sz w:val="28"/>
        </w:rPr>
        <w:t xml:space="preserve">
      жол қозғалысының қарапайым ережелерін біледі; </w:t>
      </w:r>
    </w:p>
    <w:p>
      <w:pPr>
        <w:spacing w:after="0"/>
        <w:ind w:left="0"/>
        <w:jc w:val="both"/>
      </w:pPr>
      <w:r>
        <w:rPr>
          <w:rFonts w:ascii="Times New Roman"/>
          <w:b w:val="false"/>
          <w:i w:val="false"/>
          <w:color w:val="000000"/>
          <w:sz w:val="28"/>
        </w:rPr>
        <w:t>
      қоршаған ортада, табиғатта тәртіп ережелерін біледі;</w:t>
      </w:r>
    </w:p>
    <w:p>
      <w:pPr>
        <w:spacing w:after="0"/>
        <w:ind w:left="0"/>
        <w:jc w:val="both"/>
      </w:pPr>
      <w:r>
        <w:rPr>
          <w:rFonts w:ascii="Times New Roman"/>
          <w:b w:val="false"/>
          <w:i w:val="false"/>
          <w:color w:val="000000"/>
          <w:sz w:val="28"/>
        </w:rPr>
        <w:t>
      өз өмірінің қауіпсіздігін түсінеді және сақтайды;</w:t>
      </w:r>
    </w:p>
    <w:p>
      <w:pPr>
        <w:spacing w:after="0"/>
        <w:ind w:left="0"/>
        <w:jc w:val="both"/>
      </w:pPr>
      <w:r>
        <w:rPr>
          <w:rFonts w:ascii="Times New Roman"/>
          <w:b w:val="false"/>
          <w:i w:val="false"/>
          <w:color w:val="000000"/>
          <w:sz w:val="28"/>
        </w:rPr>
        <w:t>
      қоғамдық орындарда мінез-құлық ережелерін сақтайды;</w:t>
      </w:r>
    </w:p>
    <w:p>
      <w:pPr>
        <w:spacing w:after="0"/>
        <w:ind w:left="0"/>
        <w:jc w:val="both"/>
      </w:pPr>
      <w:r>
        <w:rPr>
          <w:rFonts w:ascii="Times New Roman"/>
          <w:b w:val="false"/>
          <w:i w:val="false"/>
          <w:color w:val="000000"/>
          <w:sz w:val="28"/>
        </w:rPr>
        <w:t>
      ненің "дұрыс" немесе "дұрыс емес", "жақсы" немесе "жаман" екенін түсінеді және ажыратады;</w:t>
      </w:r>
    </w:p>
    <w:p>
      <w:pPr>
        <w:spacing w:after="0"/>
        <w:ind w:left="0"/>
        <w:jc w:val="both"/>
      </w:pPr>
      <w:r>
        <w:rPr>
          <w:rFonts w:ascii="Times New Roman"/>
          <w:b w:val="false"/>
          <w:i w:val="false"/>
          <w:color w:val="000000"/>
          <w:sz w:val="28"/>
        </w:rPr>
        <w:t>
      үйдегі, балабақша тобындағы міндеттерді біледі;</w:t>
      </w:r>
    </w:p>
    <w:p>
      <w:pPr>
        <w:spacing w:after="0"/>
        <w:ind w:left="0"/>
        <w:jc w:val="both"/>
      </w:pPr>
      <w:r>
        <w:rPr>
          <w:rFonts w:ascii="Times New Roman"/>
          <w:b w:val="false"/>
          <w:i w:val="false"/>
          <w:color w:val="000000"/>
          <w:sz w:val="28"/>
        </w:rPr>
        <w:t>
      ұялы телефон, смартфон, компьютер, ғаламтор, теледидардың қолданылуын біледі.</w:t>
      </w:r>
    </w:p>
    <w:bookmarkStart w:name="z333" w:id="325"/>
    <w:p>
      <w:pPr>
        <w:spacing w:after="0"/>
        <w:ind w:left="0"/>
        <w:jc w:val="both"/>
      </w:pPr>
      <w:r>
        <w:rPr>
          <w:rFonts w:ascii="Times New Roman"/>
          <w:b w:val="false"/>
          <w:i w:val="false"/>
          <w:color w:val="000000"/>
          <w:sz w:val="28"/>
        </w:rPr>
        <w:t>
      291. Қоршаған ортамен таныстыру.</w:t>
      </w:r>
    </w:p>
    <w:bookmarkEnd w:id="325"/>
    <w:bookmarkStart w:name="z334" w:id="326"/>
    <w:p>
      <w:pPr>
        <w:spacing w:after="0"/>
        <w:ind w:left="0"/>
        <w:jc w:val="both"/>
      </w:pPr>
      <w:r>
        <w:rPr>
          <w:rFonts w:ascii="Times New Roman"/>
          <w:b w:val="false"/>
          <w:i w:val="false"/>
          <w:color w:val="000000"/>
          <w:sz w:val="28"/>
        </w:rPr>
        <w:t>
      292. Бала, оның отбасы, үйі.</w:t>
      </w:r>
    </w:p>
    <w:bookmarkEnd w:id="326"/>
    <w:p>
      <w:pPr>
        <w:spacing w:after="0"/>
        <w:ind w:left="0"/>
        <w:jc w:val="both"/>
      </w:pPr>
      <w:r>
        <w:rPr>
          <w:rFonts w:ascii="Times New Roman"/>
          <w:b w:val="false"/>
          <w:i w:val="false"/>
          <w:color w:val="000000"/>
          <w:sz w:val="28"/>
        </w:rPr>
        <w:t>
      Өзінің жасына сәйкес өмірінде болатын өзгерістерді, балабақшаға баруы, мектепке баруы, ересек азамат болып ержетуі мен еңбек етуі, болашақта табысты болуы үшін білімнің қажеттігін түсінуіне, болашақта мектепте оқуға ынтасын арттыру, жаңаны тануға, өз өміріне қажетті дағдыларды игеруге ықпал ету.</w:t>
      </w:r>
    </w:p>
    <w:p>
      <w:pPr>
        <w:spacing w:after="0"/>
        <w:ind w:left="0"/>
        <w:jc w:val="both"/>
      </w:pPr>
      <w:r>
        <w:rPr>
          <w:rFonts w:ascii="Times New Roman"/>
          <w:b w:val="false"/>
          <w:i w:val="false"/>
          <w:color w:val="000000"/>
          <w:sz w:val="28"/>
        </w:rPr>
        <w:t xml:space="preserve">
      Өзінің болашағына, біліміне, денсаулығына, қызметіне, жетістіктеріне сенімді болуға, қоғамға пайдасын тигізуге баулу. Еңбекқорлық пен жауапкершіліктің маңызын түсіну, өзін-өзі құрметтеу, өз күші мен мүмкіндіктеріне деген сенімділікті арттыру. </w:t>
      </w:r>
    </w:p>
    <w:p>
      <w:pPr>
        <w:spacing w:after="0"/>
        <w:ind w:left="0"/>
        <w:jc w:val="both"/>
      </w:pPr>
      <w:r>
        <w:rPr>
          <w:rFonts w:ascii="Times New Roman"/>
          <w:b w:val="false"/>
          <w:i w:val="false"/>
          <w:color w:val="000000"/>
          <w:sz w:val="28"/>
        </w:rPr>
        <w:t>
      Туыстық байланыстарды түсіну (өз жұрты, атасы мен әжесі, жақын туыстары, нағашы жұрты), өзінің жеті атасын білу. Үйде отбасы мүшелеріне қамқорлық жасау, үлкендерді сыйлау, кішіге ізет көрсету, үй шаруасына көмектесу, отбасы мүшелеріне жақсы көретінін білдіру, алғыс айту, сыпайы сөйлеу.</w:t>
      </w:r>
    </w:p>
    <w:bookmarkStart w:name="z335" w:id="327"/>
    <w:p>
      <w:pPr>
        <w:spacing w:after="0"/>
        <w:ind w:left="0"/>
        <w:jc w:val="both"/>
      </w:pPr>
      <w:r>
        <w:rPr>
          <w:rFonts w:ascii="Times New Roman"/>
          <w:b w:val="false"/>
          <w:i w:val="false"/>
          <w:color w:val="000000"/>
          <w:sz w:val="28"/>
        </w:rPr>
        <w:t>
      293. Заттық әлем, кеңістікті бағдарлау.</w:t>
      </w:r>
    </w:p>
    <w:bookmarkEnd w:id="327"/>
    <w:p>
      <w:pPr>
        <w:spacing w:after="0"/>
        <w:ind w:left="0"/>
        <w:jc w:val="both"/>
      </w:pPr>
      <w:r>
        <w:rPr>
          <w:rFonts w:ascii="Times New Roman"/>
          <w:b w:val="false"/>
          <w:i w:val="false"/>
          <w:color w:val="000000"/>
          <w:sz w:val="28"/>
        </w:rPr>
        <w:t xml:space="preserve">
      Заттар, олардың белгілерін нақтылау және бейтаныс заттардың қолданылуын түсіну. Заттардың қандай материалдардан жасалғанын өз бетінше анықтау және талдау, олардың сапалары мен қасиеттерін сипаттау. </w:t>
      </w:r>
    </w:p>
    <w:p>
      <w:pPr>
        <w:spacing w:after="0"/>
        <w:ind w:left="0"/>
        <w:jc w:val="both"/>
      </w:pPr>
      <w:r>
        <w:rPr>
          <w:rFonts w:ascii="Times New Roman"/>
          <w:b w:val="false"/>
          <w:i w:val="false"/>
          <w:color w:val="000000"/>
          <w:sz w:val="28"/>
        </w:rPr>
        <w:t>
      Үй-жайларда, балабақша ауласында, жақын маңдағы шағын ауданда еркін бағдарлай білу.</w:t>
      </w:r>
    </w:p>
    <w:bookmarkStart w:name="z336" w:id="328"/>
    <w:p>
      <w:pPr>
        <w:spacing w:after="0"/>
        <w:ind w:left="0"/>
        <w:jc w:val="both"/>
      </w:pPr>
      <w:r>
        <w:rPr>
          <w:rFonts w:ascii="Times New Roman"/>
          <w:b w:val="false"/>
          <w:i w:val="false"/>
          <w:color w:val="000000"/>
          <w:sz w:val="28"/>
        </w:rPr>
        <w:t>
      294. Көлік, байланыс құралдары.</w:t>
      </w:r>
    </w:p>
    <w:bookmarkEnd w:id="328"/>
    <w:p>
      <w:pPr>
        <w:spacing w:after="0"/>
        <w:ind w:left="0"/>
        <w:jc w:val="both"/>
      </w:pPr>
      <w:r>
        <w:rPr>
          <w:rFonts w:ascii="Times New Roman"/>
          <w:b w:val="false"/>
          <w:i w:val="false"/>
          <w:color w:val="000000"/>
          <w:sz w:val="28"/>
        </w:rPr>
        <w:t>
      Арнайы көлік құралдарының түрлерін, белгілі бір жұмыс түрін орындау үшін олардың жабдықталуын түсіну, ұялы телефон, смартфон, компьютер, ғаламтор, теледидардың қолданылуын білу, оларды қолдануда қауіпсіздікті сақтау.</w:t>
      </w:r>
    </w:p>
    <w:bookmarkStart w:name="z337" w:id="329"/>
    <w:p>
      <w:pPr>
        <w:spacing w:after="0"/>
        <w:ind w:left="0"/>
        <w:jc w:val="both"/>
      </w:pPr>
      <w:r>
        <w:rPr>
          <w:rFonts w:ascii="Times New Roman"/>
          <w:b w:val="false"/>
          <w:i w:val="false"/>
          <w:color w:val="000000"/>
          <w:sz w:val="28"/>
        </w:rPr>
        <w:t>
      295. Еңбекке баулу.</w:t>
      </w:r>
    </w:p>
    <w:bookmarkEnd w:id="329"/>
    <w:p>
      <w:pPr>
        <w:spacing w:after="0"/>
        <w:ind w:left="0"/>
        <w:jc w:val="both"/>
      </w:pPr>
      <w:r>
        <w:rPr>
          <w:rFonts w:ascii="Times New Roman"/>
          <w:b w:val="false"/>
          <w:i w:val="false"/>
          <w:color w:val="000000"/>
          <w:sz w:val="28"/>
        </w:rPr>
        <w:t>
      Әртүрлі мамандықтар, балабақша қызметкерлерінің еңбегі туралы түсініктерін кеңейту, еңбектің мазмұны, сипаты және нәтижесінің маңызын, түсіну және бағалау.</w:t>
      </w:r>
    </w:p>
    <w:p>
      <w:pPr>
        <w:spacing w:after="0"/>
        <w:ind w:left="0"/>
        <w:jc w:val="both"/>
      </w:pPr>
      <w:r>
        <w:rPr>
          <w:rFonts w:ascii="Times New Roman"/>
          <w:b w:val="false"/>
          <w:i w:val="false"/>
          <w:color w:val="000000"/>
          <w:sz w:val="28"/>
        </w:rPr>
        <w:t xml:space="preserve">
      Ата-ана еңбегін түсіну, адамдардың еңбектеріндегі өзара байланыстарды байқау. Еңбек ардагерлерін, қарттарды құрметтеу, үлкенді сыйлау, олардың еңбегін бағалау. </w:t>
      </w:r>
    </w:p>
    <w:p>
      <w:pPr>
        <w:spacing w:after="0"/>
        <w:ind w:left="0"/>
        <w:jc w:val="both"/>
      </w:pPr>
      <w:r>
        <w:rPr>
          <w:rFonts w:ascii="Times New Roman"/>
          <w:b w:val="false"/>
          <w:i w:val="false"/>
          <w:color w:val="000000"/>
          <w:sz w:val="28"/>
        </w:rPr>
        <w:t>
      Шамасы келетін, бірлескен еңбек әрекетіне қатысуға, бастаған ісін аяғына дейін жеткізуге, дербестік пен жауапкершілікке баулу. Топта тазалық сақтауға, ойыншықтарды сүртуге, табиғат бұрышындағы тіршілік иелеріне күтім жасауға, кезекшілік міндеттерін жауапкершілікпен атқаруға, жоспарланған нәтижеге жетуге, өзі мен құрдастарының еңбегінің, шығармашылық әрекеттерінің нәтижелерін бағалауға және құрметпен қарауға, кішілерге көмек көрсетуге, қажет болған жағдайда оларға жүгінуге баулу. Айналадағы заттар, ойыншықтар адамның еңбегімен жасалғанын түсіну және оларға ұқыпты қарау.</w:t>
      </w:r>
    </w:p>
    <w:bookmarkStart w:name="z338" w:id="330"/>
    <w:p>
      <w:pPr>
        <w:spacing w:after="0"/>
        <w:ind w:left="0"/>
        <w:jc w:val="both"/>
      </w:pPr>
      <w:r>
        <w:rPr>
          <w:rFonts w:ascii="Times New Roman"/>
          <w:b w:val="false"/>
          <w:i w:val="false"/>
          <w:color w:val="000000"/>
          <w:sz w:val="28"/>
        </w:rPr>
        <w:t>
      296. Адамгершілік және патриоттық тәрбие.</w:t>
      </w:r>
    </w:p>
    <w:bookmarkEnd w:id="330"/>
    <w:p>
      <w:pPr>
        <w:spacing w:after="0"/>
        <w:ind w:left="0"/>
        <w:jc w:val="both"/>
      </w:pPr>
      <w:r>
        <w:rPr>
          <w:rFonts w:ascii="Times New Roman"/>
          <w:b w:val="false"/>
          <w:i w:val="false"/>
          <w:color w:val="000000"/>
          <w:sz w:val="28"/>
        </w:rPr>
        <w:t>
      Балаларды адамгершілік құндылықтарға, өз іс-әрекеттері мен басқа адамдардың іс-әрекеттерін бағалай білуге, өзінің іс-әрекетіне басқалар пікірін білдірген жағдайда ол пікірді дұрыс қабылдауға, өз ісіне адал болуға, еңбек етуде, шығармашылық әрекеттерде нәтижеге жетуге ұмтылуға, сеніп тапсырған тапсырмаларды жауапкершілікпен орындауға, айналасындағыларға әрқашан әділ болуға, оларға қолдау көрсетуге, көмек беруге, жалған сөйлемеуге, өзінің педагогтерін, үлкендерді сыйлауға, кішіге қамқор болуға баулу. Өз құрдастарын тарта отырып, ұлттық ойындар ойнау, Қазақстан мемлекетінің рәміздеріне құрмет көрсету.</w:t>
      </w:r>
    </w:p>
    <w:p>
      <w:pPr>
        <w:spacing w:after="0"/>
        <w:ind w:left="0"/>
        <w:jc w:val="both"/>
      </w:pPr>
      <w:r>
        <w:rPr>
          <w:rFonts w:ascii="Times New Roman"/>
          <w:b w:val="false"/>
          <w:i w:val="false"/>
          <w:color w:val="000000"/>
          <w:sz w:val="28"/>
        </w:rPr>
        <w:t>
      Туған өлке, ел, Отан, мемлекеттік және халықтық мерекелер, еліміздің рәміздері, оның маңызы туралы білімдерін кеңейту. Қазақстан Республикасының Президенті, оның халық үшін атқаратын қызметінің маңыздылығын түсіну.</w:t>
      </w:r>
    </w:p>
    <w:p>
      <w:pPr>
        <w:spacing w:after="0"/>
        <w:ind w:left="0"/>
        <w:jc w:val="both"/>
      </w:pPr>
      <w:r>
        <w:rPr>
          <w:rFonts w:ascii="Times New Roman"/>
          <w:b w:val="false"/>
          <w:i w:val="false"/>
          <w:color w:val="000000"/>
          <w:sz w:val="28"/>
        </w:rPr>
        <w:t>
      Мемлекеттік мерекелердің (Жаңа жыл, Халықаралық әйелдер күні, Наурыз мейрамы, Қазақстан халқының бірлігі мерекесі, Отан қорғаушы күні, Жеңіс күні, Астана күні, Қазақстан Республикасының Конституциясы күні, Республика күні), ұлттық мереке (Тәуелсіздік күні) маңыздылығын түсіну, оларға белсенді қатысу. Қазақстанның тұңғыш ғарышкерлері Тоқтар Әубәкіров, Талғат Мұсабаевті білу, оларды құрметтеу.</w:t>
      </w:r>
    </w:p>
    <w:p>
      <w:pPr>
        <w:spacing w:after="0"/>
        <w:ind w:left="0"/>
        <w:jc w:val="both"/>
      </w:pPr>
      <w:r>
        <w:rPr>
          <w:rFonts w:ascii="Times New Roman"/>
          <w:b w:val="false"/>
          <w:i w:val="false"/>
          <w:color w:val="000000"/>
          <w:sz w:val="28"/>
        </w:rPr>
        <w:t>
      Қазақстан Республикасының бас қаласы – Астана, республикадағы қалалар мен ауылдардың атаулары, олардың көрікті жерлері, ауыл мен қала өмірінің ерекшеліктері туралы ұғымдарын байыту.</w:t>
      </w:r>
    </w:p>
    <w:p>
      <w:pPr>
        <w:spacing w:after="0"/>
        <w:ind w:left="0"/>
        <w:jc w:val="both"/>
      </w:pPr>
      <w:r>
        <w:rPr>
          <w:rFonts w:ascii="Times New Roman"/>
          <w:b w:val="false"/>
          <w:i w:val="false"/>
          <w:color w:val="000000"/>
          <w:sz w:val="28"/>
        </w:rPr>
        <w:t>
      Тірі және өлі табиғаттың, Қазақстанның әсем табиғаты, көрнекі жерлері мен тарихи орындарының, мәдени мұрасының маңыздылығын түсіну. Қазақ халқының киіз үйінің маңыздылығын, оның құрылысы мен ішкі жабдықтарын білу. Қазақ халқының салт-дәстүрлерін білу және құрметтеу, қазақ халқының құндылықтарына құрмет таныту.</w:t>
      </w:r>
    </w:p>
    <w:p>
      <w:pPr>
        <w:spacing w:after="0"/>
        <w:ind w:left="0"/>
        <w:jc w:val="both"/>
      </w:pPr>
      <w:r>
        <w:rPr>
          <w:rFonts w:ascii="Times New Roman"/>
          <w:b w:val="false"/>
          <w:i w:val="false"/>
          <w:color w:val="000000"/>
          <w:sz w:val="28"/>
        </w:rPr>
        <w:t>
      Өз Отанын жақсы көру, оны қорғаудың, Қазақстан әскерінің маңыздылығын түсіну. Ұлы Отан соғысы жылдарында Отанын қорғаған қазақстандық жауынгерлердің - Кеңес Одағының батырлары Бауыржан Момышұлының, Әлия Молдағұлованың, Мәншүк Мәметованың, Халық қаһарманы Рахымжан Қошқарбаевтың ерліктері туралы білу, оларды құрметтеу.</w:t>
      </w:r>
    </w:p>
    <w:bookmarkStart w:name="z339" w:id="331"/>
    <w:p>
      <w:pPr>
        <w:spacing w:after="0"/>
        <w:ind w:left="0"/>
        <w:jc w:val="both"/>
      </w:pPr>
      <w:r>
        <w:rPr>
          <w:rFonts w:ascii="Times New Roman"/>
          <w:b w:val="false"/>
          <w:i w:val="false"/>
          <w:color w:val="000000"/>
          <w:sz w:val="28"/>
        </w:rPr>
        <w:t>
      297. Жол қозғалысы ережелері.</w:t>
      </w:r>
    </w:p>
    <w:bookmarkEnd w:id="331"/>
    <w:p>
      <w:pPr>
        <w:spacing w:after="0"/>
        <w:ind w:left="0"/>
        <w:jc w:val="both"/>
      </w:pPr>
      <w:r>
        <w:rPr>
          <w:rFonts w:ascii="Times New Roman"/>
          <w:b w:val="false"/>
          <w:i w:val="false"/>
          <w:color w:val="000000"/>
          <w:sz w:val="28"/>
        </w:rPr>
        <w:t>
      Жолда қауіпсіздік ережелерін сақтау. Жол белгілерін (жүру бөлігі, жаяу жүргіншілер өткелі, тротуар, велосипед, электросамокат, гироскутер, сигвейге арналған жол) білу, бағдаршамның белгілеріне сәйкес жолдан өту. Жол қозғалысының қарапайым ережелерін, жаяу жүргіншілер мен велосипедшілердің қозғалыс ережелерін сақтау.</w:t>
      </w:r>
    </w:p>
    <w:p>
      <w:pPr>
        <w:spacing w:after="0"/>
        <w:ind w:left="0"/>
        <w:jc w:val="both"/>
      </w:pPr>
      <w:r>
        <w:rPr>
          <w:rFonts w:ascii="Times New Roman"/>
          <w:b w:val="false"/>
          <w:i w:val="false"/>
          <w:color w:val="000000"/>
          <w:sz w:val="28"/>
        </w:rPr>
        <w:t>
      "Балалар", "Трамвай аялдамасы", "Автобус аялдамасы", "Метро аялдамасы", "Тройллебус аялдамасы", "Жаяу жүргіншілер жолы", "Велосипедке арналған жол (электросамокат, гироскутер, сигвей)" жол белгілерімен таныстыруды жалғастыру.</w:t>
      </w:r>
    </w:p>
    <w:bookmarkStart w:name="z340" w:id="332"/>
    <w:p>
      <w:pPr>
        <w:spacing w:after="0"/>
        <w:ind w:left="0"/>
        <w:jc w:val="both"/>
      </w:pPr>
      <w:r>
        <w:rPr>
          <w:rFonts w:ascii="Times New Roman"/>
          <w:b w:val="false"/>
          <w:i w:val="false"/>
          <w:color w:val="000000"/>
          <w:sz w:val="28"/>
        </w:rPr>
        <w:t>
      298. Табиғатпен таныстыру</w:t>
      </w:r>
    </w:p>
    <w:bookmarkEnd w:id="332"/>
    <w:p>
      <w:pPr>
        <w:spacing w:after="0"/>
        <w:ind w:left="0"/>
        <w:jc w:val="both"/>
      </w:pPr>
      <w:r>
        <w:rPr>
          <w:rFonts w:ascii="Times New Roman"/>
          <w:b w:val="false"/>
          <w:i w:val="false"/>
          <w:color w:val="000000"/>
          <w:sz w:val="28"/>
        </w:rPr>
        <w:t>
      Тірі және өлі табиғат құбылыстары туралы білімдерін кеңейту. "Өлі табиғат" ұғымымен таныстыру (су, ауа, мұз сүңгілері, күн, бұлт, қар, тастар, жел, жаңбыр); өлі табиғат заттарын адамның қолымен жасалған заттардан ажырата білу.</w:t>
      </w:r>
    </w:p>
    <w:p>
      <w:pPr>
        <w:spacing w:after="0"/>
        <w:ind w:left="0"/>
        <w:jc w:val="both"/>
      </w:pPr>
      <w:r>
        <w:rPr>
          <w:rFonts w:ascii="Times New Roman"/>
          <w:b w:val="false"/>
          <w:i w:val="false"/>
          <w:color w:val="000000"/>
          <w:sz w:val="28"/>
        </w:rPr>
        <w:t xml:space="preserve">
      Тірі және өлі табиғат, табиғат құбылыстары (маусым, өсімдік, адам еңбегі) арасындағы себеп-салдарлық байланыстарды бақылау және түсіну. </w:t>
      </w:r>
    </w:p>
    <w:p>
      <w:pPr>
        <w:spacing w:after="0"/>
        <w:ind w:left="0"/>
        <w:jc w:val="both"/>
      </w:pPr>
      <w:r>
        <w:rPr>
          <w:rFonts w:ascii="Times New Roman"/>
          <w:b w:val="false"/>
          <w:i w:val="false"/>
          <w:color w:val="000000"/>
          <w:sz w:val="28"/>
        </w:rPr>
        <w:t>
      Балалардың зерттеу әрекеті үшін жағдай жасау, табиғатпен таныстыру барысында заттар мен құбылыстардың өзіне тән, сипаттамалық белгілерін бақылау, талдау, салыстыру, ажырату.</w:t>
      </w:r>
    </w:p>
    <w:p>
      <w:pPr>
        <w:spacing w:after="0"/>
        <w:ind w:left="0"/>
        <w:jc w:val="both"/>
      </w:pPr>
      <w:r>
        <w:rPr>
          <w:rFonts w:ascii="Times New Roman"/>
          <w:b w:val="false"/>
          <w:i w:val="false"/>
          <w:color w:val="000000"/>
          <w:sz w:val="28"/>
        </w:rPr>
        <w:t>
      Адам өмірі үшін судың, құмның, күн, ай сәулесінің, саздың, тастардың маңызын түсіну.</w:t>
      </w:r>
    </w:p>
    <w:bookmarkStart w:name="z341" w:id="333"/>
    <w:p>
      <w:pPr>
        <w:spacing w:after="0"/>
        <w:ind w:left="0"/>
        <w:jc w:val="both"/>
      </w:pPr>
      <w:r>
        <w:rPr>
          <w:rFonts w:ascii="Times New Roman"/>
          <w:b w:val="false"/>
          <w:i w:val="false"/>
          <w:color w:val="000000"/>
          <w:sz w:val="28"/>
        </w:rPr>
        <w:t>
      299. Өсімдіктер әлемі.</w:t>
      </w:r>
    </w:p>
    <w:bookmarkEnd w:id="333"/>
    <w:p>
      <w:pPr>
        <w:spacing w:after="0"/>
        <w:ind w:left="0"/>
        <w:jc w:val="both"/>
      </w:pPr>
      <w:r>
        <w:rPr>
          <w:rFonts w:ascii="Times New Roman"/>
          <w:b w:val="false"/>
          <w:i w:val="false"/>
          <w:color w:val="000000"/>
          <w:sz w:val="28"/>
        </w:rPr>
        <w:t>
      Туған өлкенің өсімдіктері (ағаштар, бұталар, гүлдер, шөпті өсімдіктер) туралы түсініктерін кеңейту, "орман", "шалғын" және "бақша" ұғымдарымен таныстыру.</w:t>
      </w:r>
    </w:p>
    <w:p>
      <w:pPr>
        <w:spacing w:after="0"/>
        <w:ind w:left="0"/>
        <w:jc w:val="both"/>
      </w:pPr>
      <w:r>
        <w:rPr>
          <w:rFonts w:ascii="Times New Roman"/>
          <w:b w:val="false"/>
          <w:i w:val="false"/>
          <w:color w:val="000000"/>
          <w:sz w:val="28"/>
        </w:rPr>
        <w:t>
      Өсімдіктердің тірі тіршілік иесі екендігін бақылау және себеп-салдарлық байланыстарды ажырату: өсімдік жапырақтары, сабақтарының қозғалуы, гүлдердің күн шыққанда жапырақтарының ашылуы және кешке жабылуы, тамырдың суды сорып, сабағы арқылы су өткізіп, басқа бөліктерін қоректендіруі, өсімдіктердің өсуі үшін ылғалдың, жарықтың, жылу мен тыңайтқыштың қажеттігі олардың жылуды, суықты, күнді немесе бұлтты ауа-райын сезуі, олардың өсуі және көбеюі.</w:t>
      </w:r>
    </w:p>
    <w:p>
      <w:pPr>
        <w:spacing w:after="0"/>
        <w:ind w:left="0"/>
        <w:jc w:val="both"/>
      </w:pPr>
      <w:r>
        <w:rPr>
          <w:rFonts w:ascii="Times New Roman"/>
          <w:b w:val="false"/>
          <w:i w:val="false"/>
          <w:color w:val="000000"/>
          <w:sz w:val="28"/>
        </w:rPr>
        <w:t xml:space="preserve">
      Өсімдіктерге қажеттіліктеріне сәйкес күтім жасау әдістерін білу: оларды суару, түбін қопсыту, жапырақтың шаңын сүрту. </w:t>
      </w:r>
    </w:p>
    <w:p>
      <w:pPr>
        <w:spacing w:after="0"/>
        <w:ind w:left="0"/>
        <w:jc w:val="both"/>
      </w:pPr>
      <w:r>
        <w:rPr>
          <w:rFonts w:ascii="Times New Roman"/>
          <w:b w:val="false"/>
          <w:i w:val="false"/>
          <w:color w:val="000000"/>
          <w:sz w:val="28"/>
        </w:rPr>
        <w:t>
      Нанға ұқыпты қарауға, бидайды өсіруге және өндіруге қатысатын адамдардың еңбегін құрметтеуге тәрбиелеу.</w:t>
      </w:r>
    </w:p>
    <w:bookmarkStart w:name="z342" w:id="334"/>
    <w:p>
      <w:pPr>
        <w:spacing w:after="0"/>
        <w:ind w:left="0"/>
        <w:jc w:val="both"/>
      </w:pPr>
      <w:r>
        <w:rPr>
          <w:rFonts w:ascii="Times New Roman"/>
          <w:b w:val="false"/>
          <w:i w:val="false"/>
          <w:color w:val="000000"/>
          <w:sz w:val="28"/>
        </w:rPr>
        <w:t>
      300. Жануарлар әлемі.</w:t>
      </w:r>
    </w:p>
    <w:bookmarkEnd w:id="334"/>
    <w:p>
      <w:pPr>
        <w:spacing w:after="0"/>
        <w:ind w:left="0"/>
        <w:jc w:val="both"/>
      </w:pPr>
      <w:r>
        <w:rPr>
          <w:rFonts w:ascii="Times New Roman"/>
          <w:b w:val="false"/>
          <w:i w:val="false"/>
          <w:color w:val="000000"/>
          <w:sz w:val="28"/>
        </w:rPr>
        <w:t xml:space="preserve">
      Қазақстан аумағын мекендейтін жануарлар мен олардың төлдерін атау және олардың өздеріне тән белгілері бойынша ажырату. </w:t>
      </w:r>
    </w:p>
    <w:p>
      <w:pPr>
        <w:spacing w:after="0"/>
        <w:ind w:left="0"/>
        <w:jc w:val="both"/>
      </w:pPr>
      <w:r>
        <w:rPr>
          <w:rFonts w:ascii="Times New Roman"/>
          <w:b w:val="false"/>
          <w:i w:val="false"/>
          <w:color w:val="000000"/>
          <w:sz w:val="28"/>
        </w:rPr>
        <w:t>
      Бақылау арқылы төрт түліктің пайдасын білу, оларды күтіп-баптау, жылдың әр мезгілінде олардың сыртқы түрі мен тіршілік ету ерекшеліктерін сипаттау, жыл құстары мен қыстайтын құстарды ажырата білу, құстардың пайдасы туралы білу, оларға қамқорлық жасау.</w:t>
      </w:r>
    </w:p>
    <w:p>
      <w:pPr>
        <w:spacing w:after="0"/>
        <w:ind w:left="0"/>
        <w:jc w:val="both"/>
      </w:pPr>
      <w:r>
        <w:rPr>
          <w:rFonts w:ascii="Times New Roman"/>
          <w:b w:val="false"/>
          <w:i w:val="false"/>
          <w:color w:val="000000"/>
          <w:sz w:val="28"/>
        </w:rPr>
        <w:t>
      Жануарлардың тірі тіршілік иесі екендігін бақылау және себеп-салдарлық байланыстарды ажырату: жануарлар қозғалады (жүреді, жүгіреді, секіреді, ұшады, қозғалады); қоректенеді (өсімдіктердің жапырақтары, сабағы, бұтақтары, қабығы, шырыны, тұқымдарымен, етпен, жәндіктермен); өседі және көбейеді, қоршаған ортаны көз, мұрын, тіл, құлақ, тері көмегімен сезе білу.</w:t>
      </w:r>
    </w:p>
    <w:p>
      <w:pPr>
        <w:spacing w:after="0"/>
        <w:ind w:left="0"/>
        <w:jc w:val="both"/>
      </w:pPr>
      <w:r>
        <w:rPr>
          <w:rFonts w:ascii="Times New Roman"/>
          <w:b w:val="false"/>
          <w:i w:val="false"/>
          <w:color w:val="000000"/>
          <w:sz w:val="28"/>
        </w:rPr>
        <w:t xml:space="preserve">
      Жануарларды әртүрлі белгілері бойынша: құстар, балықтар, жануарлар, аңдар, жәндіктер, мекендеу орны (орман, шалғын, су айдыны, бақша, бақ, алаң); қозғалу тәсілі (жүгіру, ұшу, секіру, жүзу ); табиғи-климаттық аймақтар (ақ аю, итбалық, пингвин, жираф, піл, маймыл) бойынша топтастыру. </w:t>
      </w:r>
    </w:p>
    <w:bookmarkStart w:name="z343" w:id="335"/>
    <w:p>
      <w:pPr>
        <w:spacing w:after="0"/>
        <w:ind w:left="0"/>
        <w:jc w:val="both"/>
      </w:pPr>
      <w:r>
        <w:rPr>
          <w:rFonts w:ascii="Times New Roman"/>
          <w:b w:val="false"/>
          <w:i w:val="false"/>
          <w:color w:val="000000"/>
          <w:sz w:val="28"/>
        </w:rPr>
        <w:t>
      301. Қарапайым экологиялық ұғымдарды, адамның табиғаттың бір бөлігі екенін және оны қорғау, сақтау керек екенін, күн мен ауаның адам, жануарлар мен өсімдіктер өміріндегі маңызы туралы, табиғатпен қарым-қатынас барысында денсаулықты нығайтуды, табиғатты сақтауда жауапкершілікті сезіне білу.</w:t>
      </w:r>
    </w:p>
    <w:bookmarkEnd w:id="335"/>
    <w:bookmarkStart w:name="z344" w:id="336"/>
    <w:p>
      <w:pPr>
        <w:spacing w:after="0"/>
        <w:ind w:left="0"/>
        <w:jc w:val="both"/>
      </w:pPr>
      <w:r>
        <w:rPr>
          <w:rFonts w:ascii="Times New Roman"/>
          <w:b w:val="false"/>
          <w:i w:val="false"/>
          <w:color w:val="000000"/>
          <w:sz w:val="28"/>
        </w:rPr>
        <w:t>
      302. Қоғамдық орындарда мінез-құлық ережелері туралы; үйдегі, балабақша тобындағы міндеттері туралы түсініктерін кеңейту. Ненің "дұрыс" немесе "дұрыс емес", "жақсы" немесе "жаман" екенін түсінуге және ажырата білуге үйрету.</w:t>
      </w:r>
    </w:p>
    <w:bookmarkEnd w:id="336"/>
    <w:bookmarkStart w:name="z345" w:id="337"/>
    <w:p>
      <w:pPr>
        <w:spacing w:after="0"/>
        <w:ind w:left="0"/>
        <w:jc w:val="both"/>
      </w:pPr>
      <w:r>
        <w:rPr>
          <w:rFonts w:ascii="Times New Roman"/>
          <w:b w:val="false"/>
          <w:i w:val="false"/>
          <w:color w:val="000000"/>
          <w:sz w:val="28"/>
        </w:rPr>
        <w:t>
      303. Балаларды жалпы қабылданған нормалар мен ережелерді саналы түрде орындауға баулуды жалғастыру. Ережелер барлығына жақсы болуы (қарапайым, жайлы, қауіпсіз) үшін жасалатынын балалардың түсінуі маңызды. Егер белгілі бір ережелер сақталмаған жағдайда не болатынын балалармен талқылау.</w:t>
      </w:r>
    </w:p>
    <w:bookmarkEnd w:id="337"/>
    <w:bookmarkStart w:name="z346" w:id="338"/>
    <w:p>
      <w:pPr>
        <w:spacing w:after="0"/>
        <w:ind w:left="0"/>
        <w:jc w:val="both"/>
      </w:pPr>
      <w:r>
        <w:rPr>
          <w:rFonts w:ascii="Times New Roman"/>
          <w:b w:val="false"/>
          <w:i w:val="false"/>
          <w:color w:val="000000"/>
          <w:sz w:val="28"/>
        </w:rPr>
        <w:t>
      304. Қоршаған ортада, табиғатта тәртіп ережелерін білу; өз өмірінің қауіпсіздігін сақтау (бейтаныс адамдармен сөйлеспеу, ойнамау, бөтен машиналарға отырмау, бейтаныс адамдардың өтініштерін орындамау, олардың соңынан ермеу).</w:t>
      </w:r>
    </w:p>
    <w:bookmarkEnd w:id="338"/>
    <w:bookmarkStart w:name="z347" w:id="339"/>
    <w:p>
      <w:pPr>
        <w:spacing w:after="0"/>
        <w:ind w:left="0"/>
        <w:jc w:val="both"/>
      </w:pPr>
      <w:r>
        <w:rPr>
          <w:rFonts w:ascii="Times New Roman"/>
          <w:b w:val="false"/>
          <w:i w:val="false"/>
          <w:color w:val="000000"/>
          <w:sz w:val="28"/>
        </w:rPr>
        <w:t>
      305. Мобильді құрылғыларды қолдану кезінде қарапайым қауіпсіздік ережелерін білу (күніне ата-аналардың рұқсатымен 30 минуттан артық емес мобильді құрылғыларды қолдану).</w:t>
      </w:r>
    </w:p>
    <w:bookmarkEnd w:id="339"/>
    <w:bookmarkStart w:name="z348" w:id="340"/>
    <w:p>
      <w:pPr>
        <w:spacing w:after="0"/>
        <w:ind w:left="0"/>
        <w:jc w:val="both"/>
      </w:pPr>
      <w:r>
        <w:rPr>
          <w:rFonts w:ascii="Times New Roman"/>
          <w:b w:val="false"/>
          <w:i w:val="false"/>
          <w:color w:val="000000"/>
          <w:sz w:val="28"/>
        </w:rPr>
        <w:t>
      6-тарау. 1 жастан бастап 1-сыныпқа қабылданғанға дейін балалардың біліктері мен дағдыларының тізбесі</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Бөбек жасы</w:t>
            </w:r>
          </w:p>
          <w:p>
            <w:pPr>
              <w:spacing w:after="20"/>
              <w:ind w:left="20"/>
              <w:jc w:val="both"/>
            </w:pPr>
            <w:r>
              <w:rPr>
                <w:rFonts w:ascii="Times New Roman"/>
                <w:b w:val="false"/>
                <w:i w:val="false"/>
                <w:color w:val="000000"/>
                <w:sz w:val="20"/>
              </w:rPr>
              <w:t>
(1-2жастағы балалар)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жас</w:t>
            </w:r>
          </w:p>
          <w:p>
            <w:pPr>
              <w:spacing w:after="20"/>
              <w:ind w:left="20"/>
              <w:jc w:val="both"/>
            </w:pPr>
            <w:r>
              <w:rPr>
                <w:rFonts w:ascii="Times New Roman"/>
                <w:b w:val="false"/>
                <w:i w:val="false"/>
                <w:color w:val="000000"/>
                <w:sz w:val="20"/>
              </w:rPr>
              <w:t>
(3-5 жастағы балалар)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тобы (1жастағы балалар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 (2 жастағы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 (3 жастағы балалар)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топ (4 жастағы балалар)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топ, мектептегі (лицейдегі, гимназиядағы)</w:t>
            </w:r>
          </w:p>
          <w:p>
            <w:pPr>
              <w:spacing w:after="20"/>
              <w:ind w:left="20"/>
              <w:jc w:val="both"/>
            </w:pPr>
            <w:r>
              <w:rPr>
                <w:rFonts w:ascii="Times New Roman"/>
                <w:b w:val="false"/>
                <w:i w:val="false"/>
                <w:color w:val="000000"/>
                <w:sz w:val="20"/>
              </w:rPr>
              <w:t>
мектепалды сынып</w:t>
            </w:r>
          </w:p>
          <w:p>
            <w:pPr>
              <w:spacing w:after="20"/>
              <w:ind w:left="20"/>
              <w:jc w:val="both"/>
            </w:pPr>
            <w:r>
              <w:rPr>
                <w:rFonts w:ascii="Times New Roman"/>
                <w:b w:val="false"/>
                <w:i w:val="false"/>
                <w:color w:val="000000"/>
                <w:sz w:val="20"/>
              </w:rPr>
              <w:t>
(5 жастағы балалар)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қасиеттерді дамыту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Мәдени-гигиеналық дағдыларды және өзіне-өзі қызмет көрсету дағдыларын қалыптастыру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 басына отырады,</w:t>
            </w:r>
          </w:p>
          <w:p>
            <w:pPr>
              <w:spacing w:after="20"/>
              <w:ind w:left="20"/>
              <w:jc w:val="both"/>
            </w:pPr>
            <w:r>
              <w:rPr>
                <w:rFonts w:ascii="Times New Roman"/>
                <w:b w:val="false"/>
                <w:i w:val="false"/>
                <w:color w:val="000000"/>
                <w:sz w:val="20"/>
              </w:rPr>
              <w:t>
ересектердің көмегімен киінеді және шешінеді, түбекке сұранады.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гигиенаның бастапқы дағдыларын меңгерген;</w:t>
            </w:r>
          </w:p>
          <w:p>
            <w:pPr>
              <w:spacing w:after="20"/>
              <w:ind w:left="20"/>
              <w:jc w:val="both"/>
            </w:pPr>
            <w:r>
              <w:rPr>
                <w:rFonts w:ascii="Times New Roman"/>
                <w:b w:val="false"/>
                <w:i w:val="false"/>
                <w:color w:val="000000"/>
                <w:sz w:val="20"/>
              </w:rPr>
              <w:t>
үстел басына өз бетінше отырады,ересектердің көмегімен</w:t>
            </w:r>
          </w:p>
          <w:p>
            <w:pPr>
              <w:spacing w:after="20"/>
              <w:ind w:left="20"/>
              <w:jc w:val="both"/>
            </w:pPr>
            <w:r>
              <w:rPr>
                <w:rFonts w:ascii="Times New Roman"/>
                <w:b w:val="false"/>
                <w:i w:val="false"/>
                <w:color w:val="000000"/>
                <w:sz w:val="20"/>
              </w:rPr>
              <w:t>
белгілі бір ретпен киінеді және шешінеді.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гигиеналық дағдыларды сақтау қажеттігін біледі; киімін өз бетінше киеді және шешеді.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шараларды орындау ретін біледі; өз бетінше киімін киеді және шешеді, ересектердің көмегімен киімдерін жинайды.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Гигиеналық шараларды өздігінен орындайды; шынықтыру шараларының маңыздылығын және қажеттілігін түсінеді.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саусақтарынан ұстайды. Заттарға ұмтылып, екі қолымен ұстайды, заттарды қолдан қолға ауыстырады.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Берілген бағытта жүре алады, жүгіре алады. Баспалдақпен жоғары көтерілгенді және төмен түскенді ұнатады.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Жүгіру, өрмелеу және секірудің алғашқы дағдыларын меңгереді.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қимыл түрлерін орындаудың қарапайым дағдыларын меңгереді.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қимыл түрлерін өздігінен орындай 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қимыл белсенділігі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 алады.Ересектердің көрсетуі бойынша қимылдарды қайталайды.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бақылауымен ойын әрекеттерін орындайды.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қимылды ойындарға қатысады.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түрлі ұлттық ойындарды ойнайды, ойын ережелерін сақтайды және ойындардың барлық ережелерін сақтайды.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Қимылды ойындарды ұйымдастыруда бастамашылдық танытады, ойын ережелерін сақтайды.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Сауықтыру-шынықтыру шаралары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тәртібін орындайды.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Шынықтыру шараларын өткізу кезінде жағымды көңіл-күй танытады және қауіпті жағдайда сақтық танытады.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Салауатты өмір салтының қарапайым ережелерін біледі, </w:t>
            </w:r>
          </w:p>
          <w:p>
            <w:pPr>
              <w:spacing w:after="20"/>
              <w:ind w:left="20"/>
              <w:jc w:val="both"/>
            </w:pPr>
            <w:r>
              <w:rPr>
                <w:rFonts w:ascii="Times New Roman"/>
                <w:b w:val="false"/>
                <w:i w:val="false"/>
                <w:color w:val="000000"/>
                <w:sz w:val="20"/>
              </w:rPr>
              <w:t>
ересектің көмегімен шынықтыру тәсілдерін орындайды.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салтының қарапайым ережелерін біледі және сақтайды, ересектердің көмегімен тыныс алу жолдарын шынықтырады.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Шынықтыру шараларының маңыздылығы мен қажеттілігін түсінеді; салауатты өмір салты туралы бастапқы түсініктерге ие.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дағдыларды дамыту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 түсіну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Үлкендерді тыңдайды, түсінеді, тапсырманы орындайды.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Белсенді сөз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Әдепті сөйлеуге талпынады;</w:t>
            </w:r>
          </w:p>
          <w:p>
            <w:pPr>
              <w:spacing w:after="20"/>
              <w:ind w:left="20"/>
              <w:jc w:val="both"/>
            </w:pPr>
            <w:r>
              <w:rPr>
                <w:rFonts w:ascii="Times New Roman"/>
                <w:b w:val="false"/>
                <w:i w:val="false"/>
                <w:color w:val="000000"/>
                <w:sz w:val="20"/>
              </w:rPr>
              <w:t xml:space="preserve">
қарапайым сұрақтарға жауап береді; </w:t>
            </w:r>
          </w:p>
          <w:p>
            <w:pPr>
              <w:spacing w:after="20"/>
              <w:ind w:left="20"/>
              <w:jc w:val="both"/>
            </w:pPr>
            <w:r>
              <w:rPr>
                <w:rFonts w:ascii="Times New Roman"/>
                <w:b w:val="false"/>
                <w:i w:val="false"/>
                <w:color w:val="000000"/>
                <w:sz w:val="20"/>
              </w:rPr>
              <w:t>
екі-үш сөзден тұратын сөйлемдерді айта 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Сөйлеудің дыбыстық мәдениеті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дауысты және дауыссыз дыбыстарды дұрыс дыбыстай алады.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Дауысты және кейбір дауыссыз дыбыстарды анық айтады қазақ халқының құндылықтарына қызығушылық танытады;</w:t>
            </w:r>
          </w:p>
          <w:p>
            <w:pPr>
              <w:spacing w:after="20"/>
              <w:ind w:left="20"/>
              <w:jc w:val="both"/>
            </w:pPr>
            <w:r>
              <w:rPr>
                <w:rFonts w:ascii="Times New Roman"/>
                <w:b w:val="false"/>
                <w:i w:val="false"/>
                <w:color w:val="000000"/>
                <w:sz w:val="20"/>
              </w:rPr>
              <w:t>
ересектердің сөзін түсінеді, өзінің пікірін айтады.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Фна тілінің барлық дыбыстарын дұрыс айтады ересектердің сөзін тыңдайды және түсінеді, өз ойын айтады;</w:t>
            </w:r>
          </w:p>
          <w:p>
            <w:pPr>
              <w:spacing w:after="20"/>
              <w:ind w:left="20"/>
              <w:jc w:val="both"/>
            </w:pPr>
            <w:r>
              <w:rPr>
                <w:rFonts w:ascii="Times New Roman"/>
                <w:b w:val="false"/>
                <w:i w:val="false"/>
                <w:color w:val="000000"/>
                <w:sz w:val="20"/>
              </w:rPr>
              <w:t xml:space="preserve">
бір-бірімен, ересектермен сөйлеседі; </w:t>
            </w:r>
          </w:p>
          <w:p>
            <w:pPr>
              <w:spacing w:after="20"/>
              <w:ind w:left="20"/>
              <w:jc w:val="both"/>
            </w:pPr>
            <w:r>
              <w:rPr>
                <w:rFonts w:ascii="Times New Roman"/>
                <w:b w:val="false"/>
                <w:i w:val="false"/>
                <w:color w:val="000000"/>
                <w:sz w:val="20"/>
              </w:rPr>
              <w:t>
естігені, көргені, өзі қолдан жасаған заттары туралы айтады;</w:t>
            </w:r>
          </w:p>
          <w:p>
            <w:pPr>
              <w:spacing w:after="20"/>
              <w:ind w:left="20"/>
              <w:jc w:val="both"/>
            </w:pPr>
            <w:r>
              <w:rPr>
                <w:rFonts w:ascii="Times New Roman"/>
                <w:b w:val="false"/>
                <w:i w:val="false"/>
                <w:color w:val="000000"/>
                <w:sz w:val="20"/>
              </w:rPr>
              <w:t>
қазақ халқының құндылықтарын құрметтейді.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мәнерлі сөйлей алады. интонациялық мәнерлеудің түрлі тәсілдерін қолданады.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 қорды қалыптастыру</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 киім, аяқкиім, ыдыс, жиһаз, көгөніс пен жеміс, үй жануарлары мен олардың төлдерінің атауларын, көлік құралдарын және жеке бас гигиенасы заттарын білдіретін сөздерді атайды.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қимылдарды, заттар мен құбылыстарды, олардың белгілері мен сапасын атайды.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Сөйлеуде күнделікті көп қолданылатын сын есімдерді, етістіктерді, қолданады.</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Сөйлеуде антоним, синоним сөздерді қолдана отырып, тілдегі сөздің көп мағыналығын түсінеді </w:t>
            </w:r>
          </w:p>
          <w:p>
            <w:pPr>
              <w:spacing w:after="20"/>
              <w:ind w:left="20"/>
              <w:jc w:val="both"/>
            </w:pPr>
            <w:r>
              <w:rPr>
                <w:rFonts w:ascii="Times New Roman"/>
                <w:b w:val="false"/>
                <w:i w:val="false"/>
                <w:color w:val="000000"/>
                <w:sz w:val="20"/>
              </w:rPr>
              <w:t>
қазах халқының құндылықтарын құрметтейді</w:t>
            </w:r>
          </w:p>
          <w:p>
            <w:pPr>
              <w:spacing w:after="20"/>
              <w:ind w:left="20"/>
              <w:jc w:val="both"/>
            </w:pPr>
            <w:r>
              <w:rPr>
                <w:rFonts w:ascii="Times New Roman"/>
                <w:b w:val="false"/>
                <w:i w:val="false"/>
                <w:color w:val="000000"/>
                <w:sz w:val="20"/>
              </w:rPr>
              <w:t xml:space="preserve">
әртүрлі ойындарды бірге, келісіп ойнайды.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грамматикалық құрылымы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халқының құндылықтарына қызығушылық танытады; өз ойын айтады</w:t>
            </w:r>
          </w:p>
          <w:p>
            <w:pPr>
              <w:spacing w:after="20"/>
              <w:ind w:left="20"/>
              <w:jc w:val="both"/>
            </w:pPr>
            <w:r>
              <w:rPr>
                <w:rFonts w:ascii="Times New Roman"/>
                <w:b w:val="false"/>
                <w:i w:val="false"/>
                <w:color w:val="000000"/>
                <w:sz w:val="20"/>
              </w:rPr>
              <w:t>
зат есімнің көпше түрін қолданады.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сөздер мен сөз тіркестерін қолданады.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Сөйлемдегі сөздерді байланыстырады, көмекші сөздерді дұрыс қолданады.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Түбірлес сөздерді жасап қолдана біледі, етістіктерді жалғаулармен қолданады, сөйлеу әдебін, жай және жайылма сөйлемдерді қолданады.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Байланыстырып сөйлеу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Ересектердің сөзін түсінеді, қарапайым және неғұрлым күрделі сұрақтарға жауап береді.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сөзін тыңдайды және түсінеді, сұрақтарға түсінікті жауап береді.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Сөйлегенде сөйлемдердің түрлерін (жай және күрделі), сын есімдерді, етістіктерді, үстеулерді, қосымшаларды қолданады; түсінікті сұрақтар қойып және қойылған сұрақтарға дұрыс, толық жауап береді.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ойды дұрыс жеткізеді, өз пікірін айтады</w:t>
            </w:r>
          </w:p>
          <w:p>
            <w:pPr>
              <w:spacing w:after="20"/>
              <w:ind w:left="20"/>
              <w:jc w:val="both"/>
            </w:pPr>
            <w:r>
              <w:rPr>
                <w:rFonts w:ascii="Times New Roman"/>
                <w:b w:val="false"/>
                <w:i w:val="false"/>
                <w:color w:val="000000"/>
                <w:sz w:val="20"/>
              </w:rPr>
              <w:t>
монологты байланыстырып құра біледі, әңгімені бірізділікпен айтады, шағын логикалық және хабарлау сипатындағы әңгімелерді құрастырады.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әдебиет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суреттерді қолдана отырып, шағын әңгімелерді, өлеңдерді, тақпақтарды тыңдайды және түсінеді; кітаптардағы суреттерді өз бетінше қарайды.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шығармаларды көрнекіліксіз тыңдайды; кітаптардағы иллюстрацияларды қарайды, суреттердің мазмұны бойынша қойылған сұрақтарға жауап береді, халық ауыз әдебиеті туындыларына эмоционалды үн қатады.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 шығармалардың мазмұнын тыңдайды және түсінеді;</w:t>
            </w:r>
          </w:p>
          <w:p>
            <w:pPr>
              <w:spacing w:after="20"/>
              <w:ind w:left="20"/>
              <w:jc w:val="both"/>
            </w:pPr>
            <w:r>
              <w:rPr>
                <w:rFonts w:ascii="Times New Roman"/>
                <w:b w:val="false"/>
                <w:i w:val="false"/>
                <w:color w:val="000000"/>
                <w:sz w:val="20"/>
              </w:rPr>
              <w:t>
кітаптардағы суреттерді өз бетінше қарайды, түрлі оқиғаларға, кейіпкерге өзінің қарым-қатынасын білдіреді.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ертегілер мен әңгімелердің мазмұнын қайталап айтады; кітаптағы иллюстрацияларды өз бетінше қарайды, ертегі әңгіме құрастырады, өзіне ұнайтын бірнеше шығармаларды атай алады, әдеби кейіпкерлерді ойында қолданады.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Өлеңдерді мәнерлеп, интонациямен оқиды; сюжеттің бірізділігін сақтай отырып,</w:t>
            </w:r>
          </w:p>
          <w:p>
            <w:pPr>
              <w:spacing w:after="20"/>
              <w:ind w:left="20"/>
              <w:jc w:val="both"/>
            </w:pPr>
            <w:r>
              <w:rPr>
                <w:rFonts w:ascii="Times New Roman"/>
                <w:b w:val="false"/>
                <w:i w:val="false"/>
                <w:color w:val="000000"/>
                <w:sz w:val="20"/>
              </w:rPr>
              <w:t>
өз бетінше шығарма мазмұнын қайталап айтады; кітаптарға қызығушылық танытады; өлеңдерді мәнерлеп оқиды.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тіліне тән дыбыстарды, осы дыбыстармен берілген сөздерді айтады;</w:t>
            </w:r>
          </w:p>
          <w:p>
            <w:pPr>
              <w:spacing w:after="20"/>
              <w:ind w:left="20"/>
              <w:jc w:val="both"/>
            </w:pPr>
            <w:r>
              <w:rPr>
                <w:rFonts w:ascii="Times New Roman"/>
                <w:b w:val="false"/>
                <w:i w:val="false"/>
                <w:color w:val="000000"/>
                <w:sz w:val="20"/>
              </w:rPr>
              <w:t>
өзіне айтылған сөздерді ынта қойып тыңдайды және түсінеді;</w:t>
            </w:r>
          </w:p>
          <w:p>
            <w:pPr>
              <w:spacing w:after="20"/>
              <w:ind w:left="20"/>
              <w:jc w:val="both"/>
            </w:pPr>
            <w:r>
              <w:rPr>
                <w:rFonts w:ascii="Times New Roman"/>
                <w:b w:val="false"/>
                <w:i w:val="false"/>
                <w:color w:val="000000"/>
                <w:sz w:val="20"/>
              </w:rPr>
              <w:t>
алынған ақпаратқа сәйкес өзінің ойын білдіреді;</w:t>
            </w:r>
          </w:p>
          <w:p>
            <w:pPr>
              <w:spacing w:after="20"/>
              <w:ind w:left="20"/>
              <w:jc w:val="both"/>
            </w:pPr>
            <w:r>
              <w:rPr>
                <w:rFonts w:ascii="Times New Roman"/>
                <w:b w:val="false"/>
                <w:i w:val="false"/>
                <w:color w:val="000000"/>
                <w:sz w:val="20"/>
              </w:rPr>
              <w:t>
күнделікті жиі қолданылатын сөздердің мәнін түсінеді және оларды ауызекі сөйлеуде өз бетінше дұрыс қолданады;</w:t>
            </w:r>
          </w:p>
          <w:p>
            <w:pPr>
              <w:spacing w:after="20"/>
              <w:ind w:left="20"/>
              <w:jc w:val="both"/>
            </w:pPr>
            <w:r>
              <w:rPr>
                <w:rFonts w:ascii="Times New Roman"/>
                <w:b w:val="false"/>
                <w:i w:val="false"/>
                <w:color w:val="000000"/>
                <w:sz w:val="20"/>
              </w:rPr>
              <w:t>
туыстық қатынасты білдіретін сөздерді түсінеді және атайды;</w:t>
            </w:r>
          </w:p>
          <w:p>
            <w:pPr>
              <w:spacing w:after="20"/>
              <w:ind w:left="20"/>
              <w:jc w:val="both"/>
            </w:pPr>
            <w:r>
              <w:rPr>
                <w:rFonts w:ascii="Times New Roman"/>
                <w:b w:val="false"/>
                <w:i w:val="false"/>
                <w:color w:val="000000"/>
                <w:sz w:val="20"/>
              </w:rPr>
              <w:t xml:space="preserve">
сөз тіркестерінің мәнін түсінеді, оларды өз бетінше құрайды; </w:t>
            </w:r>
          </w:p>
          <w:p>
            <w:pPr>
              <w:spacing w:after="20"/>
              <w:ind w:left="20"/>
              <w:jc w:val="both"/>
            </w:pPr>
            <w:r>
              <w:rPr>
                <w:rFonts w:ascii="Times New Roman"/>
                <w:b w:val="false"/>
                <w:i w:val="false"/>
                <w:color w:val="000000"/>
                <w:sz w:val="20"/>
              </w:rPr>
              <w:t>
қысқа тақпақтар мен санамақтар, жаңылтпаштарды жатқа айтады.</w:t>
            </w:r>
          </w:p>
          <w:p>
            <w:pPr>
              <w:spacing w:after="20"/>
              <w:ind w:left="20"/>
              <w:jc w:val="both"/>
            </w:pPr>
            <w:r>
              <w:rPr>
                <w:rFonts w:ascii="Times New Roman"/>
                <w:b w:val="false"/>
                <w:i w:val="false"/>
                <w:color w:val="000000"/>
                <w:sz w:val="20"/>
              </w:rPr>
              <w:t>
сөйлегенде бұйрық райлы етістіктерді жеке қолданады;</w:t>
            </w:r>
          </w:p>
          <w:p>
            <w:pPr>
              <w:spacing w:after="20"/>
              <w:ind w:left="20"/>
              <w:jc w:val="both"/>
            </w:pPr>
            <w:r>
              <w:rPr>
                <w:rFonts w:ascii="Times New Roman"/>
                <w:b w:val="false"/>
                <w:i w:val="false"/>
                <w:color w:val="000000"/>
                <w:sz w:val="20"/>
              </w:rPr>
              <w:t>
кітаптағы суреттерді, ойыншықтар мен заттарды қарастыра отырып, сұрақтарға жауап береді, оларды жай сөйлемдермен сипаттайды;</w:t>
            </w:r>
          </w:p>
          <w:p>
            <w:pPr>
              <w:spacing w:after="20"/>
              <w:ind w:left="20"/>
              <w:jc w:val="both"/>
            </w:pPr>
            <w:r>
              <w:rPr>
                <w:rFonts w:ascii="Times New Roman"/>
                <w:b w:val="false"/>
                <w:i w:val="false"/>
                <w:color w:val="000000"/>
                <w:sz w:val="20"/>
              </w:rPr>
              <w:t>
таныс ертегілер мен шағын шығармалардың мазмұны бойынша сұрақтарға жауап береді, мазмұнын өз бетінше қайталап айтады.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Айналасындағы өзін қоршаған ортадан тыс заттар мен құбылыстар туралы біледі; </w:t>
            </w:r>
          </w:p>
          <w:p>
            <w:pPr>
              <w:spacing w:after="20"/>
              <w:ind w:left="20"/>
              <w:jc w:val="both"/>
            </w:pPr>
            <w:r>
              <w:rPr>
                <w:rFonts w:ascii="Times New Roman"/>
                <w:b w:val="false"/>
                <w:i w:val="false"/>
                <w:color w:val="000000"/>
                <w:sz w:val="20"/>
              </w:rPr>
              <w:t>
ұжымдық әңгімеге қатысады, әңгімелесушінің сөзін бөлмей, кезекпен сөйлейді;</w:t>
            </w:r>
          </w:p>
          <w:p>
            <w:pPr>
              <w:spacing w:after="20"/>
              <w:ind w:left="20"/>
              <w:jc w:val="both"/>
            </w:pPr>
            <w:r>
              <w:rPr>
                <w:rFonts w:ascii="Times New Roman"/>
                <w:b w:val="false"/>
                <w:i w:val="false"/>
                <w:color w:val="000000"/>
                <w:sz w:val="20"/>
              </w:rPr>
              <w:t>
еркін ойындарда және сахналық қойылымдарда адамдар мен жануарлардың эмоционалды көңіл-күйін жеткізеді;</w:t>
            </w:r>
          </w:p>
          <w:p>
            <w:pPr>
              <w:spacing w:after="20"/>
              <w:ind w:left="20"/>
              <w:jc w:val="both"/>
            </w:pPr>
            <w:r>
              <w:rPr>
                <w:rFonts w:ascii="Times New Roman"/>
                <w:b w:val="false"/>
                <w:i w:val="false"/>
                <w:color w:val="000000"/>
                <w:sz w:val="20"/>
              </w:rPr>
              <w:t>
түрлі балалар әрекеттерінде өзінің және құрдастарының әрекетін түсіндіреді және дәлелдейді;</w:t>
            </w:r>
          </w:p>
          <w:p>
            <w:pPr>
              <w:spacing w:after="20"/>
              <w:ind w:left="20"/>
              <w:jc w:val="both"/>
            </w:pPr>
            <w:r>
              <w:rPr>
                <w:rFonts w:ascii="Times New Roman"/>
                <w:b w:val="false"/>
                <w:i w:val="false"/>
                <w:color w:val="000000"/>
                <w:sz w:val="20"/>
              </w:rPr>
              <w:t>
қазақ тіліне тән ө, қ, ү, ұ, і, ғ дыбыстарын жеке, сөз ішінде анық айтады;</w:t>
            </w:r>
          </w:p>
          <w:p>
            <w:pPr>
              <w:spacing w:after="20"/>
              <w:ind w:left="20"/>
              <w:jc w:val="both"/>
            </w:pPr>
            <w:r>
              <w:rPr>
                <w:rFonts w:ascii="Times New Roman"/>
                <w:b w:val="false"/>
                <w:i w:val="false"/>
                <w:color w:val="000000"/>
                <w:sz w:val="20"/>
              </w:rPr>
              <w:t>
туыстық қарым-қатынасты білдіретін сөздерді біледі;</w:t>
            </w:r>
          </w:p>
          <w:p>
            <w:pPr>
              <w:spacing w:after="20"/>
              <w:ind w:left="20"/>
              <w:jc w:val="both"/>
            </w:pPr>
            <w:r>
              <w:rPr>
                <w:rFonts w:ascii="Times New Roman"/>
                <w:b w:val="false"/>
                <w:i w:val="false"/>
                <w:color w:val="000000"/>
                <w:sz w:val="20"/>
              </w:rPr>
              <w:t xml:space="preserve">
өзінің отбасы, отбасылық мерекелер, отбасындағы қызықты оқиғалар, салт-дәстүрлер туралы айтады; </w:t>
            </w:r>
          </w:p>
          <w:p>
            <w:pPr>
              <w:spacing w:after="20"/>
              <w:ind w:left="20"/>
              <w:jc w:val="both"/>
            </w:pPr>
            <w:r>
              <w:rPr>
                <w:rFonts w:ascii="Times New Roman"/>
                <w:b w:val="false"/>
                <w:i w:val="false"/>
                <w:color w:val="000000"/>
                <w:sz w:val="20"/>
              </w:rPr>
              <w:t>
төрт түлікті бағатын адамдардың кәсіпшілік атауларын біледі;</w:t>
            </w:r>
          </w:p>
          <w:p>
            <w:pPr>
              <w:spacing w:after="20"/>
              <w:ind w:left="20"/>
              <w:jc w:val="both"/>
            </w:pPr>
            <w:r>
              <w:rPr>
                <w:rFonts w:ascii="Times New Roman"/>
                <w:b w:val="false"/>
                <w:i w:val="false"/>
                <w:color w:val="000000"/>
                <w:sz w:val="20"/>
              </w:rPr>
              <w:t>
төрт түліктің төлдерін дауыстап шақыра алады;</w:t>
            </w:r>
          </w:p>
          <w:p>
            <w:pPr>
              <w:spacing w:after="20"/>
              <w:ind w:left="20"/>
              <w:jc w:val="both"/>
            </w:pPr>
            <w:r>
              <w:rPr>
                <w:rFonts w:ascii="Times New Roman"/>
                <w:b w:val="false"/>
                <w:i w:val="false"/>
                <w:color w:val="000000"/>
                <w:sz w:val="20"/>
              </w:rPr>
              <w:t>
өлеңдер, санамақтар, жаңылтпаштар, тақпақтарды жатқа айтады;</w:t>
            </w:r>
          </w:p>
          <w:p>
            <w:pPr>
              <w:spacing w:after="20"/>
              <w:ind w:left="20"/>
              <w:jc w:val="both"/>
            </w:pPr>
            <w:r>
              <w:rPr>
                <w:rFonts w:ascii="Times New Roman"/>
                <w:b w:val="false"/>
                <w:i w:val="false"/>
                <w:color w:val="000000"/>
                <w:sz w:val="20"/>
              </w:rPr>
              <w:t>
жұмбақтардың жауабын табады;</w:t>
            </w:r>
          </w:p>
          <w:p>
            <w:pPr>
              <w:spacing w:after="20"/>
              <w:ind w:left="20"/>
              <w:jc w:val="both"/>
            </w:pPr>
            <w:r>
              <w:rPr>
                <w:rFonts w:ascii="Times New Roman"/>
                <w:b w:val="false"/>
                <w:i w:val="false"/>
                <w:color w:val="000000"/>
                <w:sz w:val="20"/>
              </w:rPr>
              <w:t>
шешендік өнерге, айтыс өнеріне қызығушылық танытады;</w:t>
            </w:r>
          </w:p>
          <w:p>
            <w:pPr>
              <w:spacing w:after="20"/>
              <w:ind w:left="20"/>
              <w:jc w:val="both"/>
            </w:pPr>
            <w:r>
              <w:rPr>
                <w:rFonts w:ascii="Times New Roman"/>
                <w:b w:val="false"/>
                <w:i w:val="false"/>
                <w:color w:val="000000"/>
                <w:sz w:val="20"/>
              </w:rPr>
              <w:t>
шығарма кейіпкерлеріне жанашырлық танытады;</w:t>
            </w:r>
          </w:p>
          <w:p>
            <w:pPr>
              <w:spacing w:after="20"/>
              <w:ind w:left="20"/>
              <w:jc w:val="both"/>
            </w:pPr>
            <w:r>
              <w:rPr>
                <w:rFonts w:ascii="Times New Roman"/>
                <w:b w:val="false"/>
                <w:i w:val="false"/>
                <w:color w:val="000000"/>
                <w:sz w:val="20"/>
              </w:rPr>
              <w:t>
кейіпкердің іс-әрекетіне өз ойын білдіреді;</w:t>
            </w:r>
          </w:p>
          <w:p>
            <w:pPr>
              <w:spacing w:after="20"/>
              <w:ind w:left="20"/>
              <w:jc w:val="both"/>
            </w:pPr>
            <w:r>
              <w:rPr>
                <w:rFonts w:ascii="Times New Roman"/>
                <w:b w:val="false"/>
                <w:i w:val="false"/>
                <w:color w:val="000000"/>
                <w:sz w:val="20"/>
              </w:rPr>
              <w:t>
шығарма кейіпкерлерінің бейнесін сахналық қойылымдарда жеткізеді;</w:t>
            </w:r>
          </w:p>
          <w:p>
            <w:pPr>
              <w:spacing w:after="20"/>
              <w:ind w:left="20"/>
              <w:jc w:val="both"/>
            </w:pPr>
            <w:r>
              <w:rPr>
                <w:rFonts w:ascii="Times New Roman"/>
                <w:b w:val="false"/>
                <w:i w:val="false"/>
                <w:color w:val="000000"/>
                <w:sz w:val="20"/>
              </w:rPr>
              <w:t>
еркін ойындарда кейіпкерлердің бейнесін басқа қырынан көрсетуге тырысады;</w:t>
            </w:r>
          </w:p>
          <w:p>
            <w:pPr>
              <w:spacing w:after="20"/>
              <w:ind w:left="20"/>
              <w:jc w:val="both"/>
            </w:pPr>
            <w:r>
              <w:rPr>
                <w:rFonts w:ascii="Times New Roman"/>
                <w:b w:val="false"/>
                <w:i w:val="false"/>
                <w:color w:val="000000"/>
                <w:sz w:val="20"/>
              </w:rPr>
              <w:t>
сөздерді жіктеп, тәуелдеп, септеп қолданады;</w:t>
            </w:r>
          </w:p>
          <w:p>
            <w:pPr>
              <w:spacing w:after="20"/>
              <w:ind w:left="20"/>
              <w:jc w:val="both"/>
            </w:pPr>
            <w:r>
              <w:rPr>
                <w:rFonts w:ascii="Times New Roman"/>
                <w:b w:val="false"/>
                <w:i w:val="false"/>
                <w:color w:val="000000"/>
                <w:sz w:val="20"/>
              </w:rPr>
              <w:t>
өз ойын жай және жайылма сөйлемдермен жеткізеді;</w:t>
            </w:r>
          </w:p>
          <w:p>
            <w:pPr>
              <w:spacing w:after="20"/>
              <w:ind w:left="20"/>
              <w:jc w:val="both"/>
            </w:pPr>
            <w:r>
              <w:rPr>
                <w:rFonts w:ascii="Times New Roman"/>
                <w:b w:val="false"/>
                <w:i w:val="false"/>
                <w:color w:val="000000"/>
                <w:sz w:val="20"/>
              </w:rPr>
              <w:t>
қарым-қатынас барысында балаларды қойылған сұрақтардың сипатына сәйкес хабарлы, лепті, бұйрықты сөйлемдермен жауап береді;</w:t>
            </w:r>
          </w:p>
          <w:p>
            <w:pPr>
              <w:spacing w:after="20"/>
              <w:ind w:left="20"/>
              <w:jc w:val="both"/>
            </w:pPr>
            <w:r>
              <w:rPr>
                <w:rFonts w:ascii="Times New Roman"/>
                <w:b w:val="false"/>
                <w:i w:val="false"/>
                <w:color w:val="000000"/>
                <w:sz w:val="20"/>
              </w:rPr>
              <w:t>
өзі мен құрдастарының жауабындағы қателіктерді және жауаптың дұрыстығын ажырата алады;</w:t>
            </w:r>
          </w:p>
          <w:p>
            <w:pPr>
              <w:spacing w:after="20"/>
              <w:ind w:left="20"/>
              <w:jc w:val="both"/>
            </w:pPr>
            <w:r>
              <w:rPr>
                <w:rFonts w:ascii="Times New Roman"/>
                <w:b w:val="false"/>
                <w:i w:val="false"/>
                <w:color w:val="000000"/>
                <w:sz w:val="20"/>
              </w:rPr>
              <w:t xml:space="preserve">
бір-бірімен еркін диалог құрады; </w:t>
            </w:r>
          </w:p>
          <w:p>
            <w:pPr>
              <w:spacing w:after="20"/>
              <w:ind w:left="20"/>
              <w:jc w:val="both"/>
            </w:pPr>
            <w:r>
              <w:rPr>
                <w:rFonts w:ascii="Times New Roman"/>
                <w:b w:val="false"/>
                <w:i w:val="false"/>
                <w:color w:val="000000"/>
                <w:sz w:val="20"/>
              </w:rPr>
              <w:t>
таныс немесе бейтаныс ертегілер мен шағын көркем шығармалардың мазмұнын иллюстрациялар бойынша, өз бетінше ретімен қайталап айтады;</w:t>
            </w:r>
          </w:p>
          <w:p>
            <w:pPr>
              <w:spacing w:after="20"/>
              <w:ind w:left="20"/>
              <w:jc w:val="both"/>
            </w:pPr>
            <w:r>
              <w:rPr>
                <w:rFonts w:ascii="Times New Roman"/>
                <w:b w:val="false"/>
                <w:i w:val="false"/>
                <w:color w:val="000000"/>
                <w:sz w:val="20"/>
              </w:rPr>
              <w:t>
өзінің тәжірибесіне сүйеніп, суреттер бойынша әңгіме құрастырады;</w:t>
            </w:r>
          </w:p>
          <w:p>
            <w:pPr>
              <w:spacing w:after="20"/>
              <w:ind w:left="20"/>
              <w:jc w:val="both"/>
            </w:pPr>
            <w:r>
              <w:rPr>
                <w:rFonts w:ascii="Times New Roman"/>
                <w:b w:val="false"/>
                <w:i w:val="false"/>
                <w:color w:val="000000"/>
                <w:sz w:val="20"/>
              </w:rPr>
              <w:t>
ойыншықтар мен заттарды 4-5 сөйлеммен сипаттайды;</w:t>
            </w:r>
          </w:p>
          <w:p>
            <w:pPr>
              <w:spacing w:after="20"/>
              <w:ind w:left="20"/>
              <w:jc w:val="both"/>
            </w:pPr>
            <w:r>
              <w:rPr>
                <w:rFonts w:ascii="Times New Roman"/>
                <w:b w:val="false"/>
                <w:i w:val="false"/>
                <w:color w:val="000000"/>
                <w:sz w:val="20"/>
              </w:rPr>
              <w:t>
берілген сурет бойынша оған дейінгі және одан кейінгі оқиғаны ойлап табады.</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өзінің қарым-қатынасын білдіреді;</w:t>
            </w:r>
          </w:p>
          <w:p>
            <w:pPr>
              <w:spacing w:after="20"/>
              <w:ind w:left="20"/>
              <w:jc w:val="both"/>
            </w:pPr>
            <w:r>
              <w:rPr>
                <w:rFonts w:ascii="Times New Roman"/>
                <w:b w:val="false"/>
                <w:i w:val="false"/>
                <w:color w:val="000000"/>
                <w:sz w:val="20"/>
              </w:rPr>
              <w:t>
ауызекі сөйлеуде көркем сөздерді қолданады;</w:t>
            </w:r>
          </w:p>
          <w:p>
            <w:pPr>
              <w:spacing w:after="20"/>
              <w:ind w:left="20"/>
              <w:jc w:val="both"/>
            </w:pPr>
            <w:r>
              <w:rPr>
                <w:rFonts w:ascii="Times New Roman"/>
                <w:b w:val="false"/>
                <w:i w:val="false"/>
                <w:color w:val="000000"/>
                <w:sz w:val="20"/>
              </w:rPr>
              <w:t>
қазақ тіліне тән ә, ө, қ, ү, ұ, і, ғ, ң, һ дыбыстарын, осы дыбыстардан тұратын сөздерді дұрыс айтады;</w:t>
            </w:r>
          </w:p>
          <w:p>
            <w:pPr>
              <w:spacing w:after="20"/>
              <w:ind w:left="20"/>
              <w:jc w:val="both"/>
            </w:pPr>
            <w:r>
              <w:rPr>
                <w:rFonts w:ascii="Times New Roman"/>
                <w:b w:val="false"/>
                <w:i w:val="false"/>
                <w:color w:val="000000"/>
                <w:sz w:val="20"/>
              </w:rPr>
              <w:t>
сөздегі дыбыстардың орнын ажыратады;</w:t>
            </w:r>
          </w:p>
          <w:p>
            <w:pPr>
              <w:spacing w:after="20"/>
              <w:ind w:left="20"/>
              <w:jc w:val="both"/>
            </w:pPr>
            <w:r>
              <w:rPr>
                <w:rFonts w:ascii="Times New Roman"/>
                <w:b w:val="false"/>
                <w:i w:val="false"/>
                <w:color w:val="000000"/>
                <w:sz w:val="20"/>
              </w:rPr>
              <w:t>
қазақ халқы қолөнер шеберлерімен жасалған бұйымдарды біледі;</w:t>
            </w:r>
          </w:p>
          <w:p>
            <w:pPr>
              <w:spacing w:after="20"/>
              <w:ind w:left="20"/>
              <w:jc w:val="both"/>
            </w:pPr>
            <w:r>
              <w:rPr>
                <w:rFonts w:ascii="Times New Roman"/>
                <w:b w:val="false"/>
                <w:i w:val="false"/>
                <w:color w:val="000000"/>
                <w:sz w:val="20"/>
              </w:rPr>
              <w:t>
киіз үйдің заттарын және тұрмыстық заттарды білдіретін сөздерді біледі;</w:t>
            </w:r>
          </w:p>
          <w:p>
            <w:pPr>
              <w:spacing w:after="20"/>
              <w:ind w:left="20"/>
              <w:jc w:val="both"/>
            </w:pPr>
            <w:r>
              <w:rPr>
                <w:rFonts w:ascii="Times New Roman"/>
                <w:b w:val="false"/>
                <w:i w:val="false"/>
                <w:color w:val="000000"/>
                <w:sz w:val="20"/>
              </w:rPr>
              <w:t>
азық-түлік атауларын атайды;</w:t>
            </w:r>
          </w:p>
          <w:p>
            <w:pPr>
              <w:spacing w:after="20"/>
              <w:ind w:left="20"/>
              <w:jc w:val="both"/>
            </w:pPr>
            <w:r>
              <w:rPr>
                <w:rFonts w:ascii="Times New Roman"/>
                <w:b w:val="false"/>
                <w:i w:val="false"/>
                <w:color w:val="000000"/>
                <w:sz w:val="20"/>
              </w:rPr>
              <w:t>
аңшылық кәсіпке, мал өсіруге байланысты, егіншілік кәсіпке байланысты сөздерді біледі және оны ауызекі тілде өз бетінше қолданады;</w:t>
            </w:r>
          </w:p>
          <w:p>
            <w:pPr>
              <w:spacing w:after="20"/>
              <w:ind w:left="20"/>
              <w:jc w:val="both"/>
            </w:pPr>
            <w:r>
              <w:rPr>
                <w:rFonts w:ascii="Times New Roman"/>
                <w:b w:val="false"/>
                <w:i w:val="false"/>
                <w:color w:val="000000"/>
                <w:sz w:val="20"/>
              </w:rPr>
              <w:t>
туыстық қарым-қатынасты білдіретін сөздерді біледі;</w:t>
            </w:r>
          </w:p>
          <w:p>
            <w:pPr>
              <w:spacing w:after="20"/>
              <w:ind w:left="20"/>
              <w:jc w:val="both"/>
            </w:pPr>
            <w:r>
              <w:rPr>
                <w:rFonts w:ascii="Times New Roman"/>
                <w:b w:val="false"/>
                <w:i w:val="false"/>
                <w:color w:val="000000"/>
                <w:sz w:val="20"/>
              </w:rPr>
              <w:t>
өзінің бауырлары, туыстары, ағайындары, отбасылық мерекелер, басқосулар, тойлар, салт-дәстүрлер туралы айтады;</w:t>
            </w:r>
          </w:p>
          <w:p>
            <w:pPr>
              <w:spacing w:after="20"/>
              <w:ind w:left="20"/>
              <w:jc w:val="both"/>
            </w:pPr>
            <w:r>
              <w:rPr>
                <w:rFonts w:ascii="Times New Roman"/>
                <w:b w:val="false"/>
                <w:i w:val="false"/>
                <w:color w:val="000000"/>
                <w:sz w:val="20"/>
              </w:rPr>
              <w:t>
өлеңдер, санамақтар, жаңылтпаштар, тақпақтарды жатқа айтады;</w:t>
            </w:r>
          </w:p>
          <w:p>
            <w:pPr>
              <w:spacing w:after="20"/>
              <w:ind w:left="20"/>
              <w:jc w:val="both"/>
            </w:pPr>
            <w:r>
              <w:rPr>
                <w:rFonts w:ascii="Times New Roman"/>
                <w:b w:val="false"/>
                <w:i w:val="false"/>
                <w:color w:val="000000"/>
                <w:sz w:val="20"/>
              </w:rPr>
              <w:t>
жұмбақтардың жауабын табады;</w:t>
            </w:r>
          </w:p>
          <w:p>
            <w:pPr>
              <w:spacing w:after="20"/>
              <w:ind w:left="20"/>
              <w:jc w:val="both"/>
            </w:pPr>
            <w:r>
              <w:rPr>
                <w:rFonts w:ascii="Times New Roman"/>
                <w:b w:val="false"/>
                <w:i w:val="false"/>
                <w:color w:val="000000"/>
                <w:sz w:val="20"/>
              </w:rPr>
              <w:t>
шешендік өнерге, айтыс өнеріне қызығушылық танытады;</w:t>
            </w:r>
          </w:p>
          <w:p>
            <w:pPr>
              <w:spacing w:after="20"/>
              <w:ind w:left="20"/>
              <w:jc w:val="both"/>
            </w:pPr>
            <w:r>
              <w:rPr>
                <w:rFonts w:ascii="Times New Roman"/>
                <w:b w:val="false"/>
                <w:i w:val="false"/>
                <w:color w:val="000000"/>
                <w:sz w:val="20"/>
              </w:rPr>
              <w:t>
сөздерді жіктеп, тәуелдеп, септеп қолданады;</w:t>
            </w:r>
          </w:p>
          <w:p>
            <w:pPr>
              <w:spacing w:after="20"/>
              <w:ind w:left="20"/>
              <w:jc w:val="both"/>
            </w:pPr>
            <w:r>
              <w:rPr>
                <w:rFonts w:ascii="Times New Roman"/>
                <w:b w:val="false"/>
                <w:i w:val="false"/>
                <w:color w:val="000000"/>
                <w:sz w:val="20"/>
              </w:rPr>
              <w:t>
интонациясы бойынша сөйлемдерді (хабарлы, сұраулы, лепті) ажыратып, сөйлегенде қолданады;</w:t>
            </w:r>
          </w:p>
          <w:p>
            <w:pPr>
              <w:spacing w:after="20"/>
              <w:ind w:left="20"/>
              <w:jc w:val="both"/>
            </w:pPr>
            <w:r>
              <w:rPr>
                <w:rFonts w:ascii="Times New Roman"/>
                <w:b w:val="false"/>
                <w:i w:val="false"/>
                <w:color w:val="000000"/>
                <w:sz w:val="20"/>
              </w:rPr>
              <w:t>
өз ойын жайылма сөйлемдермен жеткізуге тырысады;</w:t>
            </w:r>
          </w:p>
          <w:p>
            <w:pPr>
              <w:spacing w:after="20"/>
              <w:ind w:left="20"/>
              <w:jc w:val="both"/>
            </w:pPr>
            <w:r>
              <w:rPr>
                <w:rFonts w:ascii="Times New Roman"/>
                <w:b w:val="false"/>
                <w:i w:val="false"/>
                <w:color w:val="000000"/>
                <w:sz w:val="20"/>
              </w:rPr>
              <w:t>
өз бетінше қарым-қатынас жасауға, әңгімелесуге тырысады, әңгімелесушінің сөзін мұқият тыңдайды;</w:t>
            </w:r>
          </w:p>
          <w:p>
            <w:pPr>
              <w:spacing w:after="20"/>
              <w:ind w:left="20"/>
              <w:jc w:val="both"/>
            </w:pPr>
            <w:r>
              <w:rPr>
                <w:rFonts w:ascii="Times New Roman"/>
                <w:b w:val="false"/>
                <w:i w:val="false"/>
                <w:color w:val="000000"/>
                <w:sz w:val="20"/>
              </w:rPr>
              <w:t>
әңгімелесушіге сұрақтарды дұрыс қоюға, оған қысқа және толық нақты жауап береді;</w:t>
            </w:r>
          </w:p>
          <w:p>
            <w:pPr>
              <w:spacing w:after="20"/>
              <w:ind w:left="20"/>
              <w:jc w:val="both"/>
            </w:pPr>
            <w:r>
              <w:rPr>
                <w:rFonts w:ascii="Times New Roman"/>
                <w:b w:val="false"/>
                <w:i w:val="false"/>
                <w:color w:val="000000"/>
                <w:sz w:val="20"/>
              </w:rPr>
              <w:t>
таныс немесе бейтаныс ертегілер мен шағын көркем шығармалардың мазмұнын иллюстрациялар бойынша қайталап айтады;</w:t>
            </w:r>
          </w:p>
          <w:p>
            <w:pPr>
              <w:spacing w:after="20"/>
              <w:ind w:left="20"/>
              <w:jc w:val="both"/>
            </w:pPr>
            <w:r>
              <w:rPr>
                <w:rFonts w:ascii="Times New Roman"/>
                <w:b w:val="false"/>
                <w:i w:val="false"/>
                <w:color w:val="000000"/>
                <w:sz w:val="20"/>
              </w:rPr>
              <w:t>
тыңдалған көркем шығарма мазмұнын ретімен, жүйелі түрде жеткізеді;</w:t>
            </w:r>
          </w:p>
          <w:p>
            <w:pPr>
              <w:spacing w:after="20"/>
              <w:ind w:left="20"/>
              <w:jc w:val="both"/>
            </w:pPr>
            <w:r>
              <w:rPr>
                <w:rFonts w:ascii="Times New Roman"/>
                <w:b w:val="false"/>
                <w:i w:val="false"/>
                <w:color w:val="000000"/>
                <w:sz w:val="20"/>
              </w:rPr>
              <w:t>
кейіпкерлердің диалогын мәнерлі интонациямен береді;</w:t>
            </w:r>
          </w:p>
          <w:p>
            <w:pPr>
              <w:spacing w:after="20"/>
              <w:ind w:left="20"/>
              <w:jc w:val="both"/>
            </w:pPr>
            <w:r>
              <w:rPr>
                <w:rFonts w:ascii="Times New Roman"/>
                <w:b w:val="false"/>
                <w:i w:val="false"/>
                <w:color w:val="000000"/>
                <w:sz w:val="20"/>
              </w:rPr>
              <w:t>
шығарманы рөлдерге бөліп сомдайды, кейіпкерлердің мінез-құлқын жеткізеді;</w:t>
            </w:r>
          </w:p>
          <w:p>
            <w:pPr>
              <w:spacing w:after="20"/>
              <w:ind w:left="20"/>
              <w:jc w:val="both"/>
            </w:pPr>
            <w:r>
              <w:rPr>
                <w:rFonts w:ascii="Times New Roman"/>
                <w:b w:val="false"/>
                <w:i w:val="false"/>
                <w:color w:val="000000"/>
                <w:sz w:val="20"/>
              </w:rPr>
              <w:t>
тыңдалған шығарманы еркін талқылауға қатысады;</w:t>
            </w:r>
          </w:p>
          <w:p>
            <w:pPr>
              <w:spacing w:after="20"/>
              <w:ind w:left="20"/>
              <w:jc w:val="both"/>
            </w:pPr>
            <w:r>
              <w:rPr>
                <w:rFonts w:ascii="Times New Roman"/>
                <w:b w:val="false"/>
                <w:i w:val="false"/>
                <w:color w:val="000000"/>
                <w:sz w:val="20"/>
              </w:rPr>
              <w:t>
бір-бірімен еркін диалог құрады;</w:t>
            </w:r>
          </w:p>
          <w:p>
            <w:pPr>
              <w:spacing w:after="20"/>
              <w:ind w:left="20"/>
              <w:jc w:val="both"/>
            </w:pPr>
            <w:r>
              <w:rPr>
                <w:rFonts w:ascii="Times New Roman"/>
                <w:b w:val="false"/>
                <w:i w:val="false"/>
                <w:color w:val="000000"/>
                <w:sz w:val="20"/>
              </w:rPr>
              <w:t>
өзінің тәжірибесіне сүйеніп, суреттер бойынша әңгіме құрастырады;</w:t>
            </w:r>
          </w:p>
          <w:p>
            <w:pPr>
              <w:spacing w:after="20"/>
              <w:ind w:left="20"/>
              <w:jc w:val="both"/>
            </w:pPr>
            <w:r>
              <w:rPr>
                <w:rFonts w:ascii="Times New Roman"/>
                <w:b w:val="false"/>
                <w:i w:val="false"/>
                <w:color w:val="000000"/>
                <w:sz w:val="20"/>
              </w:rPr>
              <w:t>
ойыншықтар мен заттарды 5-6 сөйлеммен сипаттайды;</w:t>
            </w:r>
          </w:p>
          <w:p>
            <w:pPr>
              <w:spacing w:after="20"/>
              <w:ind w:left="20"/>
              <w:jc w:val="both"/>
            </w:pPr>
            <w:r>
              <w:rPr>
                <w:rFonts w:ascii="Times New Roman"/>
                <w:b w:val="false"/>
                <w:i w:val="false"/>
                <w:color w:val="000000"/>
                <w:sz w:val="20"/>
              </w:rPr>
              <w:t>
заттар мен ойыншықтар, сюжетті суреттерді сипаттауда сөздерді дәл және дұрыс қолданады;</w:t>
            </w:r>
          </w:p>
          <w:p>
            <w:pPr>
              <w:spacing w:after="20"/>
              <w:ind w:left="20"/>
              <w:jc w:val="both"/>
            </w:pPr>
            <w:r>
              <w:rPr>
                <w:rFonts w:ascii="Times New Roman"/>
                <w:b w:val="false"/>
                <w:i w:val="false"/>
                <w:color w:val="000000"/>
                <w:sz w:val="20"/>
              </w:rPr>
              <w:t>
берілген мәтіннің басталуын және соңын ойдан құрастырады;</w:t>
            </w:r>
          </w:p>
          <w:p>
            <w:pPr>
              <w:spacing w:after="20"/>
              <w:ind w:left="20"/>
              <w:jc w:val="both"/>
            </w:pPr>
            <w:r>
              <w:rPr>
                <w:rFonts w:ascii="Times New Roman"/>
                <w:b w:val="false"/>
                <w:i w:val="false"/>
                <w:color w:val="000000"/>
                <w:sz w:val="20"/>
              </w:rPr>
              <w:t xml:space="preserve">
ересектермен қарым-қатынас жасауда өз ойын еркін жеткізеді.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Сауат ашу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Сөздерді буындарға бөледі, олардың саны мен ретін анықтайды; берілген буынға сөз құрастырады; сөздегі буындардың санын анықтайды;</w:t>
            </w:r>
          </w:p>
          <w:p>
            <w:pPr>
              <w:spacing w:after="20"/>
              <w:ind w:left="20"/>
              <w:jc w:val="both"/>
            </w:pPr>
            <w:r>
              <w:rPr>
                <w:rFonts w:ascii="Times New Roman"/>
                <w:b w:val="false"/>
                <w:i w:val="false"/>
                <w:color w:val="000000"/>
                <w:sz w:val="20"/>
              </w:rPr>
              <w:t>
берілген сөздерден жай сөйлемдер құрастырады; қаламды дұрыс ұстай алады; қолды жазуға дайындауға берілген тапсырмаларды орындайды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Танымдық және зияткерлік дағдыларды дамыту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Сенсорика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Заттармен әртүрлі әрекеттер (ашу-жабу, өткізу-шығару, домалату, қадау, сабақтау, қою, байлау, төсеу) орындайды; біртекті заттарды ортақ белгісі (өлшемі, пішіні) бойынша топтастыра біледі.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мен ауызша нұсқауға сүйеніп, тапсырмаларды орындайды; заттарды негізгі түсі, көлемі, пішіні бойынша ажыратады.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негіздері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"бір" ұғымдарын ажыратады; қоршаған ортадан бір немесе бірнеше бірдей затты табады; салыстыру (қатар қою, беттестіру) тәсілімен заттарға тән айырмашы-лықтарды таниды және атайды.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көлемінде санай алады, сандарды ретімен атайды;</w:t>
            </w:r>
          </w:p>
          <w:p>
            <w:pPr>
              <w:spacing w:after="20"/>
              <w:ind w:left="20"/>
              <w:jc w:val="both"/>
            </w:pPr>
            <w:r>
              <w:rPr>
                <w:rFonts w:ascii="Times New Roman"/>
                <w:b w:val="false"/>
                <w:i w:val="false"/>
                <w:color w:val="000000"/>
                <w:sz w:val="20"/>
              </w:rPr>
              <w:t xml:space="preserve">
ұзындығы, ені, және биіктігі бойынша әртүрлі және ұқсас екі затты салыстырады, геометриялық фигураларды және геометриялық денелерді ажыратады және атайды; заттарға тән ерекшеліктерді және белгілерді иісі, дәмі, дыбысы негізінде қабылдайды.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көлеміндегі сандарды тура және кері санауды біледі;</w:t>
            </w:r>
          </w:p>
          <w:p>
            <w:pPr>
              <w:spacing w:after="20"/>
              <w:ind w:left="20"/>
              <w:jc w:val="both"/>
            </w:pPr>
            <w:r>
              <w:rPr>
                <w:rFonts w:ascii="Times New Roman"/>
                <w:b w:val="false"/>
                <w:i w:val="false"/>
                <w:color w:val="000000"/>
                <w:sz w:val="20"/>
              </w:rPr>
              <w:t>
заттарды әртүрлі белгілері бойынша (түсі, пішіні, өлшемі, материалы, қолданылуы) салыстырады; геометриялық пішіндерді (дөңгелек, сопақша, үшбұрыш, шаршы, тіктөртбұрыш) ажыратады және атайды; заттардың қасиеттері мен белгілерін қарастырады.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шығармашылық дағдыларын, зерттеу іс-әрекетін дамыту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 ұзын пішіндерге ұқсас заттарды бейнелейді; түстерді ажыратады және оларды дұрыс атайды.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Сызықтарды, штрихтарды, дақтарды, бояуларды ретімен қолдана біледі; негізгі түстерді дұрыс атайды.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Пішіні мен түсін ескере </w:t>
            </w:r>
          </w:p>
          <w:p>
            <w:pPr>
              <w:spacing w:after="20"/>
              <w:ind w:left="20"/>
              <w:jc w:val="both"/>
            </w:pPr>
            <w:r>
              <w:rPr>
                <w:rFonts w:ascii="Times New Roman"/>
                <w:b w:val="false"/>
                <w:i w:val="false"/>
                <w:color w:val="000000"/>
                <w:sz w:val="20"/>
              </w:rPr>
              <w:t>
отырып, жеке заттарды және сюжеттік композицияларды салады; қаламды, қылқаламды, борларды дұрыс ұстайды;</w:t>
            </w:r>
          </w:p>
          <w:p>
            <w:pPr>
              <w:spacing w:after="20"/>
              <w:ind w:left="20"/>
              <w:jc w:val="both"/>
            </w:pPr>
            <w:r>
              <w:rPr>
                <w:rFonts w:ascii="Times New Roman"/>
                <w:b w:val="false"/>
                <w:i w:val="false"/>
                <w:color w:val="000000"/>
                <w:sz w:val="20"/>
              </w:rPr>
              <w:t>
қоңыр, қызғылт сары, ашық жасыл реңктерді таниды.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Бояулармен қолдануды, бояғышта акварельді сумен араластыруды, қанық түстер алу үшін қарындашты түрліше басып бояуды біледі.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дөңгелек пішіндерді мүсіндейді.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Мүсіндеудің қарапайым тәсілдерін (кесектерді үлкен бөліктерден бөліп алады, оларды біртұтас етіп біріктіреді, сазбалшықты өздігінен илей алады) қолданады.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бөліктерді қосу, қысу, біріктіру арқылы өсімдіктерді және жануарларды мүсіндейді; жеке жұмыстарын ұжымдық композицияларға біріктіреді.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бөліктен тұратын заттарды пішіндейді, олардың орналасуын ескере отырып, пропорцияларды сақтай отырып, бөліктерді байланыстырады; мүсіндеуде қысу, тарту, басу тәсілдерін қолданады; ертегілер мен қоршаған өмір тақырыптарына қарапайым композициялар құрастырады;</w:t>
            </w:r>
          </w:p>
          <w:p>
            <w:pPr>
              <w:spacing w:after="20"/>
              <w:ind w:left="20"/>
              <w:jc w:val="both"/>
            </w:pPr>
            <w:r>
              <w:rPr>
                <w:rFonts w:ascii="Times New Roman"/>
                <w:b w:val="false"/>
                <w:i w:val="false"/>
                <w:color w:val="000000"/>
                <w:sz w:val="20"/>
              </w:rPr>
              <w:t>
ұжымдық жұмысқа қатысады.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Сазбалшық, ермексаз және пластикалық массадан мүсіндеу ерекшеліктерін біледі; шынайы бейнесіне қарап және ойдан пішіндері мен өлшемі әртүрлі таныс заттарды мүсіндейді.</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Жапсыру</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Фланелеграфте геометриялық фигураларды, машиналарды, үйлерді, шарларды, гүлдерді орналастырады.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даярлаған ірі және ұсақ элементтерді орналастырады және желімдейді.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Қайшыны дұрыс ұстайды және оны қолдана алады;</w:t>
            </w:r>
          </w:p>
          <w:p>
            <w:pPr>
              <w:spacing w:after="20"/>
              <w:ind w:left="20"/>
              <w:jc w:val="both"/>
            </w:pPr>
            <w:r>
              <w:rPr>
                <w:rFonts w:ascii="Times New Roman"/>
                <w:b w:val="false"/>
                <w:i w:val="false"/>
                <w:color w:val="000000"/>
                <w:sz w:val="20"/>
              </w:rPr>
              <w:t>
қысқа және ұзын жолақтарды қияды;</w:t>
            </w:r>
          </w:p>
          <w:p>
            <w:pPr>
              <w:spacing w:after="20"/>
              <w:ind w:left="20"/>
              <w:jc w:val="both"/>
            </w:pPr>
            <w:r>
              <w:rPr>
                <w:rFonts w:ascii="Times New Roman"/>
                <w:b w:val="false"/>
                <w:i w:val="false"/>
                <w:color w:val="000000"/>
                <w:sz w:val="20"/>
              </w:rPr>
              <w:t xml:space="preserve">
текшеден дөңгелек пішін, тікбұрыштан бұрыштарын бүктеу арқылы сопақша пішіндерді қияды; </w:t>
            </w:r>
          </w:p>
          <w:p>
            <w:pPr>
              <w:spacing w:after="20"/>
              <w:ind w:left="20"/>
              <w:jc w:val="both"/>
            </w:pPr>
            <w:r>
              <w:rPr>
                <w:rFonts w:ascii="Times New Roman"/>
                <w:b w:val="false"/>
                <w:i w:val="false"/>
                <w:color w:val="000000"/>
                <w:sz w:val="20"/>
              </w:rPr>
              <w:t>
жеке бөліктерден тұратын заттарды орналастырады және желімдейді.</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Таныс немесе ойдан әртүрлі бейнелерді, қатпарланып бүктелген қағаздан бірдей бірнеше пішіндерді және екіге бүктелген қағаздан симметриялы пішіндегі заттарды қияды; жапсыруда заттардың өлшеміне қарай арақатынасын, әртүрлі заттардың бөліктерінің пішінін, олардың құрылымын, пропорцияларын береді.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Құрастыру</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құрылысты үлгі бойынша құрастырады.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және ұсақ құрылыс материалдарынан, үлгі бойынша, ойдан құрастыра алады.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бөлшектерін ажыратады және атайды, оларды құрылымдық қасиеттерін ескере отырып пайдаланады; қағаздан, табиғи және қалдық материалдан құрастырады.</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және табиғи материалдан құрастырады;</w:t>
            </w:r>
          </w:p>
          <w:p>
            <w:pPr>
              <w:spacing w:after="20"/>
              <w:ind w:left="20"/>
              <w:jc w:val="both"/>
            </w:pPr>
            <w:r>
              <w:rPr>
                <w:rFonts w:ascii="Times New Roman"/>
                <w:b w:val="false"/>
                <w:i w:val="false"/>
                <w:color w:val="000000"/>
                <w:sz w:val="20"/>
              </w:rPr>
              <w:t xml:space="preserve">
көрнекілікке сүйене отырып, елестетуі, ойлауы бойынша қолдан бұйымдар жасайды; жазық қағаз пішіндерді көлемді пішіндерге өзгертеді; </w:t>
            </w:r>
          </w:p>
          <w:p>
            <w:pPr>
              <w:spacing w:after="20"/>
              <w:ind w:left="20"/>
              <w:jc w:val="both"/>
            </w:pPr>
            <w:r>
              <w:rPr>
                <w:rFonts w:ascii="Times New Roman"/>
                <w:b w:val="false"/>
                <w:i w:val="false"/>
                <w:color w:val="000000"/>
                <w:sz w:val="20"/>
              </w:rPr>
              <w:t>
жұмыс орнында қауіпсіздік ережелерін сақтайды.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Әннің әуені мен сөздерін тыңдайды; айналадағы дыбыстарға еліктейді; музыкамен жүреді; қарапайым би қимылдарын орындайды; барабан және ағаш қасықтарды соғып ойнайды.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Әнді тыңдайды және оның мағынасын түсінеді; әннің жекелеген сөздері мен буындарын қосып айтады; </w:t>
            </w:r>
          </w:p>
          <w:p>
            <w:pPr>
              <w:spacing w:after="20"/>
              <w:ind w:left="20"/>
              <w:jc w:val="both"/>
            </w:pPr>
            <w:r>
              <w:rPr>
                <w:rFonts w:ascii="Times New Roman"/>
                <w:b w:val="false"/>
                <w:i w:val="false"/>
                <w:color w:val="000000"/>
                <w:sz w:val="20"/>
              </w:rPr>
              <w:t>
қарапайым би қимылдарын орындайды.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шығарманы соңына дейін тыңдайды; ересектердің дауысына ілесе отырып, олармен бірге ән айтады; билейтін әуендерге сәйкес қимылдарды өз бетінше орындайды.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шығармаларды алаңдамай соңына дейін тыңдайды; әуенді таза және сөздерді анық айтады; музыканың сипатына сәйкес қимылдарды орындайды.</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музыкалық жанрларды ажыратады (ән, күй, марш, би);</w:t>
            </w:r>
          </w:p>
          <w:p>
            <w:pPr>
              <w:spacing w:after="20"/>
              <w:ind w:left="20"/>
              <w:jc w:val="both"/>
            </w:pPr>
            <w:r>
              <w:rPr>
                <w:rFonts w:ascii="Times New Roman"/>
                <w:b w:val="false"/>
                <w:i w:val="false"/>
                <w:color w:val="000000"/>
                <w:sz w:val="20"/>
              </w:rPr>
              <w:t>
әннің сөзін анық, дауыстап, баяу айтады, музыка сипатын қабылдайды және жеткізеді;</w:t>
            </w:r>
          </w:p>
          <w:p>
            <w:pPr>
              <w:spacing w:after="20"/>
              <w:ind w:left="20"/>
              <w:jc w:val="both"/>
            </w:pPr>
            <w:r>
              <w:rPr>
                <w:rFonts w:ascii="Times New Roman"/>
                <w:b w:val="false"/>
                <w:i w:val="false"/>
                <w:color w:val="000000"/>
                <w:sz w:val="20"/>
              </w:rPr>
              <w:t>
таныс әндерді өз бетінше музыкалық сүйемелдеумен және сүйемелдеусіз орындайды.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Әлеуметтік-эмоционалды дағдыларды қалыптастыру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ортамен таныстыру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Фотосуреттерден өзін таниды;</w:t>
            </w:r>
          </w:p>
          <w:p>
            <w:pPr>
              <w:spacing w:after="20"/>
              <w:ind w:left="20"/>
              <w:jc w:val="both"/>
            </w:pPr>
            <w:r>
              <w:rPr>
                <w:rFonts w:ascii="Times New Roman"/>
                <w:b w:val="false"/>
                <w:i w:val="false"/>
                <w:color w:val="000000"/>
                <w:sz w:val="20"/>
              </w:rPr>
              <w:t>
өзіне жақын адамдарға күлімсірейді басын изейді, қолын бұлғайды;</w:t>
            </w:r>
          </w:p>
          <w:p>
            <w:pPr>
              <w:spacing w:after="20"/>
              <w:ind w:left="20"/>
              <w:jc w:val="both"/>
            </w:pPr>
            <w:r>
              <w:rPr>
                <w:rFonts w:ascii="Times New Roman"/>
                <w:b w:val="false"/>
                <w:i w:val="false"/>
                <w:color w:val="000000"/>
                <w:sz w:val="20"/>
              </w:rPr>
              <w:t>
қоршаған ортаның заттары мен табиғат құбылыстарына қызығушылық танытады;</w:t>
            </w:r>
          </w:p>
          <w:p>
            <w:pPr>
              <w:spacing w:after="20"/>
              <w:ind w:left="20"/>
              <w:jc w:val="both"/>
            </w:pPr>
            <w:r>
              <w:rPr>
                <w:rFonts w:ascii="Times New Roman"/>
                <w:b w:val="false"/>
                <w:i w:val="false"/>
                <w:color w:val="000000"/>
                <w:sz w:val="20"/>
              </w:rPr>
              <w:t>
сумен, құммен ойнайды;</w:t>
            </w:r>
          </w:p>
          <w:p>
            <w:pPr>
              <w:spacing w:after="20"/>
              <w:ind w:left="20"/>
              <w:jc w:val="both"/>
            </w:pPr>
            <w:r>
              <w:rPr>
                <w:rFonts w:ascii="Times New Roman"/>
                <w:b w:val="false"/>
                <w:i w:val="false"/>
                <w:color w:val="000000"/>
                <w:sz w:val="20"/>
              </w:rPr>
              <w:t>
гүлдеп тұрған өсімдікке қызығушылық танытады;</w:t>
            </w:r>
          </w:p>
          <w:p>
            <w:pPr>
              <w:spacing w:after="20"/>
              <w:ind w:left="20"/>
              <w:jc w:val="both"/>
            </w:pPr>
            <w:r>
              <w:rPr>
                <w:rFonts w:ascii="Times New Roman"/>
                <w:b w:val="false"/>
                <w:i w:val="false"/>
                <w:color w:val="000000"/>
                <w:sz w:val="20"/>
              </w:rPr>
              <w:t>
жануарларға қызығады, олардың дауыстарын салады;</w:t>
            </w:r>
          </w:p>
          <w:p>
            <w:pPr>
              <w:spacing w:after="20"/>
              <w:ind w:left="20"/>
              <w:jc w:val="both"/>
            </w:pPr>
            <w:r>
              <w:rPr>
                <w:rFonts w:ascii="Times New Roman"/>
                <w:b w:val="false"/>
                <w:i w:val="false"/>
                <w:color w:val="000000"/>
                <w:sz w:val="20"/>
              </w:rPr>
              <w:t>
өзіне жақын отбасы мүшелерін таниды,</w:t>
            </w:r>
          </w:p>
          <w:p>
            <w:pPr>
              <w:spacing w:after="20"/>
              <w:ind w:left="20"/>
              <w:jc w:val="both"/>
            </w:pPr>
            <w:r>
              <w:rPr>
                <w:rFonts w:ascii="Times New Roman"/>
                <w:b w:val="false"/>
                <w:i w:val="false"/>
                <w:color w:val="000000"/>
                <w:sz w:val="20"/>
              </w:rPr>
              <w:t>
ересектердің дауысын тыңдайды, олардың қимылдарына еліктейді, оған көмекке жүгінеді;</w:t>
            </w:r>
          </w:p>
          <w:p>
            <w:pPr>
              <w:spacing w:after="20"/>
              <w:ind w:left="20"/>
              <w:jc w:val="both"/>
            </w:pPr>
            <w:r>
              <w:rPr>
                <w:rFonts w:ascii="Times New Roman"/>
                <w:b w:val="false"/>
                <w:i w:val="false"/>
                <w:color w:val="000000"/>
                <w:sz w:val="20"/>
              </w:rPr>
              <w:t>
мінез-құлық мәдениетінің дағдыларын біледі: амандасады, қоштасады, алғыс айтады;</w:t>
            </w:r>
          </w:p>
          <w:p>
            <w:pPr>
              <w:spacing w:after="20"/>
              <w:ind w:left="20"/>
              <w:jc w:val="both"/>
            </w:pPr>
            <w:r>
              <w:rPr>
                <w:rFonts w:ascii="Times New Roman"/>
                <w:b w:val="false"/>
                <w:i w:val="false"/>
                <w:color w:val="000000"/>
                <w:sz w:val="20"/>
              </w:rPr>
              <w:t>
құрдастарына мейірімділік танытады;</w:t>
            </w:r>
          </w:p>
          <w:p>
            <w:pPr>
              <w:spacing w:after="20"/>
              <w:ind w:left="20"/>
              <w:jc w:val="both"/>
            </w:pPr>
            <w:r>
              <w:rPr>
                <w:rFonts w:ascii="Times New Roman"/>
                <w:b w:val="false"/>
                <w:i w:val="false"/>
                <w:color w:val="000000"/>
                <w:sz w:val="20"/>
              </w:rPr>
              <w:t>
қоршаған ортаның заттары мен табиғат құбылыстарына қызығушылық танытады;</w:t>
            </w:r>
          </w:p>
          <w:p>
            <w:pPr>
              <w:spacing w:after="20"/>
              <w:ind w:left="20"/>
              <w:jc w:val="both"/>
            </w:pPr>
            <w:r>
              <w:rPr>
                <w:rFonts w:ascii="Times New Roman"/>
                <w:b w:val="false"/>
                <w:i w:val="false"/>
                <w:color w:val="000000"/>
                <w:sz w:val="20"/>
              </w:rPr>
              <w:t>
өлі табиғат заттарын (су, құм, тас) біледі;</w:t>
            </w:r>
          </w:p>
          <w:p>
            <w:pPr>
              <w:spacing w:after="20"/>
              <w:ind w:left="20"/>
              <w:jc w:val="both"/>
            </w:pPr>
            <w:r>
              <w:rPr>
                <w:rFonts w:ascii="Times New Roman"/>
                <w:b w:val="false"/>
                <w:i w:val="false"/>
                <w:color w:val="000000"/>
                <w:sz w:val="20"/>
              </w:rPr>
              <w:t>
гүлдеп тұрған өсімдікті бақылайды және оның бөліктерін көрсетеді;</w:t>
            </w:r>
          </w:p>
          <w:p>
            <w:pPr>
              <w:spacing w:after="20"/>
              <w:ind w:left="20"/>
              <w:jc w:val="both"/>
            </w:pPr>
            <w:r>
              <w:rPr>
                <w:rFonts w:ascii="Times New Roman"/>
                <w:b w:val="false"/>
                <w:i w:val="false"/>
                <w:color w:val="000000"/>
                <w:sz w:val="20"/>
              </w:rPr>
              <w:t xml:space="preserve">
 кейбір көгөністер мен жемістерді шынайы өзін, суретін таниды және атайды; </w:t>
            </w:r>
          </w:p>
          <w:p>
            <w:pPr>
              <w:spacing w:after="20"/>
              <w:ind w:left="20"/>
              <w:jc w:val="both"/>
            </w:pPr>
            <w:r>
              <w:rPr>
                <w:rFonts w:ascii="Times New Roman"/>
                <w:b w:val="false"/>
                <w:i w:val="false"/>
                <w:color w:val="000000"/>
                <w:sz w:val="20"/>
              </w:rPr>
              <w:t xml:space="preserve">
 қоршаған ортадағы жануарларға, құстарға қызығады, олардың дене бөліктерін көрсетеді, дауыстарын салады, қимылдарын ойындарда қайталайды; </w:t>
            </w:r>
          </w:p>
          <w:p>
            <w:pPr>
              <w:spacing w:after="20"/>
              <w:ind w:left="20"/>
              <w:jc w:val="both"/>
            </w:pPr>
            <w:r>
              <w:rPr>
                <w:rFonts w:ascii="Times New Roman"/>
                <w:b w:val="false"/>
                <w:i w:val="false"/>
                <w:color w:val="000000"/>
                <w:sz w:val="20"/>
              </w:rPr>
              <w:t>
өсімдіктер мен жануарларға қызығушылық танытады, оларға қамқор болуға тырысады.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Есімін атағанда жауап береді, өзін айнадан және фотосуреттерден таниды;</w:t>
            </w:r>
          </w:p>
          <w:p>
            <w:pPr>
              <w:spacing w:after="20"/>
              <w:ind w:left="20"/>
              <w:jc w:val="both"/>
            </w:pPr>
            <w:r>
              <w:rPr>
                <w:rFonts w:ascii="Times New Roman"/>
                <w:b w:val="false"/>
                <w:i w:val="false"/>
                <w:color w:val="000000"/>
                <w:sz w:val="20"/>
              </w:rPr>
              <w:t>
ата-анасын және өзіне қарап отырған басқа ересектерді таниды, олардың аттарын атайды;</w:t>
            </w:r>
          </w:p>
          <w:p>
            <w:pPr>
              <w:spacing w:after="20"/>
              <w:ind w:left="20"/>
              <w:jc w:val="both"/>
            </w:pPr>
            <w:r>
              <w:rPr>
                <w:rFonts w:ascii="Times New Roman"/>
                <w:b w:val="false"/>
                <w:i w:val="false"/>
                <w:color w:val="000000"/>
                <w:sz w:val="20"/>
              </w:rPr>
              <w:t>
өздері тұратын үйін және пәтерін таниды;</w:t>
            </w:r>
          </w:p>
          <w:p>
            <w:pPr>
              <w:spacing w:after="20"/>
              <w:ind w:left="20"/>
              <w:jc w:val="both"/>
            </w:pPr>
            <w:r>
              <w:rPr>
                <w:rFonts w:ascii="Times New Roman"/>
                <w:b w:val="false"/>
                <w:i w:val="false"/>
                <w:color w:val="000000"/>
                <w:sz w:val="20"/>
              </w:rPr>
              <w:t xml:space="preserve">
заттарды және олармен әрекет етуді біледі, оларды суреттен таниды; </w:t>
            </w:r>
          </w:p>
          <w:p>
            <w:pPr>
              <w:spacing w:after="20"/>
              <w:ind w:left="20"/>
              <w:jc w:val="both"/>
            </w:pPr>
            <w:r>
              <w:rPr>
                <w:rFonts w:ascii="Times New Roman"/>
                <w:b w:val="false"/>
                <w:i w:val="false"/>
                <w:color w:val="000000"/>
                <w:sz w:val="20"/>
              </w:rPr>
              <w:t>
құрдастарымен бірге ойнай алады;</w:t>
            </w:r>
          </w:p>
          <w:p>
            <w:pPr>
              <w:spacing w:after="20"/>
              <w:ind w:left="20"/>
              <w:jc w:val="both"/>
            </w:pPr>
            <w:r>
              <w:rPr>
                <w:rFonts w:ascii="Times New Roman"/>
                <w:b w:val="false"/>
                <w:i w:val="false"/>
                <w:color w:val="000000"/>
                <w:sz w:val="20"/>
              </w:rPr>
              <w:t>
ересектердің еңбек әрекеттерін бақылайды;</w:t>
            </w:r>
          </w:p>
          <w:p>
            <w:pPr>
              <w:spacing w:after="20"/>
              <w:ind w:left="20"/>
              <w:jc w:val="both"/>
            </w:pPr>
            <w:r>
              <w:rPr>
                <w:rFonts w:ascii="Times New Roman"/>
                <w:b w:val="false"/>
                <w:i w:val="false"/>
                <w:color w:val="000000"/>
                <w:sz w:val="20"/>
              </w:rPr>
              <w:t>
ересектердің әрекеттеріне қызығушылық танытады;</w:t>
            </w:r>
          </w:p>
          <w:p>
            <w:pPr>
              <w:spacing w:after="20"/>
              <w:ind w:left="20"/>
              <w:jc w:val="both"/>
            </w:pPr>
            <w:r>
              <w:rPr>
                <w:rFonts w:ascii="Times New Roman"/>
                <w:b w:val="false"/>
                <w:i w:val="false"/>
                <w:color w:val="000000"/>
                <w:sz w:val="20"/>
              </w:rPr>
              <w:t xml:space="preserve">
тұрмыстық қарапайым әрекеттерді орындай отырып, ересектерге еліктейді; </w:t>
            </w:r>
          </w:p>
          <w:p>
            <w:pPr>
              <w:spacing w:after="20"/>
              <w:ind w:left="20"/>
              <w:jc w:val="both"/>
            </w:pPr>
            <w:r>
              <w:rPr>
                <w:rFonts w:ascii="Times New Roman"/>
                <w:b w:val="false"/>
                <w:i w:val="false"/>
                <w:color w:val="000000"/>
                <w:sz w:val="20"/>
              </w:rPr>
              <w:t>
жақындарына жанашырлық, қамқорлық танытады;</w:t>
            </w:r>
          </w:p>
          <w:p>
            <w:pPr>
              <w:spacing w:after="20"/>
              <w:ind w:left="20"/>
              <w:jc w:val="both"/>
            </w:pPr>
            <w:r>
              <w:rPr>
                <w:rFonts w:ascii="Times New Roman"/>
                <w:b w:val="false"/>
                <w:i w:val="false"/>
                <w:color w:val="000000"/>
                <w:sz w:val="20"/>
              </w:rPr>
              <w:t xml:space="preserve">
дәмі, сыртқы белгілері бойынша көгөністер мен жемістерді ажыратады және атайды; </w:t>
            </w:r>
          </w:p>
          <w:p>
            <w:pPr>
              <w:spacing w:after="20"/>
              <w:ind w:left="20"/>
              <w:jc w:val="both"/>
            </w:pPr>
            <w:r>
              <w:rPr>
                <w:rFonts w:ascii="Times New Roman"/>
                <w:b w:val="false"/>
                <w:i w:val="false"/>
                <w:color w:val="000000"/>
                <w:sz w:val="20"/>
              </w:rPr>
              <w:t>
жануарлардың дене бөліктерін ажыратады және атайды, олардың мінез-құлқына, сыртқы түріне назар аударады;</w:t>
            </w:r>
          </w:p>
          <w:p>
            <w:pPr>
              <w:spacing w:after="20"/>
              <w:ind w:left="20"/>
              <w:jc w:val="both"/>
            </w:pPr>
            <w:r>
              <w:rPr>
                <w:rFonts w:ascii="Times New Roman"/>
                <w:b w:val="false"/>
                <w:i w:val="false"/>
                <w:color w:val="000000"/>
                <w:sz w:val="20"/>
              </w:rPr>
              <w:t>
үй құстарын таниды және атайды;</w:t>
            </w:r>
          </w:p>
          <w:p>
            <w:pPr>
              <w:spacing w:after="20"/>
              <w:ind w:left="20"/>
              <w:jc w:val="both"/>
            </w:pPr>
            <w:r>
              <w:rPr>
                <w:rFonts w:ascii="Times New Roman"/>
                <w:b w:val="false"/>
                <w:i w:val="false"/>
                <w:color w:val="000000"/>
                <w:sz w:val="20"/>
              </w:rPr>
              <w:t>
табиғаттың маусымдық өзгерістерін атайды;</w:t>
            </w:r>
          </w:p>
          <w:p>
            <w:pPr>
              <w:spacing w:after="20"/>
              <w:ind w:left="20"/>
              <w:jc w:val="both"/>
            </w:pPr>
            <w:r>
              <w:rPr>
                <w:rFonts w:ascii="Times New Roman"/>
                <w:b w:val="false"/>
                <w:i w:val="false"/>
                <w:color w:val="000000"/>
                <w:sz w:val="20"/>
              </w:rPr>
              <w:t xml:space="preserve">
табиғи материалдардың қасиеттері туралы түсініктері бар; </w:t>
            </w:r>
          </w:p>
          <w:p>
            <w:pPr>
              <w:spacing w:after="20"/>
              <w:ind w:left="20"/>
              <w:jc w:val="both"/>
            </w:pPr>
            <w:r>
              <w:rPr>
                <w:rFonts w:ascii="Times New Roman"/>
                <w:b w:val="false"/>
                <w:i w:val="false"/>
                <w:color w:val="000000"/>
                <w:sz w:val="20"/>
              </w:rPr>
              <w:t xml:space="preserve">
өсімдіктер мен жануарларға қамқорлық танытады: оларды жақсы көреді, сипайды; </w:t>
            </w:r>
          </w:p>
          <w:p>
            <w:pPr>
              <w:spacing w:after="20"/>
              <w:ind w:left="20"/>
              <w:jc w:val="both"/>
            </w:pPr>
            <w:r>
              <w:rPr>
                <w:rFonts w:ascii="Times New Roman"/>
                <w:b w:val="false"/>
                <w:i w:val="false"/>
                <w:color w:val="000000"/>
                <w:sz w:val="20"/>
              </w:rPr>
              <w:t>
басқа балалармен бірге, келісіп ойнайды, бір-біріне көмектеседі және жетістіктеріне бірге қуанады;</w:t>
            </w:r>
          </w:p>
          <w:p>
            <w:pPr>
              <w:spacing w:after="20"/>
              <w:ind w:left="20"/>
              <w:jc w:val="both"/>
            </w:pPr>
            <w:r>
              <w:rPr>
                <w:rFonts w:ascii="Times New Roman"/>
                <w:b w:val="false"/>
                <w:i w:val="false"/>
                <w:color w:val="000000"/>
                <w:sz w:val="20"/>
              </w:rPr>
              <w:t>
ненің "дұрыс" немесе "дұрыс емес", "жақсы" немесе "жаман" екенін түсінеді;</w:t>
            </w:r>
          </w:p>
          <w:p>
            <w:pPr>
              <w:spacing w:after="20"/>
              <w:ind w:left="20"/>
              <w:jc w:val="both"/>
            </w:pPr>
            <w:r>
              <w:rPr>
                <w:rFonts w:ascii="Times New Roman"/>
                <w:b w:val="false"/>
                <w:i w:val="false"/>
                <w:color w:val="000000"/>
                <w:sz w:val="20"/>
              </w:rPr>
              <w:t>
серуенде, сумен, құммен көліктер, көше, жол туралы бастапқы түсініктері бар, көлік құралдарының кейбір түрлерін біледі.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 мен өзіне жақын адамдардың есімдерін атайды;</w:t>
            </w:r>
          </w:p>
          <w:p>
            <w:pPr>
              <w:spacing w:after="20"/>
              <w:ind w:left="20"/>
              <w:jc w:val="both"/>
            </w:pPr>
            <w:r>
              <w:rPr>
                <w:rFonts w:ascii="Times New Roman"/>
                <w:b w:val="false"/>
                <w:i w:val="false"/>
                <w:color w:val="000000"/>
                <w:sz w:val="20"/>
              </w:rPr>
              <w:t>
сюжетті-рөлдік ойындарда отбасы мүшелерінің рөлдерін сомдайды; әртүрлі ойындарды өз бетінше ойнай алады;</w:t>
            </w:r>
          </w:p>
          <w:p>
            <w:pPr>
              <w:spacing w:after="20"/>
              <w:ind w:left="20"/>
              <w:jc w:val="both"/>
            </w:pPr>
            <w:r>
              <w:rPr>
                <w:rFonts w:ascii="Times New Roman"/>
                <w:b w:val="false"/>
                <w:i w:val="false"/>
                <w:color w:val="000000"/>
                <w:sz w:val="20"/>
              </w:rPr>
              <w:t>
дербестік танытады: киінеді, жуынады және тістерін тазалайды;</w:t>
            </w:r>
          </w:p>
          <w:p>
            <w:pPr>
              <w:spacing w:after="20"/>
              <w:ind w:left="20"/>
              <w:jc w:val="both"/>
            </w:pPr>
            <w:r>
              <w:rPr>
                <w:rFonts w:ascii="Times New Roman"/>
                <w:b w:val="false"/>
                <w:i w:val="false"/>
                <w:color w:val="000000"/>
                <w:sz w:val="20"/>
              </w:rPr>
              <w:t>
қазақ халқының тұрмыстық заттарын атайды;</w:t>
            </w:r>
          </w:p>
          <w:p>
            <w:pPr>
              <w:spacing w:after="20"/>
              <w:ind w:left="20"/>
              <w:jc w:val="both"/>
            </w:pPr>
            <w:r>
              <w:rPr>
                <w:rFonts w:ascii="Times New Roman"/>
                <w:b w:val="false"/>
                <w:i w:val="false"/>
                <w:color w:val="000000"/>
                <w:sz w:val="20"/>
              </w:rPr>
              <w:t>
көлік құралдарын атайды;</w:t>
            </w:r>
          </w:p>
          <w:p>
            <w:pPr>
              <w:spacing w:after="20"/>
              <w:ind w:left="20"/>
              <w:jc w:val="both"/>
            </w:pPr>
            <w:r>
              <w:rPr>
                <w:rFonts w:ascii="Times New Roman"/>
                <w:b w:val="false"/>
                <w:i w:val="false"/>
                <w:color w:val="000000"/>
                <w:sz w:val="20"/>
              </w:rPr>
              <w:t>
жаяу жүргіншілерге және жолаушыларға арналған қарапайым ережелерді біледі;</w:t>
            </w:r>
          </w:p>
          <w:p>
            <w:pPr>
              <w:spacing w:after="20"/>
              <w:ind w:left="20"/>
              <w:jc w:val="both"/>
            </w:pPr>
            <w:r>
              <w:rPr>
                <w:rFonts w:ascii="Times New Roman"/>
                <w:b w:val="false"/>
                <w:i w:val="false"/>
                <w:color w:val="000000"/>
                <w:sz w:val="20"/>
              </w:rPr>
              <w:t>
балабақша және балабақша қызметкерлері туралы түсінігі бар;</w:t>
            </w:r>
          </w:p>
          <w:p>
            <w:pPr>
              <w:spacing w:after="20"/>
              <w:ind w:left="20"/>
              <w:jc w:val="both"/>
            </w:pPr>
            <w:r>
              <w:rPr>
                <w:rFonts w:ascii="Times New Roman"/>
                <w:b w:val="false"/>
                <w:i w:val="false"/>
                <w:color w:val="000000"/>
                <w:sz w:val="20"/>
              </w:rPr>
              <w:t>
тұратын қаласы мен ауылы туралы, Қазақстан Республикасының бас қаласы, мемлекеттік рәміздері туралы бастапқы түсініктерге ие;</w:t>
            </w:r>
          </w:p>
          <w:p>
            <w:pPr>
              <w:spacing w:after="20"/>
              <w:ind w:left="20"/>
              <w:jc w:val="both"/>
            </w:pPr>
            <w:r>
              <w:rPr>
                <w:rFonts w:ascii="Times New Roman"/>
                <w:b w:val="false"/>
                <w:i w:val="false"/>
                <w:color w:val="000000"/>
                <w:sz w:val="20"/>
              </w:rPr>
              <w:t xml:space="preserve">
қазақ халқының дәстүрлі киіз үйін біледі; </w:t>
            </w:r>
          </w:p>
          <w:p>
            <w:pPr>
              <w:spacing w:after="20"/>
              <w:ind w:left="20"/>
              <w:jc w:val="both"/>
            </w:pPr>
            <w:r>
              <w:rPr>
                <w:rFonts w:ascii="Times New Roman"/>
                <w:b w:val="false"/>
                <w:i w:val="false"/>
                <w:color w:val="000000"/>
                <w:sz w:val="20"/>
              </w:rPr>
              <w:t xml:space="preserve">
"дұрыс" немесе "дұрыс емес", "жақсы" немесе "жаман" әрекеттер (қылықтар) туралы қарапайым түсініктерге ие; </w:t>
            </w:r>
          </w:p>
          <w:p>
            <w:pPr>
              <w:spacing w:after="20"/>
              <w:ind w:left="20"/>
              <w:jc w:val="both"/>
            </w:pPr>
            <w:r>
              <w:rPr>
                <w:rFonts w:ascii="Times New Roman"/>
                <w:b w:val="false"/>
                <w:i w:val="false"/>
                <w:color w:val="000000"/>
                <w:sz w:val="20"/>
              </w:rPr>
              <w:t>
тірі және өлі табиғат заттары мен құбылыстарына қызығушылық танытады;</w:t>
            </w:r>
          </w:p>
          <w:p>
            <w:pPr>
              <w:spacing w:after="20"/>
              <w:ind w:left="20"/>
              <w:jc w:val="both"/>
            </w:pPr>
            <w:r>
              <w:rPr>
                <w:rFonts w:ascii="Times New Roman"/>
                <w:b w:val="false"/>
                <w:i w:val="false"/>
                <w:color w:val="000000"/>
                <w:sz w:val="20"/>
              </w:rPr>
              <w:t>
туған өлкенің кейбір өсімдіктері туралы түсініктерді меңгерген;</w:t>
            </w:r>
          </w:p>
          <w:p>
            <w:pPr>
              <w:spacing w:after="20"/>
              <w:ind w:left="20"/>
              <w:jc w:val="both"/>
            </w:pPr>
            <w:r>
              <w:rPr>
                <w:rFonts w:ascii="Times New Roman"/>
                <w:b w:val="false"/>
                <w:i w:val="false"/>
                <w:color w:val="000000"/>
                <w:sz w:val="20"/>
              </w:rPr>
              <w:t xml:space="preserve">
кейбір көгөністер мен жемістерді дәмінен ажыратады және атайды; </w:t>
            </w:r>
          </w:p>
          <w:p>
            <w:pPr>
              <w:spacing w:after="20"/>
              <w:ind w:left="20"/>
              <w:jc w:val="both"/>
            </w:pPr>
            <w:r>
              <w:rPr>
                <w:rFonts w:ascii="Times New Roman"/>
                <w:b w:val="false"/>
                <w:i w:val="false"/>
                <w:color w:val="000000"/>
                <w:sz w:val="20"/>
              </w:rPr>
              <w:t xml:space="preserve">
үй жануарлары мен жабайы жануарларды таниды; </w:t>
            </w:r>
          </w:p>
          <w:p>
            <w:pPr>
              <w:spacing w:after="20"/>
              <w:ind w:left="20"/>
              <w:jc w:val="both"/>
            </w:pPr>
            <w:r>
              <w:rPr>
                <w:rFonts w:ascii="Times New Roman"/>
                <w:b w:val="false"/>
                <w:i w:val="false"/>
                <w:color w:val="000000"/>
                <w:sz w:val="20"/>
              </w:rPr>
              <w:t>
табиғат бұрышын мекендеушілерді бақылайды;</w:t>
            </w:r>
          </w:p>
          <w:p>
            <w:pPr>
              <w:spacing w:after="20"/>
              <w:ind w:left="20"/>
              <w:jc w:val="both"/>
            </w:pPr>
            <w:r>
              <w:rPr>
                <w:rFonts w:ascii="Times New Roman"/>
                <w:b w:val="false"/>
                <w:i w:val="false"/>
                <w:color w:val="000000"/>
                <w:sz w:val="20"/>
              </w:rPr>
              <w:t>
табиғатқа қамқорлық танытады;</w:t>
            </w:r>
          </w:p>
          <w:p>
            <w:pPr>
              <w:spacing w:after="20"/>
              <w:ind w:left="20"/>
              <w:jc w:val="both"/>
            </w:pPr>
            <w:r>
              <w:rPr>
                <w:rFonts w:ascii="Times New Roman"/>
                <w:b w:val="false"/>
                <w:i w:val="false"/>
                <w:color w:val="000000"/>
                <w:sz w:val="20"/>
              </w:rPr>
              <w:t>
табиғаттағы маусымдық өзгерістерді байқайды және атайды;</w:t>
            </w:r>
          </w:p>
          <w:p>
            <w:pPr>
              <w:spacing w:after="20"/>
              <w:ind w:left="20"/>
              <w:jc w:val="both"/>
            </w:pPr>
            <w:r>
              <w:rPr>
                <w:rFonts w:ascii="Times New Roman"/>
                <w:b w:val="false"/>
                <w:i w:val="false"/>
                <w:color w:val="000000"/>
                <w:sz w:val="20"/>
              </w:rPr>
              <w:t>
сыпайылық танытады: амандасады, қоштасады, көмектескені үшін бір-біріне алғыс айтады;</w:t>
            </w:r>
          </w:p>
          <w:p>
            <w:pPr>
              <w:spacing w:after="20"/>
              <w:ind w:left="20"/>
              <w:jc w:val="both"/>
            </w:pPr>
            <w:r>
              <w:rPr>
                <w:rFonts w:ascii="Times New Roman"/>
                <w:b w:val="false"/>
                <w:i w:val="false"/>
                <w:color w:val="000000"/>
                <w:sz w:val="20"/>
              </w:rPr>
              <w:t>
балабақшаның үй-жайлары мен ауласында тазалық сақтайды; отбасы мүшелері мен өзіне жақын адамдардың есімдерін атайды;</w:t>
            </w:r>
          </w:p>
          <w:p>
            <w:pPr>
              <w:spacing w:after="20"/>
              <w:ind w:left="20"/>
              <w:jc w:val="both"/>
            </w:pPr>
            <w:r>
              <w:rPr>
                <w:rFonts w:ascii="Times New Roman"/>
                <w:b w:val="false"/>
                <w:i w:val="false"/>
                <w:color w:val="000000"/>
                <w:sz w:val="20"/>
              </w:rPr>
              <w:t xml:space="preserve">
заттарды атайды және ажыратады, олардың сапалары мен қасиеттерін қарастырады және зерттейді; жаяу жүргіншілердің қарапайым ережелерін біледі; өздігінен қарапайым еңбек тапсырмаларын орындайды; </w:t>
            </w:r>
          </w:p>
          <w:p>
            <w:pPr>
              <w:spacing w:after="20"/>
              <w:ind w:left="20"/>
              <w:jc w:val="both"/>
            </w:pPr>
            <w:r>
              <w:rPr>
                <w:rFonts w:ascii="Times New Roman"/>
                <w:b w:val="false"/>
                <w:i w:val="false"/>
                <w:color w:val="000000"/>
                <w:sz w:val="20"/>
              </w:rPr>
              <w:t>
жақсы және жаман әрекеттер (қылықтар) туралы қарапайым түсініктерге ие; ауыл мен қала туралы, Қазақстан Республикасының астанасы, мемлекеттік рәміздері туралы бастапқы түсініктерге ие; кейбір көгөністер мен жемістерді ажыратады және атайды; үй жануарлары мен жабайы жануарларды ажыратады; табиғатқа қамқорлық танытады; табиғатта қауіпсіздікті сақтайды.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өзінің "Мен" бейнесін көрсетеді, ойын ашық айтады, өзінің пікірін білдіреді, өзімен санасқанды, өзін құрметтегенді ұнатады;</w:t>
            </w:r>
          </w:p>
          <w:p>
            <w:pPr>
              <w:spacing w:after="20"/>
              <w:ind w:left="20"/>
              <w:jc w:val="both"/>
            </w:pPr>
            <w:r>
              <w:rPr>
                <w:rFonts w:ascii="Times New Roman"/>
                <w:b w:val="false"/>
                <w:i w:val="false"/>
                <w:color w:val="000000"/>
                <w:sz w:val="20"/>
              </w:rPr>
              <w:t>
өзінің туған жерін біледі және атайды;</w:t>
            </w:r>
          </w:p>
          <w:p>
            <w:pPr>
              <w:spacing w:after="20"/>
              <w:ind w:left="20"/>
              <w:jc w:val="both"/>
            </w:pPr>
            <w:r>
              <w:rPr>
                <w:rFonts w:ascii="Times New Roman"/>
                <w:b w:val="false"/>
                <w:i w:val="false"/>
                <w:color w:val="000000"/>
                <w:sz w:val="20"/>
              </w:rPr>
              <w:t>
отбасының ересек мүшелерінің еңбегі туралы біледі;</w:t>
            </w:r>
          </w:p>
          <w:p>
            <w:pPr>
              <w:spacing w:after="20"/>
              <w:ind w:left="20"/>
              <w:jc w:val="both"/>
            </w:pPr>
            <w:r>
              <w:rPr>
                <w:rFonts w:ascii="Times New Roman"/>
                <w:b w:val="false"/>
                <w:i w:val="false"/>
                <w:color w:val="000000"/>
                <w:sz w:val="20"/>
              </w:rPr>
              <w:t>
әскердің міндеті туралы түсініктерге ие;</w:t>
            </w:r>
          </w:p>
          <w:p>
            <w:pPr>
              <w:spacing w:after="20"/>
              <w:ind w:left="20"/>
              <w:jc w:val="both"/>
            </w:pPr>
            <w:r>
              <w:rPr>
                <w:rFonts w:ascii="Times New Roman"/>
                <w:b w:val="false"/>
                <w:i w:val="false"/>
                <w:color w:val="000000"/>
                <w:sz w:val="20"/>
              </w:rPr>
              <w:t>
отбасындағы үлкендерді сыйлайды, құрметтейді, кішілерге қамқорлық танытады;</w:t>
            </w:r>
          </w:p>
          <w:p>
            <w:pPr>
              <w:spacing w:after="20"/>
              <w:ind w:left="20"/>
              <w:jc w:val="both"/>
            </w:pPr>
            <w:r>
              <w:rPr>
                <w:rFonts w:ascii="Times New Roman"/>
                <w:b w:val="false"/>
                <w:i w:val="false"/>
                <w:color w:val="000000"/>
                <w:sz w:val="20"/>
              </w:rPr>
              <w:t>
жақын туыстарын біледі, олардың есімдерін атайды, отбасындағы сүйікті адамдары, отбасылық мерекелер, салт-дәстүрлер туралы әңгімелейді;</w:t>
            </w:r>
          </w:p>
          <w:p>
            <w:pPr>
              <w:spacing w:after="20"/>
              <w:ind w:left="20"/>
              <w:jc w:val="both"/>
            </w:pPr>
            <w:r>
              <w:rPr>
                <w:rFonts w:ascii="Times New Roman"/>
                <w:b w:val="false"/>
                <w:i w:val="false"/>
                <w:color w:val="000000"/>
                <w:sz w:val="20"/>
              </w:rPr>
              <w:t>
еңбек етуге қызығушылық танытады;</w:t>
            </w:r>
          </w:p>
          <w:p>
            <w:pPr>
              <w:spacing w:after="20"/>
              <w:ind w:left="20"/>
              <w:jc w:val="both"/>
            </w:pPr>
            <w:r>
              <w:rPr>
                <w:rFonts w:ascii="Times New Roman"/>
                <w:b w:val="false"/>
                <w:i w:val="false"/>
                <w:color w:val="000000"/>
                <w:sz w:val="20"/>
              </w:rPr>
              <w:t>
тапсырманы жауапкершілікпен орындауға тырысады;</w:t>
            </w:r>
          </w:p>
          <w:p>
            <w:pPr>
              <w:spacing w:after="20"/>
              <w:ind w:left="20"/>
              <w:jc w:val="both"/>
            </w:pPr>
            <w:r>
              <w:rPr>
                <w:rFonts w:ascii="Times New Roman"/>
                <w:b w:val="false"/>
                <w:i w:val="false"/>
                <w:color w:val="000000"/>
                <w:sz w:val="20"/>
              </w:rPr>
              <w:t>
бастаған ісін аяғына дейін жеткізеді;</w:t>
            </w:r>
          </w:p>
          <w:p>
            <w:pPr>
              <w:spacing w:after="20"/>
              <w:ind w:left="20"/>
              <w:jc w:val="both"/>
            </w:pPr>
            <w:r>
              <w:rPr>
                <w:rFonts w:ascii="Times New Roman"/>
                <w:b w:val="false"/>
                <w:i w:val="false"/>
                <w:color w:val="000000"/>
                <w:sz w:val="20"/>
              </w:rPr>
              <w:t xml:space="preserve">
ойыншықтарды жинауда тәрбиешіге көмектеседі; </w:t>
            </w:r>
          </w:p>
          <w:p>
            <w:pPr>
              <w:spacing w:after="20"/>
              <w:ind w:left="20"/>
              <w:jc w:val="both"/>
            </w:pPr>
            <w:r>
              <w:rPr>
                <w:rFonts w:ascii="Times New Roman"/>
                <w:b w:val="false"/>
                <w:i w:val="false"/>
                <w:color w:val="000000"/>
                <w:sz w:val="20"/>
              </w:rPr>
              <w:t>
кезекшілердің міндеттерін өз бетінше орындайды;</w:t>
            </w:r>
          </w:p>
          <w:p>
            <w:pPr>
              <w:spacing w:after="20"/>
              <w:ind w:left="20"/>
              <w:jc w:val="both"/>
            </w:pPr>
            <w:r>
              <w:rPr>
                <w:rFonts w:ascii="Times New Roman"/>
                <w:b w:val="false"/>
                <w:i w:val="false"/>
                <w:color w:val="000000"/>
                <w:sz w:val="20"/>
              </w:rPr>
              <w:t>
ересектердің мамандықтары туралы біледі;</w:t>
            </w:r>
          </w:p>
          <w:p>
            <w:pPr>
              <w:spacing w:after="20"/>
              <w:ind w:left="20"/>
              <w:jc w:val="both"/>
            </w:pPr>
            <w:r>
              <w:rPr>
                <w:rFonts w:ascii="Times New Roman"/>
                <w:b w:val="false"/>
                <w:i w:val="false"/>
                <w:color w:val="000000"/>
                <w:sz w:val="20"/>
              </w:rPr>
              <w:t>
отбасы мүшелерінің еңбегі туралы біледі, қызығушылық танытады;</w:t>
            </w:r>
          </w:p>
          <w:p>
            <w:pPr>
              <w:spacing w:after="20"/>
              <w:ind w:left="20"/>
              <w:jc w:val="both"/>
            </w:pPr>
            <w:r>
              <w:rPr>
                <w:rFonts w:ascii="Times New Roman"/>
                <w:b w:val="false"/>
                <w:i w:val="false"/>
                <w:color w:val="000000"/>
                <w:sz w:val="20"/>
              </w:rPr>
              <w:t>
өзара көмек беруге дайын, ренжіген балаға жанашырлық танытады;</w:t>
            </w:r>
          </w:p>
          <w:p>
            <w:pPr>
              <w:spacing w:after="20"/>
              <w:ind w:left="20"/>
              <w:jc w:val="both"/>
            </w:pPr>
            <w:r>
              <w:rPr>
                <w:rFonts w:ascii="Times New Roman"/>
                <w:b w:val="false"/>
                <w:i w:val="false"/>
                <w:color w:val="000000"/>
                <w:sz w:val="20"/>
              </w:rPr>
              <w:t>
басқа балалармен бірге , келісіп ойнайды,құрдастарының өтініші бойынша ойыншықтарымен бөліседі;</w:t>
            </w:r>
          </w:p>
          <w:p>
            <w:pPr>
              <w:spacing w:after="20"/>
              <w:ind w:left="20"/>
              <w:jc w:val="both"/>
            </w:pPr>
            <w:r>
              <w:rPr>
                <w:rFonts w:ascii="Times New Roman"/>
                <w:b w:val="false"/>
                <w:i w:val="false"/>
                <w:color w:val="000000"/>
                <w:sz w:val="20"/>
              </w:rPr>
              <w:t>
айналасында болып жатқан жағдайларды ой елегінен өткізіп, өзінің әділ пікірін білдіреді;</w:t>
            </w:r>
          </w:p>
          <w:p>
            <w:pPr>
              <w:spacing w:after="20"/>
              <w:ind w:left="20"/>
              <w:jc w:val="both"/>
            </w:pPr>
            <w:r>
              <w:rPr>
                <w:rFonts w:ascii="Times New Roman"/>
                <w:b w:val="false"/>
                <w:i w:val="false"/>
                <w:color w:val="000000"/>
                <w:sz w:val="20"/>
              </w:rPr>
              <w:t xml:space="preserve">
ренжіткені үшін құрдасынан кешірім сұрайды; </w:t>
            </w:r>
          </w:p>
          <w:p>
            <w:pPr>
              <w:spacing w:after="20"/>
              <w:ind w:left="20"/>
              <w:jc w:val="both"/>
            </w:pPr>
            <w:r>
              <w:rPr>
                <w:rFonts w:ascii="Times New Roman"/>
                <w:b w:val="false"/>
                <w:i w:val="false"/>
                <w:color w:val="000000"/>
                <w:sz w:val="20"/>
              </w:rPr>
              <w:t>
материалды ескере отырып, заттар мен нысандарды таниды;</w:t>
            </w:r>
          </w:p>
          <w:p>
            <w:pPr>
              <w:spacing w:after="20"/>
              <w:ind w:left="20"/>
              <w:jc w:val="both"/>
            </w:pPr>
            <w:r>
              <w:rPr>
                <w:rFonts w:ascii="Times New Roman"/>
                <w:b w:val="false"/>
                <w:i w:val="false"/>
                <w:color w:val="000000"/>
                <w:sz w:val="20"/>
              </w:rPr>
              <w:t>
ойыншықтарға, кітаптарға, ыдыстарға ұқыпты қарайды;</w:t>
            </w:r>
          </w:p>
          <w:p>
            <w:pPr>
              <w:spacing w:after="20"/>
              <w:ind w:left="20"/>
              <w:jc w:val="both"/>
            </w:pPr>
            <w:r>
              <w:rPr>
                <w:rFonts w:ascii="Times New Roman"/>
                <w:b w:val="false"/>
                <w:i w:val="false"/>
                <w:color w:val="000000"/>
                <w:sz w:val="20"/>
              </w:rPr>
              <w:t>
кейбір мамандықтардың маңызын, атауларын біледі;</w:t>
            </w:r>
          </w:p>
          <w:p>
            <w:pPr>
              <w:spacing w:after="20"/>
              <w:ind w:left="20"/>
              <w:jc w:val="both"/>
            </w:pPr>
            <w:r>
              <w:rPr>
                <w:rFonts w:ascii="Times New Roman"/>
                <w:b w:val="false"/>
                <w:i w:val="false"/>
                <w:color w:val="000000"/>
                <w:sz w:val="20"/>
              </w:rPr>
              <w:t>
Мемлекеттік рәміздерге (ту, елтаңба, әнұран) құрметпен қарайды;</w:t>
            </w:r>
          </w:p>
          <w:p>
            <w:pPr>
              <w:spacing w:after="20"/>
              <w:ind w:left="20"/>
              <w:jc w:val="both"/>
            </w:pPr>
            <w:r>
              <w:rPr>
                <w:rFonts w:ascii="Times New Roman"/>
                <w:b w:val="false"/>
                <w:i w:val="false"/>
                <w:color w:val="000000"/>
                <w:sz w:val="20"/>
              </w:rPr>
              <w:t>
өз Отанын – Қазақстан Республикасын мақтан тұтады;</w:t>
            </w:r>
          </w:p>
          <w:p>
            <w:pPr>
              <w:spacing w:after="20"/>
              <w:ind w:left="20"/>
              <w:jc w:val="both"/>
            </w:pPr>
            <w:r>
              <w:rPr>
                <w:rFonts w:ascii="Times New Roman"/>
                <w:b w:val="false"/>
                <w:i w:val="false"/>
                <w:color w:val="000000"/>
                <w:sz w:val="20"/>
              </w:rPr>
              <w:t>
жолда жүру ережелерін біледі;</w:t>
            </w:r>
          </w:p>
          <w:p>
            <w:pPr>
              <w:spacing w:after="20"/>
              <w:ind w:left="20"/>
              <w:jc w:val="both"/>
            </w:pPr>
            <w:r>
              <w:rPr>
                <w:rFonts w:ascii="Times New Roman"/>
                <w:b w:val="false"/>
                <w:i w:val="false"/>
                <w:color w:val="000000"/>
                <w:sz w:val="20"/>
              </w:rPr>
              <w:t>
көлік түрлері мен жол түрлерін атайды;</w:t>
            </w:r>
          </w:p>
          <w:p>
            <w:pPr>
              <w:spacing w:after="20"/>
              <w:ind w:left="20"/>
              <w:jc w:val="both"/>
            </w:pPr>
            <w:r>
              <w:rPr>
                <w:rFonts w:ascii="Times New Roman"/>
                <w:b w:val="false"/>
                <w:i w:val="false"/>
                <w:color w:val="000000"/>
                <w:sz w:val="20"/>
              </w:rPr>
              <w:t>
қоғамдық көліктегі мәдени мінез-құлық ережелерін біледі;</w:t>
            </w:r>
          </w:p>
          <w:p>
            <w:pPr>
              <w:spacing w:after="20"/>
              <w:ind w:left="20"/>
              <w:jc w:val="both"/>
            </w:pPr>
            <w:r>
              <w:rPr>
                <w:rFonts w:ascii="Times New Roman"/>
                <w:b w:val="false"/>
                <w:i w:val="false"/>
                <w:color w:val="000000"/>
                <w:sz w:val="20"/>
              </w:rPr>
              <w:t>
мәдени мінез-құлық және сыпайы қарым-қатынас негіздерін біледі;</w:t>
            </w:r>
          </w:p>
          <w:p>
            <w:pPr>
              <w:spacing w:after="20"/>
              <w:ind w:left="20"/>
              <w:jc w:val="both"/>
            </w:pPr>
            <w:r>
              <w:rPr>
                <w:rFonts w:ascii="Times New Roman"/>
                <w:b w:val="false"/>
                <w:i w:val="false"/>
                <w:color w:val="000000"/>
                <w:sz w:val="20"/>
              </w:rPr>
              <w:t>
ересектердің әңгімесіне араласпайды;</w:t>
            </w:r>
          </w:p>
          <w:p>
            <w:pPr>
              <w:spacing w:after="20"/>
              <w:ind w:left="20"/>
              <w:jc w:val="both"/>
            </w:pPr>
            <w:r>
              <w:rPr>
                <w:rFonts w:ascii="Times New Roman"/>
                <w:b w:val="false"/>
                <w:i w:val="false"/>
                <w:color w:val="000000"/>
                <w:sz w:val="20"/>
              </w:rPr>
              <w:t>
сыпайы түрде өз өтінішін білдіреді, көрсеткен қызметі үшін алғыс айтады;</w:t>
            </w:r>
          </w:p>
          <w:p>
            <w:pPr>
              <w:spacing w:after="20"/>
              <w:ind w:left="20"/>
              <w:jc w:val="both"/>
            </w:pPr>
            <w:r>
              <w:rPr>
                <w:rFonts w:ascii="Times New Roman"/>
                <w:b w:val="false"/>
                <w:i w:val="false"/>
                <w:color w:val="000000"/>
                <w:sz w:val="20"/>
              </w:rPr>
              <w:t>
табиғат құбылыстарын атайды және ажыратады;</w:t>
            </w:r>
          </w:p>
          <w:p>
            <w:pPr>
              <w:spacing w:after="20"/>
              <w:ind w:left="20"/>
              <w:jc w:val="both"/>
            </w:pPr>
            <w:r>
              <w:rPr>
                <w:rFonts w:ascii="Times New Roman"/>
                <w:b w:val="false"/>
                <w:i w:val="false"/>
                <w:color w:val="000000"/>
                <w:sz w:val="20"/>
              </w:rPr>
              <w:t>
бақылау күнтізбесінде ауа райын белгілейді;</w:t>
            </w:r>
          </w:p>
          <w:p>
            <w:pPr>
              <w:spacing w:after="20"/>
              <w:ind w:left="20"/>
              <w:jc w:val="both"/>
            </w:pPr>
            <w:r>
              <w:rPr>
                <w:rFonts w:ascii="Times New Roman"/>
                <w:b w:val="false"/>
                <w:i w:val="false"/>
                <w:color w:val="000000"/>
                <w:sz w:val="20"/>
              </w:rPr>
              <w:t>
ауа-райындағы және табиғаттағы маусымдық өзгерістерде қарапайым байланыстар орната алады;</w:t>
            </w:r>
          </w:p>
          <w:p>
            <w:pPr>
              <w:spacing w:after="20"/>
              <w:ind w:left="20"/>
              <w:jc w:val="both"/>
            </w:pPr>
            <w:r>
              <w:rPr>
                <w:rFonts w:ascii="Times New Roman"/>
                <w:b w:val="false"/>
                <w:i w:val="false"/>
                <w:color w:val="000000"/>
                <w:sz w:val="20"/>
              </w:rPr>
              <w:t>
жабайы аңдарды, олардың сыртқы түрі, қозғалуы, тіршілік ету ортасы, азығы, қысқа бейімделуін біледі;</w:t>
            </w:r>
          </w:p>
          <w:p>
            <w:pPr>
              <w:spacing w:after="20"/>
              <w:ind w:left="20"/>
              <w:jc w:val="both"/>
            </w:pPr>
            <w:r>
              <w:rPr>
                <w:rFonts w:ascii="Times New Roman"/>
                <w:b w:val="false"/>
                <w:i w:val="false"/>
                <w:color w:val="000000"/>
                <w:sz w:val="20"/>
              </w:rPr>
              <w:t>
өсімдіктердің өсуі үшін жер, топырақ, су, күн, жарық, ылғал, жылудың қажеттілігін түсінеді;</w:t>
            </w:r>
          </w:p>
          <w:p>
            <w:pPr>
              <w:spacing w:after="20"/>
              <w:ind w:left="20"/>
              <w:jc w:val="both"/>
            </w:pPr>
            <w:r>
              <w:rPr>
                <w:rFonts w:ascii="Times New Roman"/>
                <w:b w:val="false"/>
                <w:i w:val="false"/>
                <w:color w:val="000000"/>
                <w:sz w:val="20"/>
              </w:rPr>
              <w:t xml:space="preserve">
жануарлар әлеміндегі маусымға тән көріністерді салыстырады, олардың тіршілік етуіне қажетті жағдайларды біледі; </w:t>
            </w:r>
          </w:p>
          <w:p>
            <w:pPr>
              <w:spacing w:after="20"/>
              <w:ind w:left="20"/>
              <w:jc w:val="both"/>
            </w:pPr>
            <w:r>
              <w:rPr>
                <w:rFonts w:ascii="Times New Roman"/>
                <w:b w:val="false"/>
                <w:i w:val="false"/>
                <w:color w:val="000000"/>
                <w:sz w:val="20"/>
              </w:rPr>
              <w:t xml:space="preserve">
өсімдіктер мен жануарларға күтім жасаудың қарапайым әдістерін біледі; </w:t>
            </w:r>
          </w:p>
          <w:p>
            <w:pPr>
              <w:spacing w:after="20"/>
              <w:ind w:left="20"/>
              <w:jc w:val="both"/>
            </w:pPr>
            <w:r>
              <w:rPr>
                <w:rFonts w:ascii="Times New Roman"/>
                <w:b w:val="false"/>
                <w:i w:val="false"/>
                <w:color w:val="000000"/>
                <w:sz w:val="20"/>
              </w:rPr>
              <w:t xml:space="preserve">
қарапайым тәжірибеге қызығушылық пен әуестік танытады; </w:t>
            </w:r>
          </w:p>
          <w:p>
            <w:pPr>
              <w:spacing w:after="20"/>
              <w:ind w:left="20"/>
              <w:jc w:val="both"/>
            </w:pPr>
            <w:r>
              <w:rPr>
                <w:rFonts w:ascii="Times New Roman"/>
                <w:b w:val="false"/>
                <w:i w:val="false"/>
                <w:color w:val="000000"/>
                <w:sz w:val="20"/>
              </w:rPr>
              <w:t>
қоршаған ортада, табиғатта қауіпсіздікті сақтайды.</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болашағына, табысты болу үшін білімнің қажеттігін түсінеді;</w:t>
            </w:r>
          </w:p>
          <w:p>
            <w:pPr>
              <w:spacing w:after="20"/>
              <w:ind w:left="20"/>
              <w:jc w:val="both"/>
            </w:pPr>
            <w:r>
              <w:rPr>
                <w:rFonts w:ascii="Times New Roman"/>
                <w:b w:val="false"/>
                <w:i w:val="false"/>
                <w:color w:val="000000"/>
                <w:sz w:val="20"/>
              </w:rPr>
              <w:t>
еңбекқорлық пен жауапкершіліктің маңызын түсінеді;</w:t>
            </w:r>
          </w:p>
          <w:p>
            <w:pPr>
              <w:spacing w:after="20"/>
              <w:ind w:left="20"/>
              <w:jc w:val="both"/>
            </w:pPr>
            <w:r>
              <w:rPr>
                <w:rFonts w:ascii="Times New Roman"/>
                <w:b w:val="false"/>
                <w:i w:val="false"/>
                <w:color w:val="000000"/>
                <w:sz w:val="20"/>
              </w:rPr>
              <w:t>
өз күші мен мүмкіндіктеріне сенеді;</w:t>
            </w:r>
          </w:p>
          <w:p>
            <w:pPr>
              <w:spacing w:after="20"/>
              <w:ind w:left="20"/>
              <w:jc w:val="both"/>
            </w:pPr>
            <w:r>
              <w:rPr>
                <w:rFonts w:ascii="Times New Roman"/>
                <w:b w:val="false"/>
                <w:i w:val="false"/>
                <w:color w:val="000000"/>
                <w:sz w:val="20"/>
              </w:rPr>
              <w:t>
туыстық байланыстарды түсінеді, жеті атасын біледі;</w:t>
            </w:r>
          </w:p>
          <w:p>
            <w:pPr>
              <w:spacing w:after="20"/>
              <w:ind w:left="20"/>
              <w:jc w:val="both"/>
            </w:pPr>
            <w:r>
              <w:rPr>
                <w:rFonts w:ascii="Times New Roman"/>
                <w:b w:val="false"/>
                <w:i w:val="false"/>
                <w:color w:val="000000"/>
                <w:sz w:val="20"/>
              </w:rPr>
              <w:t>
үлкендерді сыйлайды, кішіге қамқорлық танытады;</w:t>
            </w:r>
          </w:p>
          <w:p>
            <w:pPr>
              <w:spacing w:after="20"/>
              <w:ind w:left="20"/>
              <w:jc w:val="both"/>
            </w:pPr>
            <w:r>
              <w:rPr>
                <w:rFonts w:ascii="Times New Roman"/>
                <w:b w:val="false"/>
                <w:i w:val="false"/>
                <w:color w:val="000000"/>
                <w:sz w:val="20"/>
              </w:rPr>
              <w:t>
қолынан келгенше көмектесуге тырысады;</w:t>
            </w:r>
          </w:p>
          <w:p>
            <w:pPr>
              <w:spacing w:after="20"/>
              <w:ind w:left="20"/>
              <w:jc w:val="both"/>
            </w:pPr>
            <w:r>
              <w:rPr>
                <w:rFonts w:ascii="Times New Roman"/>
                <w:b w:val="false"/>
                <w:i w:val="false"/>
                <w:color w:val="000000"/>
                <w:sz w:val="20"/>
              </w:rPr>
              <w:t>
отбасы мүшелерін жақсы көреді, оларға алғыс айтады, сыпайы сөйлейді; өз ойын түсінікті жеткізеді, өзінің пікірін айтады;</w:t>
            </w:r>
          </w:p>
          <w:p>
            <w:pPr>
              <w:spacing w:after="20"/>
              <w:ind w:left="20"/>
              <w:jc w:val="both"/>
            </w:pPr>
            <w:r>
              <w:rPr>
                <w:rFonts w:ascii="Times New Roman"/>
                <w:b w:val="false"/>
                <w:i w:val="false"/>
                <w:color w:val="000000"/>
                <w:sz w:val="20"/>
              </w:rPr>
              <w:t xml:space="preserve">
заттардың қандай материалдардан жасалғанын өз бетінше анықтайды және олардың сапалары мен қасиеттерін сипаттайды; </w:t>
            </w:r>
          </w:p>
          <w:p>
            <w:pPr>
              <w:spacing w:after="20"/>
              <w:ind w:left="20"/>
              <w:jc w:val="both"/>
            </w:pPr>
            <w:r>
              <w:rPr>
                <w:rFonts w:ascii="Times New Roman"/>
                <w:b w:val="false"/>
                <w:i w:val="false"/>
                <w:color w:val="000000"/>
                <w:sz w:val="20"/>
              </w:rPr>
              <w:t>
ұялы телефон, смартфон, компьютер, ғаламтор, теледидардың. қолданылуын біледі;</w:t>
            </w:r>
          </w:p>
          <w:p>
            <w:pPr>
              <w:spacing w:after="20"/>
              <w:ind w:left="20"/>
              <w:jc w:val="both"/>
            </w:pPr>
            <w:r>
              <w:rPr>
                <w:rFonts w:ascii="Times New Roman"/>
                <w:b w:val="false"/>
                <w:i w:val="false"/>
                <w:color w:val="000000"/>
                <w:sz w:val="20"/>
              </w:rPr>
              <w:t>
айналадағы заттар, ойыншықтар адамның еңбегімен жасалғанын біледі және оларға ұқыпты қарауға тырысады;</w:t>
            </w:r>
          </w:p>
          <w:p>
            <w:pPr>
              <w:spacing w:after="20"/>
              <w:ind w:left="20"/>
              <w:jc w:val="both"/>
            </w:pPr>
            <w:r>
              <w:rPr>
                <w:rFonts w:ascii="Times New Roman"/>
                <w:b w:val="false"/>
                <w:i w:val="false"/>
                <w:color w:val="000000"/>
                <w:sz w:val="20"/>
              </w:rPr>
              <w:t>
еңбек ардагерлерін, қарттарды құрметтейді, үлкенді сыйлайды, олардың еңбегін бағалайды;</w:t>
            </w:r>
          </w:p>
          <w:p>
            <w:pPr>
              <w:spacing w:after="20"/>
              <w:ind w:left="20"/>
              <w:jc w:val="both"/>
            </w:pPr>
            <w:r>
              <w:rPr>
                <w:rFonts w:ascii="Times New Roman"/>
                <w:b w:val="false"/>
                <w:i w:val="false"/>
                <w:color w:val="000000"/>
                <w:sz w:val="20"/>
              </w:rPr>
              <w:t>
Мемлекеттік мерекелердің маңыздылығын түсінеді, оларға белсенділікпен қатысады;</w:t>
            </w:r>
          </w:p>
          <w:p>
            <w:pPr>
              <w:spacing w:after="20"/>
              <w:ind w:left="20"/>
              <w:jc w:val="both"/>
            </w:pPr>
            <w:r>
              <w:rPr>
                <w:rFonts w:ascii="Times New Roman"/>
                <w:b w:val="false"/>
                <w:i w:val="false"/>
                <w:color w:val="000000"/>
                <w:sz w:val="20"/>
              </w:rPr>
              <w:t xml:space="preserve">
Қазақстанның тұңғыш ғарышкерлерін біледі, оларды құрметтейді; </w:t>
            </w:r>
          </w:p>
          <w:p>
            <w:pPr>
              <w:spacing w:after="20"/>
              <w:ind w:left="20"/>
              <w:jc w:val="both"/>
            </w:pPr>
            <w:r>
              <w:rPr>
                <w:rFonts w:ascii="Times New Roman"/>
                <w:b w:val="false"/>
                <w:i w:val="false"/>
                <w:color w:val="000000"/>
                <w:sz w:val="20"/>
              </w:rPr>
              <w:t>
Қазақстанның әсем табиғаты, көрнекі жерлері мен тарихи орындарының маңыздылығын түсінеді; қазақ халқының құндылықтарын құрметтейді;</w:t>
            </w:r>
          </w:p>
          <w:p>
            <w:pPr>
              <w:spacing w:after="20"/>
              <w:ind w:left="20"/>
              <w:jc w:val="both"/>
            </w:pPr>
            <w:r>
              <w:rPr>
                <w:rFonts w:ascii="Times New Roman"/>
                <w:b w:val="false"/>
                <w:i w:val="false"/>
                <w:color w:val="000000"/>
                <w:sz w:val="20"/>
              </w:rPr>
              <w:t>
өз Отанын жақсы көреді,, Қазақстан әскері туралы түсінігі бар;</w:t>
            </w:r>
          </w:p>
          <w:p>
            <w:pPr>
              <w:spacing w:after="20"/>
              <w:ind w:left="20"/>
              <w:jc w:val="both"/>
            </w:pPr>
            <w:r>
              <w:rPr>
                <w:rFonts w:ascii="Times New Roman"/>
                <w:b w:val="false"/>
                <w:i w:val="false"/>
                <w:color w:val="000000"/>
                <w:sz w:val="20"/>
              </w:rPr>
              <w:t>
Кеңес Одағының батырларын біледі, оларды құрметтейді;</w:t>
            </w:r>
          </w:p>
          <w:p>
            <w:pPr>
              <w:spacing w:after="20"/>
              <w:ind w:left="20"/>
              <w:jc w:val="both"/>
            </w:pPr>
            <w:r>
              <w:rPr>
                <w:rFonts w:ascii="Times New Roman"/>
                <w:b w:val="false"/>
                <w:i w:val="false"/>
                <w:color w:val="000000"/>
                <w:sz w:val="20"/>
              </w:rPr>
              <w:t>
өз іс-әрекеттері мен басқа адамдардың іс-әрекеттерін бағалай біледі;</w:t>
            </w:r>
          </w:p>
          <w:p>
            <w:pPr>
              <w:spacing w:after="20"/>
              <w:ind w:left="20"/>
              <w:jc w:val="both"/>
            </w:pPr>
            <w:r>
              <w:rPr>
                <w:rFonts w:ascii="Times New Roman"/>
                <w:b w:val="false"/>
                <w:i w:val="false"/>
                <w:color w:val="000000"/>
                <w:sz w:val="20"/>
              </w:rPr>
              <w:t>
еңбек етуде, шығармашылық әрекеттерде жақсы нәтижеге жетуге ұмтылады;</w:t>
            </w:r>
          </w:p>
          <w:p>
            <w:pPr>
              <w:spacing w:after="20"/>
              <w:ind w:left="20"/>
              <w:jc w:val="both"/>
            </w:pPr>
            <w:r>
              <w:rPr>
                <w:rFonts w:ascii="Times New Roman"/>
                <w:b w:val="false"/>
                <w:i w:val="false"/>
                <w:color w:val="000000"/>
                <w:sz w:val="20"/>
              </w:rPr>
              <w:t>
сеніп тапсырған тапсырмаларды жауапкершілікпен орындауға тырысады;</w:t>
            </w:r>
          </w:p>
          <w:p>
            <w:pPr>
              <w:spacing w:after="20"/>
              <w:ind w:left="20"/>
              <w:jc w:val="both"/>
            </w:pPr>
            <w:r>
              <w:rPr>
                <w:rFonts w:ascii="Times New Roman"/>
                <w:b w:val="false"/>
                <w:i w:val="false"/>
                <w:color w:val="000000"/>
                <w:sz w:val="20"/>
              </w:rPr>
              <w:t xml:space="preserve">
айналасындағыларға әрқашан әділ болуға, оларға қолдау көрсетуге, көмек беруге тырысады; </w:t>
            </w:r>
          </w:p>
          <w:p>
            <w:pPr>
              <w:spacing w:after="20"/>
              <w:ind w:left="20"/>
              <w:jc w:val="both"/>
            </w:pPr>
            <w:r>
              <w:rPr>
                <w:rFonts w:ascii="Times New Roman"/>
                <w:b w:val="false"/>
                <w:i w:val="false"/>
                <w:color w:val="000000"/>
                <w:sz w:val="20"/>
              </w:rPr>
              <w:t>
балабақшаның үй-жайларында, жақын маңдағы шағын ауданда еркін бағдарлайды;</w:t>
            </w:r>
          </w:p>
          <w:p>
            <w:pPr>
              <w:spacing w:after="20"/>
              <w:ind w:left="20"/>
              <w:jc w:val="both"/>
            </w:pPr>
            <w:r>
              <w:rPr>
                <w:rFonts w:ascii="Times New Roman"/>
                <w:b w:val="false"/>
                <w:i w:val="false"/>
                <w:color w:val="000000"/>
                <w:sz w:val="20"/>
              </w:rPr>
              <w:t>
арнайы көлік құралдарының қолданылуы туралы біледі;</w:t>
            </w:r>
          </w:p>
          <w:p>
            <w:pPr>
              <w:spacing w:after="20"/>
              <w:ind w:left="20"/>
              <w:jc w:val="both"/>
            </w:pPr>
            <w:r>
              <w:rPr>
                <w:rFonts w:ascii="Times New Roman"/>
                <w:b w:val="false"/>
                <w:i w:val="false"/>
                <w:color w:val="000000"/>
                <w:sz w:val="20"/>
              </w:rPr>
              <w:t>
өлі табиғат заттарын адамның қолымен жасалған заттардан ажыратады;</w:t>
            </w:r>
          </w:p>
          <w:p>
            <w:pPr>
              <w:spacing w:after="20"/>
              <w:ind w:left="20"/>
              <w:jc w:val="both"/>
            </w:pPr>
            <w:r>
              <w:rPr>
                <w:rFonts w:ascii="Times New Roman"/>
                <w:b w:val="false"/>
                <w:i w:val="false"/>
                <w:color w:val="000000"/>
                <w:sz w:val="20"/>
              </w:rPr>
              <w:t xml:space="preserve">
тірі және өлі табиғат, табиғат құбылыстары арасындағы себеп-салдарлық байланыстарды бақылайды және түсінеді; </w:t>
            </w:r>
          </w:p>
          <w:p>
            <w:pPr>
              <w:spacing w:after="20"/>
              <w:ind w:left="20"/>
              <w:jc w:val="both"/>
            </w:pPr>
            <w:r>
              <w:rPr>
                <w:rFonts w:ascii="Times New Roman"/>
                <w:b w:val="false"/>
                <w:i w:val="false"/>
                <w:color w:val="000000"/>
                <w:sz w:val="20"/>
              </w:rPr>
              <w:t xml:space="preserve">
заттар мен құбылыстардың өзіне тән, сипаттамалық белгілерін бақылайды, талдайды, салыстырады, ажыратады; </w:t>
            </w:r>
          </w:p>
          <w:p>
            <w:pPr>
              <w:spacing w:after="20"/>
              <w:ind w:left="20"/>
              <w:jc w:val="both"/>
            </w:pPr>
            <w:r>
              <w:rPr>
                <w:rFonts w:ascii="Times New Roman"/>
                <w:b w:val="false"/>
                <w:i w:val="false"/>
                <w:color w:val="000000"/>
                <w:sz w:val="20"/>
              </w:rPr>
              <w:t>
туған өлкенің ағаштарын, бұталарын, гүлдерін, шөпті өсімдіктерін таниды және ажыратады;</w:t>
            </w:r>
          </w:p>
          <w:p>
            <w:pPr>
              <w:spacing w:after="20"/>
              <w:ind w:left="20"/>
              <w:jc w:val="both"/>
            </w:pPr>
            <w:r>
              <w:rPr>
                <w:rFonts w:ascii="Times New Roman"/>
                <w:b w:val="false"/>
                <w:i w:val="false"/>
                <w:color w:val="000000"/>
                <w:sz w:val="20"/>
              </w:rPr>
              <w:t xml:space="preserve">
өсімдіктерді бақылап, себеп-салдарлық байланыстарды ажыратады; </w:t>
            </w:r>
          </w:p>
          <w:p>
            <w:pPr>
              <w:spacing w:after="20"/>
              <w:ind w:left="20"/>
              <w:jc w:val="both"/>
            </w:pPr>
            <w:r>
              <w:rPr>
                <w:rFonts w:ascii="Times New Roman"/>
                <w:b w:val="false"/>
                <w:i w:val="false"/>
                <w:color w:val="000000"/>
                <w:sz w:val="20"/>
              </w:rPr>
              <w:t>
өсімдіктерге күтім жасау әдістерін біледі;</w:t>
            </w:r>
          </w:p>
          <w:p>
            <w:pPr>
              <w:spacing w:after="20"/>
              <w:ind w:left="20"/>
              <w:jc w:val="both"/>
            </w:pPr>
            <w:r>
              <w:rPr>
                <w:rFonts w:ascii="Times New Roman"/>
                <w:b w:val="false"/>
                <w:i w:val="false"/>
                <w:color w:val="000000"/>
                <w:sz w:val="20"/>
              </w:rPr>
              <w:t>
жануарларды әртүрлі белгілері бойынша топтастырады;</w:t>
            </w:r>
          </w:p>
          <w:p>
            <w:pPr>
              <w:spacing w:after="20"/>
              <w:ind w:left="20"/>
              <w:jc w:val="both"/>
            </w:pPr>
            <w:r>
              <w:rPr>
                <w:rFonts w:ascii="Times New Roman"/>
                <w:b w:val="false"/>
                <w:i w:val="false"/>
                <w:color w:val="000000"/>
                <w:sz w:val="20"/>
              </w:rPr>
              <w:t>
таныс материалдармен өз бетінше эксперимент жасай алады;</w:t>
            </w:r>
          </w:p>
          <w:p>
            <w:pPr>
              <w:spacing w:after="20"/>
              <w:ind w:left="20"/>
              <w:jc w:val="both"/>
            </w:pPr>
            <w:r>
              <w:rPr>
                <w:rFonts w:ascii="Times New Roman"/>
                <w:b w:val="false"/>
                <w:i w:val="false"/>
                <w:color w:val="000000"/>
                <w:sz w:val="20"/>
              </w:rPr>
              <w:t>
нанға ұқыпты қарайды, адамдардың еңбегін құрметтейді;</w:t>
            </w:r>
          </w:p>
          <w:p>
            <w:pPr>
              <w:spacing w:after="20"/>
              <w:ind w:left="20"/>
              <w:jc w:val="both"/>
            </w:pPr>
            <w:r>
              <w:rPr>
                <w:rFonts w:ascii="Times New Roman"/>
                <w:b w:val="false"/>
                <w:i w:val="false"/>
                <w:color w:val="000000"/>
                <w:sz w:val="20"/>
              </w:rPr>
              <w:t>
Қазақстан аумағында мекендейтін жануарлар мен олардың төлдерін ажыратады және атайды;</w:t>
            </w:r>
          </w:p>
          <w:p>
            <w:pPr>
              <w:spacing w:after="20"/>
              <w:ind w:left="20"/>
              <w:jc w:val="both"/>
            </w:pPr>
            <w:r>
              <w:rPr>
                <w:rFonts w:ascii="Times New Roman"/>
                <w:b w:val="false"/>
                <w:i w:val="false"/>
                <w:color w:val="000000"/>
                <w:sz w:val="20"/>
              </w:rPr>
              <w:t>
төрт түліктің пайдасын біледі, оларды күтіп-баптайды;</w:t>
            </w:r>
          </w:p>
          <w:p>
            <w:pPr>
              <w:spacing w:after="20"/>
              <w:ind w:left="20"/>
              <w:jc w:val="both"/>
            </w:pPr>
            <w:r>
              <w:rPr>
                <w:rFonts w:ascii="Times New Roman"/>
                <w:b w:val="false"/>
                <w:i w:val="false"/>
                <w:color w:val="000000"/>
                <w:sz w:val="20"/>
              </w:rPr>
              <w:t>
жыл құстары мен қыстайтын құстарды ажыратады, құстардың пайдасын біледі, оларға қамқорлық жасайды;</w:t>
            </w:r>
          </w:p>
          <w:p>
            <w:pPr>
              <w:spacing w:after="20"/>
              <w:ind w:left="20"/>
              <w:jc w:val="both"/>
            </w:pPr>
            <w:r>
              <w:rPr>
                <w:rFonts w:ascii="Times New Roman"/>
                <w:b w:val="false"/>
                <w:i w:val="false"/>
                <w:color w:val="000000"/>
                <w:sz w:val="20"/>
              </w:rPr>
              <w:t>
адамның табиғаттың бір бөлігі екендігін біледі;</w:t>
            </w:r>
          </w:p>
          <w:p>
            <w:pPr>
              <w:spacing w:after="20"/>
              <w:ind w:left="20"/>
              <w:jc w:val="both"/>
            </w:pPr>
            <w:r>
              <w:rPr>
                <w:rFonts w:ascii="Times New Roman"/>
                <w:b w:val="false"/>
                <w:i w:val="false"/>
                <w:color w:val="000000"/>
                <w:sz w:val="20"/>
              </w:rPr>
              <w:t xml:space="preserve">
табиғатты қорғау, сақтау, күн мен ауаның адам, жануарлар мен өсімдіктер өміріндегі маңызы туралы біледі; </w:t>
            </w:r>
          </w:p>
          <w:p>
            <w:pPr>
              <w:spacing w:after="20"/>
              <w:ind w:left="20"/>
              <w:jc w:val="both"/>
            </w:pPr>
            <w:r>
              <w:rPr>
                <w:rFonts w:ascii="Times New Roman"/>
                <w:b w:val="false"/>
                <w:i w:val="false"/>
                <w:color w:val="000000"/>
                <w:sz w:val="20"/>
              </w:rPr>
              <w:t>
тірі объектілердің өсуі мен дамуы үшін су, жарық, ауа, қорек және айналасындағылардың қамқорлығы қажет екенін түсінеді;</w:t>
            </w:r>
          </w:p>
          <w:p>
            <w:pPr>
              <w:spacing w:after="20"/>
              <w:ind w:left="20"/>
              <w:jc w:val="both"/>
            </w:pPr>
            <w:r>
              <w:rPr>
                <w:rFonts w:ascii="Times New Roman"/>
                <w:b w:val="false"/>
                <w:i w:val="false"/>
                <w:color w:val="000000"/>
                <w:sz w:val="20"/>
              </w:rPr>
              <w:t>
қоршаған ортадағы тірі және өлі табиғат объектілеріне қамқорлық танытады;</w:t>
            </w:r>
          </w:p>
          <w:p>
            <w:pPr>
              <w:spacing w:after="20"/>
              <w:ind w:left="20"/>
              <w:jc w:val="both"/>
            </w:pPr>
            <w:r>
              <w:rPr>
                <w:rFonts w:ascii="Times New Roman"/>
                <w:b w:val="false"/>
                <w:i w:val="false"/>
                <w:color w:val="000000"/>
                <w:sz w:val="20"/>
              </w:rPr>
              <w:t>
ата-анасының, жақындарының мамандықтары туралы әңгімелейді, ересектердің еңбегін құрметтейді және бағалайды;</w:t>
            </w:r>
          </w:p>
          <w:p>
            <w:pPr>
              <w:spacing w:after="20"/>
              <w:ind w:left="20"/>
              <w:jc w:val="both"/>
            </w:pPr>
            <w:r>
              <w:rPr>
                <w:rFonts w:ascii="Times New Roman"/>
                <w:b w:val="false"/>
                <w:i w:val="false"/>
                <w:color w:val="000000"/>
                <w:sz w:val="20"/>
              </w:rPr>
              <w:t>
үй жұмыстарына көмектеседі;</w:t>
            </w:r>
          </w:p>
          <w:p>
            <w:pPr>
              <w:spacing w:after="20"/>
              <w:ind w:left="20"/>
              <w:jc w:val="both"/>
            </w:pPr>
            <w:r>
              <w:rPr>
                <w:rFonts w:ascii="Times New Roman"/>
                <w:b w:val="false"/>
                <w:i w:val="false"/>
                <w:color w:val="000000"/>
                <w:sz w:val="20"/>
              </w:rPr>
              <w:t>
кезекшінің міндеттерін, топта және балабақша ауласында шамасы келетін тапсырмаларды өз бетінше орындайды;</w:t>
            </w:r>
          </w:p>
          <w:p>
            <w:pPr>
              <w:spacing w:after="20"/>
              <w:ind w:left="20"/>
              <w:jc w:val="both"/>
            </w:pPr>
            <w:r>
              <w:rPr>
                <w:rFonts w:ascii="Times New Roman"/>
                <w:b w:val="false"/>
                <w:i w:val="false"/>
                <w:color w:val="000000"/>
                <w:sz w:val="20"/>
              </w:rPr>
              <w:t>
ересектердің еңбегін құрметтейді;</w:t>
            </w:r>
          </w:p>
          <w:p>
            <w:pPr>
              <w:spacing w:after="20"/>
              <w:ind w:left="20"/>
              <w:jc w:val="both"/>
            </w:pPr>
            <w:r>
              <w:rPr>
                <w:rFonts w:ascii="Times New Roman"/>
                <w:b w:val="false"/>
                <w:i w:val="false"/>
                <w:color w:val="000000"/>
                <w:sz w:val="20"/>
              </w:rPr>
              <w:t>
Қазақстан Республикасының Президентін біледі, оны мақтан тұтады;</w:t>
            </w:r>
          </w:p>
          <w:p>
            <w:pPr>
              <w:spacing w:after="20"/>
              <w:ind w:left="20"/>
              <w:jc w:val="both"/>
            </w:pPr>
            <w:r>
              <w:rPr>
                <w:rFonts w:ascii="Times New Roman"/>
                <w:b w:val="false"/>
                <w:i w:val="false"/>
                <w:color w:val="000000"/>
                <w:sz w:val="20"/>
              </w:rPr>
              <w:t xml:space="preserve">
жол қозғалысы ережесін біледі; </w:t>
            </w:r>
          </w:p>
          <w:p>
            <w:pPr>
              <w:spacing w:after="20"/>
              <w:ind w:left="20"/>
              <w:jc w:val="both"/>
            </w:pPr>
            <w:r>
              <w:rPr>
                <w:rFonts w:ascii="Times New Roman"/>
                <w:b w:val="false"/>
                <w:i w:val="false"/>
                <w:color w:val="000000"/>
                <w:sz w:val="20"/>
              </w:rPr>
              <w:t>
қоршаған ортада, табиғатта тәртіп ережелерін біледі;</w:t>
            </w:r>
          </w:p>
          <w:p>
            <w:pPr>
              <w:spacing w:after="20"/>
              <w:ind w:left="20"/>
              <w:jc w:val="both"/>
            </w:pPr>
            <w:r>
              <w:rPr>
                <w:rFonts w:ascii="Times New Roman"/>
                <w:b w:val="false"/>
                <w:i w:val="false"/>
                <w:color w:val="000000"/>
                <w:sz w:val="20"/>
              </w:rPr>
              <w:t>
ненің "дұрыс" немесе "дұрыс емес", "жақсы" немесе "жаман" екенін түсінеді және ажыратады.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"Болады", "болмайды", "қауіпті" сөздерінің мағынасын түсінеді;</w:t>
            </w:r>
          </w:p>
          <w:p>
            <w:pPr>
              <w:spacing w:after="20"/>
              <w:ind w:left="20"/>
              <w:jc w:val="both"/>
            </w:pPr>
            <w:r>
              <w:rPr>
                <w:rFonts w:ascii="Times New Roman"/>
                <w:b w:val="false"/>
                <w:i w:val="false"/>
                <w:color w:val="000000"/>
                <w:sz w:val="20"/>
              </w:rPr>
              <w:t>
серуенде қауіпсіз мінез-құлықтың қарапайым ережелерін біледі.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Серуенде және сумен, құммен ойындарда қауіпсіздік ережелерін біледі;</w:t>
            </w:r>
          </w:p>
          <w:p>
            <w:pPr>
              <w:spacing w:after="20"/>
              <w:ind w:left="20"/>
              <w:jc w:val="both"/>
            </w:pPr>
            <w:r>
              <w:rPr>
                <w:rFonts w:ascii="Times New Roman"/>
                <w:b w:val="false"/>
                <w:i w:val="false"/>
                <w:color w:val="000000"/>
                <w:sz w:val="20"/>
              </w:rPr>
              <w:t>
жолдағы қауіпсіз мінез-құлықтың қарапайым ережелерін біледі.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 серуенде және табиғатта қауіпсіз мінез-құлық ережелерін сақтайды.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барысында, спорт жабдықтарын қолдануда қауіпсіздікті сақтайды; өз өмірінің қауіпсіздігінің қарапайым дағдыларына ие;</w:t>
            </w:r>
          </w:p>
          <w:p>
            <w:pPr>
              <w:spacing w:after="20"/>
              <w:ind w:left="20"/>
              <w:jc w:val="both"/>
            </w:pPr>
            <w:r>
              <w:rPr>
                <w:rFonts w:ascii="Times New Roman"/>
                <w:b w:val="false"/>
                <w:i w:val="false"/>
                <w:color w:val="000000"/>
                <w:sz w:val="20"/>
              </w:rPr>
              <w:t>
көшеде, аулада, мектепке дейінгі ұйымның аумағында қауіпсіз мінез-құлық ережелерін сақтайды;</w:t>
            </w:r>
          </w:p>
          <w:p>
            <w:pPr>
              <w:spacing w:after="20"/>
              <w:ind w:left="20"/>
              <w:jc w:val="both"/>
            </w:pPr>
            <w:r>
              <w:rPr>
                <w:rFonts w:ascii="Times New Roman"/>
                <w:b w:val="false"/>
                <w:i w:val="false"/>
                <w:color w:val="000000"/>
                <w:sz w:val="20"/>
              </w:rPr>
              <w:t>
қоршаған ортадағы қарапайым мінез-құлық ережелерін біледі, сақтық танытады.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өмірінің қауіпсіздігін түсінеді және сақтайды;</w:t>
            </w:r>
          </w:p>
          <w:p>
            <w:pPr>
              <w:spacing w:after="20"/>
              <w:ind w:left="20"/>
              <w:jc w:val="both"/>
            </w:pPr>
            <w:r>
              <w:rPr>
                <w:rFonts w:ascii="Times New Roman"/>
                <w:b w:val="false"/>
                <w:i w:val="false"/>
                <w:color w:val="000000"/>
                <w:sz w:val="20"/>
              </w:rPr>
              <w:t>
қоғамдық орындарда мінез-құлық ережелерін сақтайды;</w:t>
            </w:r>
          </w:p>
          <w:p>
            <w:pPr>
              <w:spacing w:after="20"/>
              <w:ind w:left="20"/>
              <w:jc w:val="both"/>
            </w:pPr>
            <w:r>
              <w:rPr>
                <w:rFonts w:ascii="Times New Roman"/>
                <w:b w:val="false"/>
                <w:i w:val="false"/>
                <w:color w:val="000000"/>
                <w:sz w:val="20"/>
              </w:rPr>
              <w:t>
үйдегі, балабақша тобындағы міндеттерін біледі;</w:t>
            </w:r>
          </w:p>
          <w:p>
            <w:pPr>
              <w:spacing w:after="20"/>
              <w:ind w:left="20"/>
              <w:jc w:val="both"/>
            </w:pPr>
            <w:r>
              <w:rPr>
                <w:rFonts w:ascii="Times New Roman"/>
                <w:b w:val="false"/>
                <w:i w:val="false"/>
                <w:color w:val="000000"/>
                <w:sz w:val="20"/>
              </w:rPr>
              <w:t xml:space="preserve">
 ұялы телефон, смартфон, компьютер, ғаламтор, теледидардың қолданылуын біледі. </w:t>
            </w:r>
          </w:p>
        </w:tc>
      </w:tr>
    </w:tbl>
    <w:bookmarkStart w:name="z349" w:id="341"/>
    <w:p>
      <w:pPr>
        <w:spacing w:after="0"/>
        <w:ind w:left="0"/>
        <w:jc w:val="both"/>
      </w:pPr>
      <w:r>
        <w:rPr>
          <w:rFonts w:ascii="Times New Roman"/>
          <w:b w:val="false"/>
          <w:i w:val="false"/>
          <w:color w:val="000000"/>
          <w:sz w:val="28"/>
        </w:rPr>
        <w:t>
      Ескерту: Ерекше білім беруге қажеттіліктері бар, оның ішінде ақыл-есі кемістігінің жеңіл және баяу дәрежесіндегі балалар үшін біліктер мен дағдылардың тізбесі Стандарттың 1-тармағының 2) тармақшасының талаптарына сәйкес әзірленген жеке және арнайы үлгілік оқу бағдарламаларына сәйкес анықталады.</w:t>
      </w:r>
    </w:p>
    <w:bookmarkEnd w:id="341"/>
    <w:bookmarkStart w:name="z350" w:id="342"/>
    <w:p>
      <w:pPr>
        <w:spacing w:after="0"/>
        <w:ind w:left="0"/>
        <w:jc w:val="both"/>
      </w:pPr>
      <w:r>
        <w:rPr>
          <w:rFonts w:ascii="Times New Roman"/>
          <w:b w:val="false"/>
          <w:i w:val="false"/>
          <w:color w:val="000000"/>
          <w:sz w:val="28"/>
        </w:rPr>
        <w:t xml:space="preserve">
      7-тарау. Қазақ тілін меңгерту үшін қажетті сөздік қоры </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топтары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 тобы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даярлық тобы/сыныбы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ережелер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сөздік қоры отбасы мүшелерінің атауларын, күнделікті жиі қолданатын таныс заттар мен ойыншықтардың атауларын, тағамдардың атауларын, белгілі қимылдарды білдіретін сөздермен толықтырылады. Балалар таныс заттардың атауын есте сақтап, қайталауға үйренеді.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педагогтің сөзін түсінуге үйрету. Адамның дене мүшелерін (қол, аяқ, бас), тұрмыстық және ойын әрекетін (қыдыру, тамақтану), әртүрлі өлшемді (үлкен, кіші) білдіретін сөздерді түсінуге, зат есімдерді етістікпен байланыстыруға баулу.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жастағы баланың сөйлеуі екі жасар баланың сөйлеуінен ерекшеленеді. Бұл жаста баланың сөздік қоры толықтырылады. Осы жастағы баланың сөздік қоры шамамен 1000 сөзді құрайды. Бала адамдар, заттар мен құбылыстар туралы қарапайым тұжырымдар жасай алады, жаңа сөздерді есте сақтайды, оларды түрлендіреді (айтылымын өзгертеді, сөз тіркестерін ойлап табады).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жастағы баланың сөздік қоры шамамен (1000-1500) сөзбен толықтырылады. Бала өз ойын ересек адамға анық және нақты жеткізе білуі, сөйлеуде жай және жайылма сөйлемдерді қолдана білуі керек. Бұл жаста балалар күнделікті өзінің қатысуымен болып жатқан оқиғаларды айта алады.</w:t>
            </w:r>
          </w:p>
          <w:p>
            <w:pPr>
              <w:spacing w:after="20"/>
              <w:ind w:left="20"/>
              <w:jc w:val="both"/>
            </w:pPr>
            <w:r>
              <w:rPr>
                <w:rFonts w:ascii="Times New Roman"/>
                <w:b w:val="false"/>
                <w:i w:val="false"/>
                <w:color w:val="000000"/>
                <w:sz w:val="20"/>
              </w:rPr>
              <w:t>
Төрт жасар бала білуі керек:</w:t>
            </w:r>
          </w:p>
          <w:p>
            <w:pPr>
              <w:spacing w:after="20"/>
              <w:ind w:left="20"/>
              <w:jc w:val="both"/>
            </w:pPr>
            <w:r>
              <w:rPr>
                <w:rFonts w:ascii="Times New Roman"/>
                <w:b w:val="false"/>
                <w:i w:val="false"/>
                <w:color w:val="000000"/>
                <w:sz w:val="20"/>
              </w:rPr>
              <w:t>
-4-5 сөзден тұратын сөйлем айту;</w:t>
            </w:r>
          </w:p>
          <w:p>
            <w:pPr>
              <w:spacing w:after="20"/>
              <w:ind w:left="20"/>
              <w:jc w:val="both"/>
            </w:pPr>
            <w:r>
              <w:rPr>
                <w:rFonts w:ascii="Times New Roman"/>
                <w:b w:val="false"/>
                <w:i w:val="false"/>
                <w:color w:val="000000"/>
                <w:sz w:val="20"/>
              </w:rPr>
              <w:t>
-сөйлем сөздерін бір-бірімен үйлестіру;</w:t>
            </w:r>
          </w:p>
          <w:p>
            <w:pPr>
              <w:spacing w:after="20"/>
              <w:ind w:left="20"/>
              <w:jc w:val="both"/>
            </w:pPr>
            <w:r>
              <w:rPr>
                <w:rFonts w:ascii="Times New Roman"/>
                <w:b w:val="false"/>
                <w:i w:val="false"/>
                <w:color w:val="000000"/>
                <w:sz w:val="20"/>
              </w:rPr>
              <w:t>
-құрдастарымен және ересектермен диалог жүргізу;</w:t>
            </w:r>
          </w:p>
          <w:p>
            <w:pPr>
              <w:spacing w:after="20"/>
              <w:ind w:left="20"/>
              <w:jc w:val="both"/>
            </w:pPr>
            <w:r>
              <w:rPr>
                <w:rFonts w:ascii="Times New Roman"/>
                <w:b w:val="false"/>
                <w:i w:val="false"/>
                <w:color w:val="000000"/>
                <w:sz w:val="20"/>
              </w:rPr>
              <w:t>
-тақырыпты сипаттай білу;</w:t>
            </w:r>
          </w:p>
          <w:p>
            <w:pPr>
              <w:spacing w:after="20"/>
              <w:ind w:left="20"/>
              <w:jc w:val="both"/>
            </w:pPr>
            <w:r>
              <w:rPr>
                <w:rFonts w:ascii="Times New Roman"/>
                <w:b w:val="false"/>
                <w:i w:val="false"/>
                <w:color w:val="000000"/>
                <w:sz w:val="20"/>
              </w:rPr>
              <w:t>
-антонимдерді түсіну (ақ-қара, үлкен-кішкентай).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жаста баланың сөздік қоры шамамен 3000 мың сөзді құрауы мүмкін, сонымен қатар байланыстырып сөйлеуі жетіледі. Бала сөйлеу барысында негізгі ұғымдарды еркін қолдана алады.</w:t>
            </w:r>
          </w:p>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Сөздік</w:t>
            </w:r>
          </w:p>
          <w:p>
            <w:pPr>
              <w:spacing w:after="20"/>
              <w:ind w:left="20"/>
              <w:jc w:val="both"/>
            </w:pPr>
            <w:r>
              <w:rPr>
                <w:rFonts w:ascii="Times New Roman"/>
                <w:b w:val="false"/>
                <w:i w:val="false"/>
                <w:color w:val="000000"/>
                <w:sz w:val="20"/>
              </w:rPr>
              <w:t>
минимум үлгісі</w:t>
            </w:r>
          </w:p>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ата апа.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әке, ата, апа, әже, мен, сен, 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әке, ата, апа, әже, аға, іні, әпке, мен, сен, 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әке, ата, апа, әже, аға, іні, әпке, мен, сен, ол, біз, сіз, олар.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әке, ата, апа, әже, аға, іні, қарындас,әпке, сіңлі, мен, сен, ол, біз, сіз, олар.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Күнделікті жиі қолданылатын тұрмыстық сөздер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ауа, жел, таза, топ, сабын, күт, қар, 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 сабын, су, кір, таза, билейік, ән айтамыз, ауа, қар, жел, жаңбыр, суық, ыстық, жылы, жылы киінеміз, жеңіл киінеміз, үстел, орындық, топ, байқа, асықпа, күт, көмектес, жер, орамал.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 үй, есік, терезе, дүкен, емхана, сабын, су, кір, таза, билейік, ән айтамыз, ауа, қар, жел, жаңбыр, суық, ыстық, жылы, жылы киінеміз, жеңіл киінеміз, үстел, орындық, топ, байқа, асықпа, күт, көмектес, итерме, таласпа, қала, көше, жол, жолда абайла!, қағаз, қайшы, бояу, кітап, желім, қатты, жұмсақ, жер, мұз, ауа, шеңбер, қалам, қылқалам, сурет, төсек, шана, аққала, орамал.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Балабақша, үй, есік, терезе, дүкен, емхана, сабын, су, кір, таза, билейік, ән айтамыз, ауа, қар, жел, жаңбыр, суық, ыстық, жылы, жылы киінеміз, жеңіл киінеміз, үстел, орындық, топ, байқа, асықпа, күт, көмектес, итерме, таласпа, қала, ауыл, көше, жол, жолда абайла! баспалдақтан байқап түс, қағаз, қайшы, бояу, кітап, желім, қатты, жұмсақ, жер, мұз, ауа, шеңбер, қалам, қылқалам, сурет, төсек, шана, аққала, орамал</w:t>
            </w:r>
          </w:p>
          <w:p>
            <w:pPr>
              <w:spacing w:after="20"/>
              <w:ind w:left="20"/>
              <w:jc w:val="both"/>
            </w:pPr>
            <w:r>
              <w:rPr>
                <w:rFonts w:ascii="Times New Roman"/>
                <w:b w:val="false"/>
                <w:i w:val="false"/>
                <w:color w:val="000000"/>
                <w:sz w:val="20"/>
              </w:rPr>
              <w:t>
Апта күндері: дүйсенбі, сейсенбі, сәрсенбі, бейсенбі, жұма, сенбі, жексенбі.</w:t>
            </w:r>
          </w:p>
          <w:p>
            <w:pPr>
              <w:spacing w:after="20"/>
              <w:ind w:left="20"/>
              <w:jc w:val="both"/>
            </w:pPr>
            <w:r>
              <w:rPr>
                <w:rFonts w:ascii="Times New Roman"/>
                <w:b w:val="false"/>
                <w:i w:val="false"/>
                <w:color w:val="000000"/>
                <w:sz w:val="20"/>
              </w:rPr>
              <w:t>
Ай атаулары: қаңтар, ақпан, наурыз, сәуір, мамыр, маусым, шілде, тамыз, қыркүйек, қазан, қараша, желтоқсан.</w:t>
            </w:r>
          </w:p>
          <w:p>
            <w:pPr>
              <w:spacing w:after="20"/>
              <w:ind w:left="20"/>
              <w:jc w:val="both"/>
            </w:pPr>
            <w:r>
              <w:rPr>
                <w:rFonts w:ascii="Times New Roman"/>
                <w:b w:val="false"/>
                <w:i w:val="false"/>
                <w:color w:val="000000"/>
                <w:sz w:val="20"/>
              </w:rPr>
              <w:t>
Жиһаздар: үстел, орындық кереует, кілем, сөре, теледидар, тоңазытқыш.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 сөздер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Сәлеметсіз бе! Сау болыңыз! Рақмет!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Сәлеметсіз бе! Сау болыңыз! Рақмет!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Сәлеметсіз бе! Сау болыңыз! Рақмет! кешірші, мен олай қайталамаймын, татуласыңдар, бірге ойнайық, алуға бола ма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Қайырлы таң! Сәлеметсіз бе! Сау болыңыз! Рақмет! кешірші, мен олай қайталамаймын, татуласыңдар, бірге ойнайық,алуға бола ма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Қайырлы таң! Қайырлы күн! Қайырлы кеш! Сәлеметсіз бе! Сау болыңыз! Рақмет! Кешіріңіз! кешірші, мен олай қайталамаймын, татуласыңдар, бірге ойнайық, алуға бола ма? Рұқсат па? Ренжімеңіз!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Азық-түлікке қатысты сөздер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су, сүт, сорпа, ботқа, алма, шие.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су, сүт, шәй, май, тоқаш ботқа, сорпа, алма, банан, шие.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бауырсақ, шәй, май, ірімшік, сүт, айран, су, тоқаш,сусын, сорпа, ботқа, тамағыңды іш, ас болсын!</w:t>
            </w:r>
          </w:p>
          <w:p>
            <w:pPr>
              <w:spacing w:after="20"/>
              <w:ind w:left="20"/>
              <w:jc w:val="both"/>
            </w:pPr>
            <w:r>
              <w:rPr>
                <w:rFonts w:ascii="Times New Roman"/>
                <w:b w:val="false"/>
                <w:i w:val="false"/>
                <w:color w:val="000000"/>
                <w:sz w:val="20"/>
              </w:rPr>
              <w:t>
Көгөністер-жемістер:</w:t>
            </w:r>
          </w:p>
          <w:p>
            <w:pPr>
              <w:spacing w:after="20"/>
              <w:ind w:left="20"/>
              <w:jc w:val="both"/>
            </w:pPr>
            <w:r>
              <w:rPr>
                <w:rFonts w:ascii="Times New Roman"/>
                <w:b w:val="false"/>
                <w:i w:val="false"/>
                <w:color w:val="000000"/>
                <w:sz w:val="20"/>
              </w:rPr>
              <w:t>
алма, алмұрт, банан, өрік, шие, қияр, пияз, сәбіз.</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бауырсақ, шай, май, ірімшік, сүт, қаймақ, тоқаш, айран, жұмыртқа, су, сусын, сорпа, ботқа, дәмді, ащы, тұз, тәтті, қант, айран, ет, балық, тамағыңды іш, ас болсын!</w:t>
            </w:r>
          </w:p>
          <w:p>
            <w:pPr>
              <w:spacing w:after="20"/>
              <w:ind w:left="20"/>
              <w:jc w:val="both"/>
            </w:pPr>
            <w:r>
              <w:rPr>
                <w:rFonts w:ascii="Times New Roman"/>
                <w:b w:val="false"/>
                <w:i w:val="false"/>
                <w:color w:val="000000"/>
                <w:sz w:val="20"/>
              </w:rPr>
              <w:t>
Көгөністер- жемістер:</w:t>
            </w:r>
          </w:p>
          <w:p>
            <w:pPr>
              <w:spacing w:after="20"/>
              <w:ind w:left="20"/>
              <w:jc w:val="both"/>
            </w:pPr>
            <w:r>
              <w:rPr>
                <w:rFonts w:ascii="Times New Roman"/>
                <w:b w:val="false"/>
                <w:i w:val="false"/>
                <w:color w:val="000000"/>
                <w:sz w:val="20"/>
              </w:rPr>
              <w:t>
шие, алма, алмұрт, қарбыз, қауын өрік, жеміс, көгөніс, сәбіз, қияр, қызанақ.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шәй, май, ірімшік, сүт, қаймақ, айран, жұмыртқа, су, сусын, сорпа, тоқаш, ботқа, дәмді, ащы, тұз, тәтті, қант, ет, балық, тамағыңды іш, ас болсын!</w:t>
            </w:r>
          </w:p>
          <w:p>
            <w:pPr>
              <w:spacing w:after="20"/>
              <w:ind w:left="20"/>
              <w:jc w:val="both"/>
            </w:pPr>
            <w:r>
              <w:rPr>
                <w:rFonts w:ascii="Times New Roman"/>
                <w:b w:val="false"/>
                <w:i w:val="false"/>
                <w:color w:val="000000"/>
                <w:sz w:val="20"/>
              </w:rPr>
              <w:t>
Ұлттық тағамдар: қымыз, шұбат, бауырсақ, құрт, қазы, ірімшік.</w:t>
            </w:r>
          </w:p>
          <w:p>
            <w:pPr>
              <w:spacing w:after="20"/>
              <w:ind w:left="20"/>
              <w:jc w:val="both"/>
            </w:pPr>
            <w:r>
              <w:rPr>
                <w:rFonts w:ascii="Times New Roman"/>
                <w:b w:val="false"/>
                <w:i w:val="false"/>
                <w:color w:val="000000"/>
                <w:sz w:val="20"/>
              </w:rPr>
              <w:t>
Көгөністер-жемістер: алма, банан, шие, өрік, алмұрт, қарбыз, қауын, алхоры, қияр, қызанақ, қызылша, картоп, пияз, сәбіз, қырыққабат, қарақат, таңқурай, құлпынай.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кеме, ұшақ, тік ұшақ, пойыз, бесік арба (коляска), велосипед, самокат, жүргіншілер жолы, бағдаршам.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ұшақ, тік ұшақ пойыз, велосипед, самокат, жүргіншілер жолы, бағдаршам.</w:t>
            </w:r>
          </w:p>
          <w:p>
            <w:pPr>
              <w:spacing w:after="20"/>
              <w:ind w:left="20"/>
              <w:jc w:val="both"/>
            </w:pPr>
            <w:r>
              <w:rPr>
                <w:rFonts w:ascii="Times New Roman"/>
                <w:b w:val="false"/>
                <w:i w:val="false"/>
                <w:color w:val="000000"/>
                <w:sz w:val="20"/>
              </w:rPr>
              <w:t>
Мамандықтар иесі: дәрігер, тәрбиеші, аспазшы, ұшқыш, жүргізуші, өрт сөндіруші, құрылысшы, тәртіп сақшысы.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ұшақ, тік ұшақ, пойыз, трактор, метро, велосипед, самокат, жедел жәрдем көлігі, жүк көлігі, өрт сөндіргіш көлік, автобус, троллейбус, аялдама, жүргіншілер жолы, бағдаршам.</w:t>
            </w:r>
          </w:p>
          <w:p>
            <w:pPr>
              <w:spacing w:after="20"/>
              <w:ind w:left="20"/>
              <w:jc w:val="both"/>
            </w:pPr>
            <w:r>
              <w:rPr>
                <w:rFonts w:ascii="Times New Roman"/>
                <w:b w:val="false"/>
                <w:i w:val="false"/>
                <w:color w:val="000000"/>
                <w:sz w:val="20"/>
              </w:rPr>
              <w:t>
Мамандықтар иесі: дәрігер, тәрбиеші, аспазшы, ұшқыш, сатушы, жүргізуші, өрт сөндіруші, құрылысшы, тәртіп сақшысы.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 асық.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Қуыршақ, доп, текше, асық, күрек, шелек.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 текше, қонжық, қуыршақ, асық, шелек, күрек, бесік арба (коляска).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 текше, қонжық, куыршақ, секіртпе, асық, шелек, күрек, бесік арба (коляска), шымылдық.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 қасық, тәрелке.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 тәрелке, қасық, шанышқы, шәйнек.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Кесе, тәрелке, қасық, шанышқы, пышақ, шәйнек.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мүшелері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қол,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қол, аяқ, бет, іш, көз.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 бас, көз, мұрын, ауыз, тіл, тіс, құлақ, шаш, іш, бел, аяқ, қол, саусақ, алақан.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 маңдай, бас, көз, мұрын, ауыз, тіл, тіс, ерін, құлақ, шаш, бет, іш, бел, аяқ, қол.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 маңдай, бас, көз, мұрын, ауыз, тіл, тіс, ерін, құлақ, шаш, бет, іш, бел, аяқ, қол, саусақ, алақан, мойын, иық, арқа, тізе,өкше.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Түстер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көк, қара, қызыл, сары, жасыл.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көк, қара, жасыл, сары, қызыл, қоңыр.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көк, қара, жасыл, сары, қызыл, қызғылт, қызғылт сары, қоңыр, көгілдір.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Іс-қимылды білдіретін сөздер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бер, кел, жу, апар.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бер, кел, жу, жүр, отыр, тұр, 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 отыр, тұр, бар, апар, бер, іш, жу, кел, секір, жүгір, ұйықта, ойна, тығыл, қаш, қу, ұста, жина.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 отыр, тұр, бар, апар, бер, ал, әкел, іш, жуу, кел, секір, жүгір, қуып жет, ұйықта, ойна, тығыл, қаш, қу, ұста, жина, сапқа тұру, ауыздарыңды жауып шайнаңдар, әбден шайнап жеңдер, майлықпен сүртіңдер, төкпей-шашпай ішіңдер, төсекке байқап міну (тұсу), түймені дұрыс тағу, гүлге су құю, сырғанау.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 отыр, тұр, бар, апар, бер, ал, әкел, іш, жуу, кел, секір, жүгір, қуып жет, қуып жет те ұста, ұйықта, ойна, тығыл, қаш, қу, ұста, жина, сапқа тұру, ауыздарыңды жауып шайнаңдар, әбден шайнап жеңдер, майлықпен сүртіңдер, төкпей-шашпай ішіңдер, екі топқа бөлініңдер, билендер, тез киіну (шешіну), жолдасына көмектесу, киімдерін ұқыпты жинау, төсекке байқап міну (тұсу), түймені дұрыс тағу, гүлге су құю, сырғанау.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Кеңістікті бағдарлау сөздері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сол.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сол, үстінде, астында, қасында, артында.</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сол, жоғары, төмен, үстінде, астында, қасында, артында, жанында.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сол, жоғары, төмен, алыс, жақын, үстінде, астында, қасында, артында, жанында,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Заттардың санын білдіретін сөздер және реттік сан есімдер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көп.</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екі, үш, төрт, бес, аз, көп, бірінші, екінші, үшінші, төртінші, бесінші.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екі, үш, төрт, бес,алты, жеті, сегіз, тоғыз, он, аз, көп, бірінші, екінші, үшінші, төртінші, бесінші, алтыншы, жетінші, сегізінші, тоғызыншы, оныншы.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әлемі</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ит, аю, қар, жел,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 қыс, көктем, жаз.</w:t>
            </w:r>
          </w:p>
          <w:p>
            <w:pPr>
              <w:spacing w:after="20"/>
              <w:ind w:left="20"/>
              <w:jc w:val="both"/>
            </w:pPr>
            <w:r>
              <w:rPr>
                <w:rFonts w:ascii="Times New Roman"/>
                <w:b w:val="false"/>
                <w:i w:val="false"/>
                <w:color w:val="000000"/>
                <w:sz w:val="20"/>
              </w:rPr>
              <w:t>
Ауа райы құбылыстары: жаңбыр, қар, жел, суық, жылы, аяз, ыстық.</w:t>
            </w:r>
          </w:p>
          <w:p>
            <w:pPr>
              <w:spacing w:after="20"/>
              <w:ind w:left="20"/>
              <w:jc w:val="both"/>
            </w:pPr>
            <w:r>
              <w:rPr>
                <w:rFonts w:ascii="Times New Roman"/>
                <w:b w:val="false"/>
                <w:i w:val="false"/>
                <w:color w:val="000000"/>
                <w:sz w:val="20"/>
              </w:rPr>
              <w:t>
Өсімдіктер әлемі:</w:t>
            </w:r>
          </w:p>
          <w:p>
            <w:pPr>
              <w:spacing w:after="20"/>
              <w:ind w:left="20"/>
              <w:jc w:val="both"/>
            </w:pPr>
            <w:r>
              <w:rPr>
                <w:rFonts w:ascii="Times New Roman"/>
                <w:b w:val="false"/>
                <w:i w:val="false"/>
                <w:color w:val="000000"/>
                <w:sz w:val="20"/>
              </w:rPr>
              <w:t>
шөп, ағаш, шырша, гүл, жапырақтар,</w:t>
            </w:r>
          </w:p>
          <w:p>
            <w:pPr>
              <w:spacing w:after="20"/>
              <w:ind w:left="20"/>
              <w:jc w:val="both"/>
            </w:pPr>
            <w:r>
              <w:rPr>
                <w:rFonts w:ascii="Times New Roman"/>
                <w:b w:val="false"/>
                <w:i w:val="false"/>
                <w:color w:val="000000"/>
                <w:sz w:val="20"/>
              </w:rPr>
              <w:t>
Жанурлар әлемі:</w:t>
            </w:r>
          </w:p>
          <w:p>
            <w:pPr>
              <w:spacing w:after="20"/>
              <w:ind w:left="20"/>
              <w:jc w:val="both"/>
            </w:pPr>
            <w:r>
              <w:rPr>
                <w:rFonts w:ascii="Times New Roman"/>
                <w:b w:val="false"/>
                <w:i w:val="false"/>
                <w:color w:val="000000"/>
                <w:sz w:val="20"/>
              </w:rPr>
              <w:t>
Ит, мысық, ат, сиыр, қой, қоян, түлкі, қасқыр, аю.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 қыс, көктем, жаз.</w:t>
            </w:r>
          </w:p>
          <w:p>
            <w:pPr>
              <w:spacing w:after="20"/>
              <w:ind w:left="20"/>
              <w:jc w:val="both"/>
            </w:pPr>
            <w:r>
              <w:rPr>
                <w:rFonts w:ascii="Times New Roman"/>
                <w:b w:val="false"/>
                <w:i w:val="false"/>
                <w:color w:val="000000"/>
                <w:sz w:val="20"/>
              </w:rPr>
              <w:t>
Ауа райы құбылыстары: жаңбыр, қар, жел, суық, жылы, аяз, ыстық, кемпірқосақ, ай, күн, аспан, бұлт.</w:t>
            </w:r>
          </w:p>
          <w:p>
            <w:pPr>
              <w:spacing w:after="20"/>
              <w:ind w:left="20"/>
              <w:jc w:val="both"/>
            </w:pPr>
            <w:r>
              <w:rPr>
                <w:rFonts w:ascii="Times New Roman"/>
                <w:b w:val="false"/>
                <w:i w:val="false"/>
                <w:color w:val="000000"/>
                <w:sz w:val="20"/>
              </w:rPr>
              <w:t>
Өсімдіктер әлемі:</w:t>
            </w:r>
          </w:p>
          <w:p>
            <w:pPr>
              <w:spacing w:after="20"/>
              <w:ind w:left="20"/>
              <w:jc w:val="both"/>
            </w:pPr>
            <w:r>
              <w:rPr>
                <w:rFonts w:ascii="Times New Roman"/>
                <w:b w:val="false"/>
                <w:i w:val="false"/>
                <w:color w:val="000000"/>
                <w:sz w:val="20"/>
              </w:rPr>
              <w:t>
шөп, ағаш, шырша, гүл, жапырақ, бөлме гүлдері, өсімдіктер өседі.</w:t>
            </w:r>
          </w:p>
          <w:p>
            <w:pPr>
              <w:spacing w:after="20"/>
              <w:ind w:left="20"/>
              <w:jc w:val="both"/>
            </w:pPr>
            <w:r>
              <w:rPr>
                <w:rFonts w:ascii="Times New Roman"/>
                <w:b w:val="false"/>
                <w:i w:val="false"/>
                <w:color w:val="000000"/>
                <w:sz w:val="20"/>
              </w:rPr>
              <w:t>
Жанурлар әлемі:</w:t>
            </w:r>
          </w:p>
          <w:p>
            <w:pPr>
              <w:spacing w:after="20"/>
              <w:ind w:left="20"/>
              <w:jc w:val="both"/>
            </w:pPr>
            <w:r>
              <w:rPr>
                <w:rFonts w:ascii="Times New Roman"/>
                <w:b w:val="false"/>
                <w:i w:val="false"/>
                <w:color w:val="000000"/>
                <w:sz w:val="20"/>
              </w:rPr>
              <w:t>
үй жануарлары: қозы, қой, лақ, ешкі, сиыр, бұзау жылқы, құлын, мысық, марғау, ит, күшік.</w:t>
            </w:r>
          </w:p>
          <w:p>
            <w:pPr>
              <w:spacing w:after="20"/>
              <w:ind w:left="20"/>
              <w:jc w:val="both"/>
            </w:pPr>
            <w:r>
              <w:rPr>
                <w:rFonts w:ascii="Times New Roman"/>
                <w:b w:val="false"/>
                <w:i w:val="false"/>
                <w:color w:val="000000"/>
                <w:sz w:val="20"/>
              </w:rPr>
              <w:t>
Жабайы аңдар: аю, түлкі, қасқыр, арыстан, піл, қоян, кірпі.</w:t>
            </w:r>
          </w:p>
          <w:p>
            <w:pPr>
              <w:spacing w:after="20"/>
              <w:ind w:left="20"/>
              <w:jc w:val="both"/>
            </w:pPr>
            <w:r>
              <w:rPr>
                <w:rFonts w:ascii="Times New Roman"/>
                <w:b w:val="false"/>
                <w:i w:val="false"/>
                <w:color w:val="000000"/>
                <w:sz w:val="20"/>
              </w:rPr>
              <w:t>
Үй құстары: тауық, әтеш, балапан, қаз, үйрек.</w:t>
            </w:r>
          </w:p>
          <w:p>
            <w:pPr>
              <w:spacing w:after="20"/>
              <w:ind w:left="20"/>
              <w:jc w:val="both"/>
            </w:pPr>
            <w:r>
              <w:rPr>
                <w:rFonts w:ascii="Times New Roman"/>
                <w:b w:val="false"/>
                <w:i w:val="false"/>
                <w:color w:val="000000"/>
                <w:sz w:val="20"/>
              </w:rPr>
              <w:t>
Дала құстары: аққу, қарлығаш, торғай, қарға, көгершін.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 қыс, көктем, жаз.</w:t>
            </w:r>
          </w:p>
          <w:p>
            <w:pPr>
              <w:spacing w:after="20"/>
              <w:ind w:left="20"/>
              <w:jc w:val="both"/>
            </w:pPr>
            <w:r>
              <w:rPr>
                <w:rFonts w:ascii="Times New Roman"/>
                <w:b w:val="false"/>
                <w:i w:val="false"/>
                <w:color w:val="000000"/>
                <w:sz w:val="20"/>
              </w:rPr>
              <w:t>
Ауа райы құбылыстары: жаңбыр, қар, жел, суық, жылы, аяз, ыстық, найзағай, кемпірқосақ, ай, күн, аспан, бұлт.</w:t>
            </w:r>
          </w:p>
          <w:p>
            <w:pPr>
              <w:spacing w:after="20"/>
              <w:ind w:left="20"/>
              <w:jc w:val="both"/>
            </w:pPr>
            <w:r>
              <w:rPr>
                <w:rFonts w:ascii="Times New Roman"/>
                <w:b w:val="false"/>
                <w:i w:val="false"/>
                <w:color w:val="000000"/>
                <w:sz w:val="20"/>
              </w:rPr>
              <w:t>
Өсімдіктер әлемі:</w:t>
            </w:r>
          </w:p>
          <w:p>
            <w:pPr>
              <w:spacing w:after="20"/>
              <w:ind w:left="20"/>
              <w:jc w:val="both"/>
            </w:pPr>
            <w:r>
              <w:rPr>
                <w:rFonts w:ascii="Times New Roman"/>
                <w:b w:val="false"/>
                <w:i w:val="false"/>
                <w:color w:val="000000"/>
                <w:sz w:val="20"/>
              </w:rPr>
              <w:t>
шөп, ағаш, шырша, гүл, жапырақ, тамыр, бұтақ, бүршіктер, раушан, қарағай, терек, емен, қайың, өсімдіктер өседі.</w:t>
            </w:r>
          </w:p>
          <w:p>
            <w:pPr>
              <w:spacing w:after="20"/>
              <w:ind w:left="20"/>
              <w:jc w:val="both"/>
            </w:pPr>
            <w:r>
              <w:rPr>
                <w:rFonts w:ascii="Times New Roman"/>
                <w:b w:val="false"/>
                <w:i w:val="false"/>
                <w:color w:val="000000"/>
                <w:sz w:val="20"/>
              </w:rPr>
              <w:t>
Жанурлар әлемі:</w:t>
            </w:r>
          </w:p>
          <w:p>
            <w:pPr>
              <w:spacing w:after="20"/>
              <w:ind w:left="20"/>
              <w:jc w:val="both"/>
            </w:pPr>
            <w:r>
              <w:rPr>
                <w:rFonts w:ascii="Times New Roman"/>
                <w:b w:val="false"/>
                <w:i w:val="false"/>
                <w:color w:val="000000"/>
                <w:sz w:val="20"/>
              </w:rPr>
              <w:t>
үй жануарлары: қозы, қой, лақ, ешкі, сиыр, бұзау жылқы, құлын, бота, түйе, мысық, марғау, ит, күшік.</w:t>
            </w:r>
          </w:p>
          <w:p>
            <w:pPr>
              <w:spacing w:after="20"/>
              <w:ind w:left="20"/>
              <w:jc w:val="both"/>
            </w:pPr>
            <w:r>
              <w:rPr>
                <w:rFonts w:ascii="Times New Roman"/>
                <w:b w:val="false"/>
                <w:i w:val="false"/>
                <w:color w:val="000000"/>
                <w:sz w:val="20"/>
              </w:rPr>
              <w:t>
Жабайы аңдар: аю, түлкі, қасқыр, арыстан, піл, қоян, жылан, жолбарыс, керік, кірпі.</w:t>
            </w:r>
          </w:p>
          <w:p>
            <w:pPr>
              <w:spacing w:after="20"/>
              <w:ind w:left="20"/>
              <w:jc w:val="both"/>
            </w:pPr>
            <w:r>
              <w:rPr>
                <w:rFonts w:ascii="Times New Roman"/>
                <w:b w:val="false"/>
                <w:i w:val="false"/>
                <w:color w:val="000000"/>
                <w:sz w:val="20"/>
              </w:rPr>
              <w:t>
Үй құстары: тауық, әтеш, балапан, қаз, үйрек.</w:t>
            </w:r>
          </w:p>
          <w:p>
            <w:pPr>
              <w:spacing w:after="20"/>
              <w:ind w:left="20"/>
              <w:jc w:val="both"/>
            </w:pPr>
            <w:r>
              <w:rPr>
                <w:rFonts w:ascii="Times New Roman"/>
                <w:b w:val="false"/>
                <w:i w:val="false"/>
                <w:color w:val="000000"/>
                <w:sz w:val="20"/>
              </w:rPr>
              <w:t>
Дала құстары: аққу, қарлығаш, торғай, қарға, сауысқан, көгершін, шағала, бүркіт, қыран, тотықұс.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 етік.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 етік, шалбар.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көйлек, жемпір, тон, етік.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көйлек, жейде, кеудеше, жемпір, ішкиім, малақай, тон, қолғап, етік.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Шалбар, көйлек, жейде, кеудеше, жемпір, ішкиім, малақай, тон, қолғап, етік, пима, шәлі.</w:t>
            </w:r>
          </w:p>
        </w:tc>
      </w:tr>
    </w:tbl>
    <w:bookmarkStart w:name="z351" w:id="343"/>
    <w:p>
      <w:pPr>
        <w:spacing w:after="0"/>
        <w:ind w:left="0"/>
        <w:jc w:val="both"/>
      </w:pPr>
      <w:r>
        <w:rPr>
          <w:rFonts w:ascii="Times New Roman"/>
          <w:b w:val="false"/>
          <w:i w:val="false"/>
          <w:color w:val="000000"/>
          <w:sz w:val="28"/>
        </w:rPr>
        <w:t xml:space="preserve">
      Ескерту: Қазақ тілін меңгерту үшін қажетті сөздік қоры тәрбиеленушілердің қазақ тілінде ауызекі байланыстырып сөйлеуін түрлі балалар әрекетінде дамыту, сондай-ақ қазақ халқының мәдениетімен, салт-дәстүрлерімен таныстыру, белсенді сөздікті байыту, сөздік нормаларды, мәдениетті қарым-қатынасты игерту үшін қолданылады. </w:t>
      </w:r>
    </w:p>
    <w:bookmarkEnd w:id="3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