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94121" w14:textId="91941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нарығының қажеттіліктерін ескере отырып, мектепке дейінгі тәрбиелеу мен оқытуға, орта білім беруге, балаларға қосымша білім беруге және техникалық және кәсіптік, орта білімнен кейінгі білімі бар кадрларды даярлауға мемлекеттік білім беру тапсырысын орналастыру қағидаларын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27 тамыздағы № 381 бұйрығы. Қазақстан Республикасының Әділет министрлігінде 2022 жылғы 27 тамызда № 29323 болып тіркелді</w:t>
      </w:r>
    </w:p>
    <w:p>
      <w:pPr>
        <w:spacing w:after="0"/>
        <w:ind w:left="0"/>
        <w:jc w:val="both"/>
      </w:pPr>
      <w:bookmarkStart w:name="z0" w:id="0"/>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43) тармақшасына сәйкес БҰЙЫРАМЫН:</w:t>
      </w:r>
    </w:p>
    <w:bookmarkEnd w:id="0"/>
    <w:bookmarkStart w:name="z1" w:id="1"/>
    <w:p>
      <w:pPr>
        <w:spacing w:after="0"/>
        <w:ind w:left="0"/>
        <w:jc w:val="both"/>
      </w:pPr>
      <w:r>
        <w:rPr>
          <w:rFonts w:ascii="Times New Roman"/>
          <w:b w:val="false"/>
          <w:i w:val="false"/>
          <w:color w:val="000000"/>
          <w:sz w:val="28"/>
        </w:rPr>
        <w:t xml:space="preserve">
      1. Еңбек нарығының қажеттіліктерін ескере отырып, мектепке дейінгі тәрбие мен оқытуға, орта білім беруге, балаларға қосымша білім беруге және техникалық және кәсіптік, орта білімнен кейінгі білімі бар кадрларды даярлауға мемлекеттік білім беру тапсырысын орналастыру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2" w:id="2"/>
    <w:p>
      <w:pPr>
        <w:spacing w:after="0"/>
        <w:ind w:left="0"/>
        <w:jc w:val="both"/>
      </w:pPr>
      <w:r>
        <w:rPr>
          <w:rFonts w:ascii="Times New Roman"/>
          <w:b w:val="false"/>
          <w:i w:val="false"/>
          <w:color w:val="000000"/>
          <w:sz w:val="28"/>
        </w:rPr>
        <w:t xml:space="preserve">
      2.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13418 болып тіркелген) мынадай өзгерістер енгізілсін:</w:t>
      </w:r>
    </w:p>
    <w:bookmarkEnd w:id="2"/>
    <w:bookmarkStart w:name="z3" w:id="3"/>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3"/>
    <w:bookmarkStart w:name="z4" w:id="4"/>
    <w:p>
      <w:pPr>
        <w:spacing w:after="0"/>
        <w:ind w:left="0"/>
        <w:jc w:val="both"/>
      </w:pPr>
      <w:r>
        <w:rPr>
          <w:rFonts w:ascii="Times New Roman"/>
          <w:b w:val="false"/>
          <w:i w:val="false"/>
          <w:color w:val="000000"/>
          <w:sz w:val="28"/>
        </w:rPr>
        <w:t>
      "Еңбек нарығының қажеттіліктерін ескере отырып,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мемлекеттік білім беру тапсырысын орналастыру қағидаларын бекіту туралы"</w:t>
      </w:r>
    </w:p>
    <w:bookmarkEnd w:id="4"/>
    <w:bookmarkStart w:name="z5" w:id="5"/>
    <w:p>
      <w:pPr>
        <w:spacing w:after="0"/>
        <w:ind w:left="0"/>
        <w:jc w:val="both"/>
      </w:pPr>
      <w:r>
        <w:rPr>
          <w:rFonts w:ascii="Times New Roman"/>
          <w:b w:val="false"/>
          <w:i w:val="false"/>
          <w:color w:val="000000"/>
          <w:sz w:val="28"/>
        </w:rPr>
        <w:t xml:space="preserve">
      негізгі бөлігінің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5"/>
    <w:bookmarkStart w:name="z6" w:id="6"/>
    <w:p>
      <w:pPr>
        <w:spacing w:after="0"/>
        <w:ind w:left="0"/>
        <w:jc w:val="both"/>
      </w:pPr>
      <w:r>
        <w:rPr>
          <w:rFonts w:ascii="Times New Roman"/>
          <w:b w:val="false"/>
          <w:i w:val="false"/>
          <w:color w:val="000000"/>
          <w:sz w:val="28"/>
        </w:rPr>
        <w:t xml:space="preserve">
      "1. Еңбек нарығының қажеттіліктерін ескере отырып,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мемлекеттік білім беру тапсырысын орналастыру қағидалары бекітілсін.". </w:t>
      </w:r>
    </w:p>
    <w:bookmarkEnd w:id="6"/>
    <w:bookmarkStart w:name="z7" w:id="7"/>
    <w:p>
      <w:pPr>
        <w:spacing w:after="0"/>
        <w:ind w:left="0"/>
        <w:jc w:val="both"/>
      </w:pPr>
      <w:r>
        <w:rPr>
          <w:rFonts w:ascii="Times New Roman"/>
          <w:b w:val="false"/>
          <w:i w:val="false"/>
          <w:color w:val="000000"/>
          <w:sz w:val="28"/>
        </w:rPr>
        <w:t xml:space="preserve">
      Қазақстан Республикасы Білім және ғылым министрінің 2016 жылғы 29 қаңтардағы № 122 бұйрығымен бекітілген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сондай-ақ балаларға мектепке дейінгі тәрбие мен оқытуға, орта білім беруге және қосымша білім беруге мемлекеттік білім беру тапсырысын орналастыру </w:t>
      </w:r>
      <w:r>
        <w:rPr>
          <w:rFonts w:ascii="Times New Roman"/>
          <w:b w:val="false"/>
          <w:i w:val="false"/>
          <w:color w:val="000000"/>
          <w:sz w:val="28"/>
        </w:rPr>
        <w:t>қағидаларында</w:t>
      </w:r>
      <w:r>
        <w:rPr>
          <w:rFonts w:ascii="Times New Roman"/>
          <w:b w:val="false"/>
          <w:i w:val="false"/>
          <w:color w:val="000000"/>
          <w:sz w:val="28"/>
        </w:rPr>
        <w:t>:</w:t>
      </w:r>
    </w:p>
    <w:bookmarkEnd w:id="7"/>
    <w:bookmarkStart w:name="z8" w:id="8"/>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8"/>
    <w:bookmarkStart w:name="z9" w:id="9"/>
    <w:p>
      <w:pPr>
        <w:spacing w:after="0"/>
        <w:ind w:left="0"/>
        <w:jc w:val="both"/>
      </w:pPr>
      <w:r>
        <w:rPr>
          <w:rFonts w:ascii="Times New Roman"/>
          <w:b w:val="false"/>
          <w:i w:val="false"/>
          <w:color w:val="000000"/>
          <w:sz w:val="28"/>
        </w:rPr>
        <w:t>
      "Еңбек нарығының қажеттіліктерін ескере отырып,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мемлекеттік білім беру тапсырысын орналастыру қағидалары";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10"/>
    <w:p>
      <w:pPr>
        <w:spacing w:after="0"/>
        <w:ind w:left="0"/>
        <w:jc w:val="both"/>
      </w:pPr>
      <w:r>
        <w:rPr>
          <w:rFonts w:ascii="Times New Roman"/>
          <w:b w:val="false"/>
          <w:i w:val="false"/>
          <w:color w:val="000000"/>
          <w:sz w:val="28"/>
        </w:rPr>
        <w:t xml:space="preserve">
      "1. Осы Қағидалар "Білім туралы" Қазақстан Республикасы Заңының (бұдан әрі – Заң) </w:t>
      </w:r>
      <w:r>
        <w:rPr>
          <w:rFonts w:ascii="Times New Roman"/>
          <w:b w:val="false"/>
          <w:i w:val="false"/>
          <w:color w:val="000000"/>
          <w:sz w:val="28"/>
        </w:rPr>
        <w:t>5-бабы</w:t>
      </w:r>
      <w:r>
        <w:rPr>
          <w:rFonts w:ascii="Times New Roman"/>
          <w:b w:val="false"/>
          <w:i w:val="false"/>
          <w:color w:val="000000"/>
          <w:sz w:val="28"/>
        </w:rPr>
        <w:t xml:space="preserve"> 43) тармақшасына сәйкес әзірленді және еңбек нарығының қажеттіліктерін ескере отырып, жоғары және (немесе) жоғары оқу орнынан кейінгі білімі бар кадрларды даярлауға арналған мемлекеттік білім беру тапсырысын жоғары және (немесе) жоғары оқу орнынан кейінгі білім беру ұйымдарының (бұдан әрі-ЖЖОКБҰ) дайындық бөлімшелеріне орналастыруды айқындайды.". </w:t>
      </w:r>
    </w:p>
    <w:bookmarkEnd w:id="10"/>
    <w:bookmarkStart w:name="z12" w:id="11"/>
    <w:p>
      <w:pPr>
        <w:spacing w:after="0"/>
        <w:ind w:left="0"/>
        <w:jc w:val="both"/>
      </w:pPr>
      <w:r>
        <w:rPr>
          <w:rFonts w:ascii="Times New Roman"/>
          <w:b w:val="false"/>
          <w:i w:val="false"/>
          <w:color w:val="000000"/>
          <w:sz w:val="28"/>
        </w:rPr>
        <w:t>
      көрсетілген бұйрықпен бекітілген: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2,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7-тармақтарының</w:t>
      </w:r>
      <w:r>
        <w:rPr>
          <w:rFonts w:ascii="Times New Roman"/>
          <w:b w:val="false"/>
          <w:i w:val="false"/>
          <w:color w:val="000000"/>
          <w:sz w:val="28"/>
        </w:rPr>
        <w:t xml:space="preserve"> күші жойылды деп танылсын;</w:t>
      </w:r>
    </w:p>
    <w:bookmarkStart w:name="z14" w:id="12"/>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13-тармақтарының</w:t>
      </w:r>
      <w:r>
        <w:rPr>
          <w:rFonts w:ascii="Times New Roman"/>
          <w:b w:val="false"/>
          <w:i w:val="false"/>
          <w:color w:val="000000"/>
          <w:sz w:val="28"/>
        </w:rPr>
        <w:t xml:space="preserve"> күші жойылды деп танылсын;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3-тараулардың</w:t>
      </w:r>
      <w:r>
        <w:rPr>
          <w:rFonts w:ascii="Times New Roman"/>
          <w:b w:val="false"/>
          <w:i w:val="false"/>
          <w:color w:val="000000"/>
          <w:sz w:val="28"/>
        </w:rPr>
        <w:t xml:space="preserve"> күші жойылды деп танылсын;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күші жойылды деп танылсын;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күші жойылды деп танылсын;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қосымшалардың</w:t>
      </w:r>
      <w:r>
        <w:rPr>
          <w:rFonts w:ascii="Times New Roman"/>
          <w:b w:val="false"/>
          <w:i w:val="false"/>
          <w:color w:val="000000"/>
          <w:sz w:val="28"/>
        </w:rPr>
        <w:t xml:space="preserve"> күші жойылды деп танылсын;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16-қосымшалардың</w:t>
      </w:r>
      <w:r>
        <w:rPr>
          <w:rFonts w:ascii="Times New Roman"/>
          <w:b w:val="false"/>
          <w:i w:val="false"/>
          <w:color w:val="000000"/>
          <w:sz w:val="28"/>
        </w:rPr>
        <w:t xml:space="preserve"> күші жойылды деп танылсын;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22-қосымшалардың</w:t>
      </w:r>
      <w:r>
        <w:rPr>
          <w:rFonts w:ascii="Times New Roman"/>
          <w:b w:val="false"/>
          <w:i w:val="false"/>
          <w:color w:val="000000"/>
          <w:sz w:val="28"/>
        </w:rPr>
        <w:t xml:space="preserve"> күші жойылды деп танылсын. </w:t>
      </w:r>
    </w:p>
    <w:bookmarkStart w:name="z21" w:id="13"/>
    <w:p>
      <w:pPr>
        <w:spacing w:after="0"/>
        <w:ind w:left="0"/>
        <w:jc w:val="both"/>
      </w:pPr>
      <w:r>
        <w:rPr>
          <w:rFonts w:ascii="Times New Roman"/>
          <w:b w:val="false"/>
          <w:i w:val="false"/>
          <w:color w:val="000000"/>
          <w:sz w:val="28"/>
        </w:rPr>
        <w:t>
      3. Қазақстан Республикасы Оқу-ағарту министрлігінің Мектепке дейінгі және орта білім комитеті заңнамада белгіленген тәртіппен:</w:t>
      </w:r>
    </w:p>
    <w:bookmarkEnd w:id="13"/>
    <w:bookmarkStart w:name="z22" w:id="1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4"/>
    <w:bookmarkStart w:name="z23" w:id="15"/>
    <w:p>
      <w:pPr>
        <w:spacing w:after="0"/>
        <w:ind w:left="0"/>
        <w:jc w:val="both"/>
      </w:pPr>
      <w:r>
        <w:rPr>
          <w:rFonts w:ascii="Times New Roman"/>
          <w:b w:val="false"/>
          <w:i w:val="false"/>
          <w:color w:val="000000"/>
          <w:sz w:val="28"/>
        </w:rPr>
        <w:t>
      2) осы бұйрықтың Қазақстан Республикасы Оқу-ағарту министрлігінің интернет-ресурсында орналастырылуын;</w:t>
      </w:r>
    </w:p>
    <w:bookmarkEnd w:id="15"/>
    <w:bookmarkStart w:name="z24" w:id="16"/>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мәліметтердің ұсынылуын қамтамасыз етсін. </w:t>
      </w:r>
    </w:p>
    <w:bookmarkEnd w:id="16"/>
    <w:bookmarkStart w:name="z25" w:id="1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Оқу-ағарту вице-министріне жүктелсін.</w:t>
      </w:r>
    </w:p>
    <w:bookmarkEnd w:id="17"/>
    <w:p>
      <w:pPr>
        <w:spacing w:after="0"/>
        <w:ind w:left="0"/>
        <w:jc w:val="both"/>
      </w:pPr>
      <w:r>
        <w:rPr>
          <w:rFonts w:ascii="Times New Roman"/>
          <w:b w:val="false"/>
          <w:i w:val="false"/>
          <w:color w:val="000000"/>
          <w:sz w:val="28"/>
        </w:rPr>
        <w:t>
      5. Осы бұйрық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қосымша</w:t>
            </w:r>
          </w:p>
        </w:tc>
      </w:tr>
    </w:tbl>
    <w:bookmarkStart w:name="z27" w:id="18"/>
    <w:p>
      <w:pPr>
        <w:spacing w:after="0"/>
        <w:ind w:left="0"/>
        <w:jc w:val="left"/>
      </w:pPr>
      <w:r>
        <w:rPr>
          <w:rFonts w:ascii="Times New Roman"/>
          <w:b/>
          <w:i w:val="false"/>
          <w:color w:val="000000"/>
        </w:rPr>
        <w:t xml:space="preserve"> Еңбек нарығының қажеттіліктерін ескере отырып, техникалық және кәсіптік, орта білімнен кейінгі білімі бар кадрларды даярлауға және мектепке дейінгі тәрбиелеу мен оқытуға, орта білім беруге және қосымша білім беруге мемлекеттік білім беру тапсырысын орналастыру қағидалары</w:t>
      </w:r>
    </w:p>
    <w:bookmarkEnd w:id="18"/>
    <w:bookmarkStart w:name="z28" w:id="19"/>
    <w:p>
      <w:pPr>
        <w:spacing w:after="0"/>
        <w:ind w:left="0"/>
        <w:jc w:val="left"/>
      </w:pPr>
      <w:r>
        <w:rPr>
          <w:rFonts w:ascii="Times New Roman"/>
          <w:b/>
          <w:i w:val="false"/>
          <w:color w:val="000000"/>
        </w:rPr>
        <w:t xml:space="preserve"> 1 тарау. Жалпы ережелер</w:t>
      </w:r>
    </w:p>
    <w:bookmarkEnd w:id="19"/>
    <w:bookmarkStart w:name="z29" w:id="20"/>
    <w:p>
      <w:pPr>
        <w:spacing w:after="0"/>
        <w:ind w:left="0"/>
        <w:jc w:val="both"/>
      </w:pPr>
      <w:r>
        <w:rPr>
          <w:rFonts w:ascii="Times New Roman"/>
          <w:b w:val="false"/>
          <w:i w:val="false"/>
          <w:color w:val="000000"/>
          <w:sz w:val="28"/>
        </w:rPr>
        <w:t xml:space="preserve">
      1. Еңбек нарығының қажеттіліктерін ескере отырып, техникалық және кәсіптік, орта білімнен кейінгі білімі бар кадрларды даярлауға және мектепке дейінгі тәрбиелеу мен оқытуға, орта білім беруге және балаларға қосымша білім беруге мемлекеттік білім беру тапсырысын орналастыру қағидалары (бұдан әрі-Қағидалар) "Білім туралы"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43) тармақшасына сәйкес әзірленді және еңбек нарығының қажеттіліктерін ескере отырып, техникалық және кәсіптік, орта білімнен кейінгі білімі бар кадрларды даярлауға және мектепке дейінгі тәрбиелеу мен оқытуға, орта білім беруге және балаларға қосымша білім беруге мемлекеттік білім беру тапсырысын орналастыру тәртібін айқындайды.</w:t>
      </w:r>
    </w:p>
    <w:bookmarkEnd w:id="20"/>
    <w:bookmarkStart w:name="z30" w:id="21"/>
    <w:p>
      <w:pPr>
        <w:spacing w:after="0"/>
        <w:ind w:left="0"/>
        <w:jc w:val="both"/>
      </w:pPr>
      <w:r>
        <w:rPr>
          <w:rFonts w:ascii="Times New Roman"/>
          <w:b w:val="false"/>
          <w:i w:val="false"/>
          <w:color w:val="000000"/>
          <w:sz w:val="28"/>
        </w:rPr>
        <w:t xml:space="preserve">
      2. Мектепке дейінгі тәрбие мен оқытуға мемлекеттік білім беру тапсырысы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(Нормативтік құқықтық актілерді мемлекеттік тіркеу тізілімінде № 29031 болып тіркелді) Қазақстан Республикасы Оқу-ағарту министрінің 2022 жылғы 3 тамыздағы № 348 </w:t>
      </w:r>
      <w:r>
        <w:rPr>
          <w:rFonts w:ascii="Times New Roman"/>
          <w:b w:val="false"/>
          <w:i w:val="false"/>
          <w:color w:val="000000"/>
          <w:sz w:val="28"/>
        </w:rPr>
        <w:t>бұйрығына</w:t>
      </w:r>
      <w:r>
        <w:rPr>
          <w:rFonts w:ascii="Times New Roman"/>
          <w:b w:val="false"/>
          <w:i w:val="false"/>
          <w:color w:val="000000"/>
          <w:sz w:val="28"/>
        </w:rPr>
        <w:t xml:space="preserve"> сәйкес Мектепке дейінгі тәрбие мен оқыту бойынша көрсетілетін қызметтерді берушілердің тізбесіне (бұдан әрі – Мектепке дейінгі ұйымдардың тізбесі) енгізілген талаптарды жүзеге асыратын меншік нысанына және ведомстволық бағыныстылығына, типтері мен түрлеріне қарамастан мектепке дейінгі ұйымдарда орналастырылады.</w:t>
      </w:r>
    </w:p>
    <w:bookmarkEnd w:id="21"/>
    <w:bookmarkStart w:name="z31" w:id="22"/>
    <w:p>
      <w:pPr>
        <w:spacing w:after="0"/>
        <w:ind w:left="0"/>
        <w:jc w:val="both"/>
      </w:pPr>
      <w:r>
        <w:rPr>
          <w:rFonts w:ascii="Times New Roman"/>
          <w:b w:val="false"/>
          <w:i w:val="false"/>
          <w:color w:val="000000"/>
          <w:sz w:val="28"/>
        </w:rPr>
        <w:t>
      3. Орта білім беруге арналған мемлекеттік білім беру тапсырысы меншік нысанына, ведомстволық бағыныстылығына, үлгілеріне, түрлеріне қарамастан білім беру ұйымдарында тарауға сәйкес орналастырылады осы Қағиданың 3-тармағы.</w:t>
      </w:r>
    </w:p>
    <w:bookmarkEnd w:id="22"/>
    <w:bookmarkStart w:name="z32" w:id="23"/>
    <w:p>
      <w:pPr>
        <w:spacing w:after="0"/>
        <w:ind w:left="0"/>
        <w:jc w:val="both"/>
      </w:pPr>
      <w:r>
        <w:rPr>
          <w:rFonts w:ascii="Times New Roman"/>
          <w:b w:val="false"/>
          <w:i w:val="false"/>
          <w:color w:val="000000"/>
          <w:sz w:val="28"/>
        </w:rPr>
        <w:t>
      4. Балаларға қосымша білім беруге арналған мемлекеттік білім беру тапсырысы балаларға қосымша білім берудің білім беру бағдарламаларын іске асыратын меншік нысанына, ведомстволық бағыныстылығына, үлгілеріне, түрлеріне және ұйымдық-құқықтық нысанына қарамастан ұйымдарда (бұдан әрі – ұйымдар) орналастырылады.</w:t>
      </w:r>
    </w:p>
    <w:bookmarkEnd w:id="23"/>
    <w:bookmarkStart w:name="z33" w:id="24"/>
    <w:p>
      <w:pPr>
        <w:spacing w:after="0"/>
        <w:ind w:left="0"/>
        <w:jc w:val="both"/>
      </w:pPr>
      <w:r>
        <w:rPr>
          <w:rFonts w:ascii="Times New Roman"/>
          <w:b w:val="false"/>
          <w:i w:val="false"/>
          <w:color w:val="000000"/>
          <w:sz w:val="28"/>
        </w:rPr>
        <w:t>
      5. Балаларға қосымша білім беруге мемлекеттік білім беру тапсырысы қосымша білім берудің мынадай білім беру бағдарламалары бойынша жүзеге асырылады:</w:t>
      </w:r>
    </w:p>
    <w:bookmarkEnd w:id="24"/>
    <w:bookmarkStart w:name="z34" w:id="25"/>
    <w:p>
      <w:pPr>
        <w:spacing w:after="0"/>
        <w:ind w:left="0"/>
        <w:jc w:val="both"/>
      </w:pPr>
      <w:r>
        <w:rPr>
          <w:rFonts w:ascii="Times New Roman"/>
          <w:b w:val="false"/>
          <w:i w:val="false"/>
          <w:color w:val="000000"/>
          <w:sz w:val="28"/>
        </w:rPr>
        <w:t>
      - ғылыми-техникалық бағыт (бастапқы техникалық модельдеу; авиамодельдеу; автомодельдеу; судомодельдеу; ракетомодельдеу; робототехника; космонавтика; 3Д-модельдеу; компьютерлік графика; машина жасау; ғарыштық радиобайланыс; радиотехника; мотоцикл спорты; картинг; модельдеу; ату спорты; инженерлік жобалау негіздері; робототехникалық және мехатрондық жүйелердің инженерлік жобалау негіздері; өнертапқыштық және рационализаторлық; радиоспорт; радиоэлектроника; құрастыру; бағдарламалау; компьютерлік дизайн; кинобейне жасау; желкенді іс; электротехника; химиялық-техникалық бағдарламалау; лего-құрастыру; спорттық радиомоделизм; авто ісі негіздері; сәулеттік модельдеу; сәулет құрылыстарының технологиясы; телестудия; техникалық бағдарламалау; әскери техниканы модельдеу; стендтік моделизм; шағын көлемді су көлігін модельдеу; аэроғарыштық білім беру және модельдеу; ғарыштық ғылым; рендеринг – физикалық модель проекциясын құру; ұшу-парашюттік дайындық; квадроциклдер; қарда жүргіштер; ағаш ұстасы; автослесарь; багги; физика және робототехника; робототехника: құрастыру және бағдарламалау; ұлттық қолөнер; жас құтқарушы; STEAM-зертхана (СТЭМ-зертхана); ерекше қажеттілігі бар балаларға арналған құрастыру; киберспорт ұшқышсыз ұшу аппараттары);</w:t>
      </w:r>
    </w:p>
    <w:bookmarkEnd w:id="25"/>
    <w:bookmarkStart w:name="z35" w:id="26"/>
    <w:p>
      <w:pPr>
        <w:spacing w:after="0"/>
        <w:ind w:left="0"/>
        <w:jc w:val="both"/>
      </w:pPr>
      <w:r>
        <w:rPr>
          <w:rFonts w:ascii="Times New Roman"/>
          <w:b w:val="false"/>
          <w:i w:val="false"/>
          <w:color w:val="000000"/>
          <w:sz w:val="28"/>
        </w:rPr>
        <w:t>
      - туризм және өлкетану бағыты (тау туризмі; су туризмі; жорық; жартасқа өрмелеу; бағдарлау; үңгір туризмі; велоспорт туризмі; шаңғы туризмі; сауықтыру туризмі; экологиялық туризм; өлкетану; туристік лагерьлер; этнографиялық, ауылдық туризм; ғылыми туризм; тур гидтер, географиялық өлкетану, тарихи өлкетану, экологиялық өлкетану, мұражайтану, ат туризмі, жас тау құтқарушы, жол іздеуші-құтқарушы, археология);</w:t>
      </w:r>
    </w:p>
    <w:bookmarkEnd w:id="26"/>
    <w:bookmarkStart w:name="z36" w:id="27"/>
    <w:p>
      <w:pPr>
        <w:spacing w:after="0"/>
        <w:ind w:left="0"/>
        <w:jc w:val="both"/>
      </w:pPr>
      <w:r>
        <w:rPr>
          <w:rFonts w:ascii="Times New Roman"/>
          <w:b w:val="false"/>
          <w:i w:val="false"/>
          <w:color w:val="000000"/>
          <w:sz w:val="28"/>
        </w:rPr>
        <w:t>
      - экологиялық-биологиялық бағыт (экология; орнитология; балық аулау; гүл өсіру; флористика; зоология (флора, түр құрамы, рациондар); жануарларды зерттеу; энтомология; өсімдік шаруашылығы; бау-бақша шаруашылығы; мал шаруашылығы; аквапоника; көкөніс шаруашылығы; қоян шаруашылығы; иппотерапия; ветеринария медицина; геология; ландшафттану; қоршаған ортаны зерттеуші; өндірістік экология; STEM зертханасы (зерттеу биологиясы, химия); гидропоника; экожурналистика; фитопатология;</w:t>
      </w:r>
    </w:p>
    <w:bookmarkEnd w:id="27"/>
    <w:bookmarkStart w:name="z37" w:id="28"/>
    <w:p>
      <w:pPr>
        <w:spacing w:after="0"/>
        <w:ind w:left="0"/>
        <w:jc w:val="both"/>
      </w:pPr>
      <w:r>
        <w:rPr>
          <w:rFonts w:ascii="Times New Roman"/>
          <w:b w:val="false"/>
          <w:i w:val="false"/>
          <w:color w:val="000000"/>
          <w:sz w:val="28"/>
        </w:rPr>
        <w:t>
      - көркемдік-эстетикалық бағыт (керамика, қыш бұйымдары ісі; модельдеу, мүсін, керамикалық мүсін; кесте тігу; тоқыма тоқу; тігу, макраме; оригами, қағаздан жасалған қолөнер (гүлдер, құстар, жануарлар); кілем тоқу; зергерлік өнер; ағаштан көркем кескіндеме; металға көркемдік кескіндеме; керамикаға көркем кескіндеме; былғарыны көркем өңдеу; металды көркемдік өңдеу; пирография, ағаш күйдіру, былғары, мата; киімді көркемдік үлгілеу; томбурлы кестелеу; ағашты көркемдік өңдеу; арт-терапия; сән дизайны қыш өнері, модельдеу);</w:t>
      </w:r>
    </w:p>
    <w:bookmarkEnd w:id="28"/>
    <w:bookmarkStart w:name="z38" w:id="29"/>
    <w:p>
      <w:pPr>
        <w:spacing w:after="0"/>
        <w:ind w:left="0"/>
        <w:jc w:val="both"/>
      </w:pPr>
      <w:r>
        <w:rPr>
          <w:rFonts w:ascii="Times New Roman"/>
          <w:b w:val="false"/>
          <w:i w:val="false"/>
          <w:color w:val="000000"/>
          <w:sz w:val="28"/>
        </w:rPr>
        <w:t>
      - әлеуметтік-педагогикалық бағыт (журналистика, медиа орталықтар; пікірсайыс қозғалысы; еріктілер қозғалысы; кәсіпкерлік негіздері; шешендік өнер; интеллектуалды ойындар клубы);</w:t>
      </w:r>
    </w:p>
    <w:bookmarkEnd w:id="29"/>
    <w:bookmarkStart w:name="z39" w:id="30"/>
    <w:p>
      <w:pPr>
        <w:spacing w:after="0"/>
        <w:ind w:left="0"/>
        <w:jc w:val="both"/>
      </w:pPr>
      <w:r>
        <w:rPr>
          <w:rFonts w:ascii="Times New Roman"/>
          <w:b w:val="false"/>
          <w:i w:val="false"/>
          <w:color w:val="000000"/>
          <w:sz w:val="28"/>
        </w:rPr>
        <w:t>
      - гуманитарлық бағыт (тіл курстары);</w:t>
      </w:r>
    </w:p>
    <w:bookmarkEnd w:id="30"/>
    <w:bookmarkStart w:name="z40"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жаратылыстану-математикалық бағыт (математикалық курстар).</w:t>
      </w:r>
    </w:p>
    <w:bookmarkEnd w:id="31"/>
    <w:bookmarkStart w:name="z42" w:id="32"/>
    <w:p>
      <w:pPr>
        <w:spacing w:after="0"/>
        <w:ind w:left="0"/>
        <w:jc w:val="both"/>
      </w:pPr>
      <w:r>
        <w:rPr>
          <w:rFonts w:ascii="Times New Roman"/>
          <w:b w:val="false"/>
          <w:i w:val="false"/>
          <w:color w:val="000000"/>
          <w:sz w:val="28"/>
        </w:rPr>
        <w:t>
      6. Балаларға қосымша білім берге мемлекеттік білім беру тапсырысы шеңберінде бала бір секцияға (үйірмеге) барады.</w:t>
      </w:r>
    </w:p>
    <w:bookmarkEnd w:id="32"/>
    <w:bookmarkStart w:name="z43" w:id="33"/>
    <w:p>
      <w:pPr>
        <w:spacing w:after="0"/>
        <w:ind w:left="0"/>
        <w:jc w:val="both"/>
      </w:pPr>
      <w:r>
        <w:rPr>
          <w:rFonts w:ascii="Times New Roman"/>
          <w:b w:val="false"/>
          <w:i w:val="false"/>
          <w:color w:val="000000"/>
          <w:sz w:val="28"/>
        </w:rPr>
        <w:t>
      7. Техникалық және кәсіптік, орта білімнен кейінгі білімі (бұдан әрі - ТКОБКБ) бар кадрларды даярлауға арналған мемлекеттік білім беру тапсырысы өңірлік кәсіпкерлік палаталарының және мүдделі ұйымдардың ұсыныстарын ескере отырып, меншік нысанына және ведомстволық бағыныстылығына қарамастан техникалық және кәсіптік, орта білімнен кейінгі білімнің білім беру бағдарламаларын іске асыратын білім беру ұйымдарында (бұдан әрі – ТКОБКБ ұйымдары) орналастырылады.</w:t>
      </w:r>
    </w:p>
    <w:bookmarkEnd w:id="33"/>
    <w:bookmarkStart w:name="z44" w:id="34"/>
    <w:p>
      <w:pPr>
        <w:spacing w:after="0"/>
        <w:ind w:left="0"/>
        <w:jc w:val="left"/>
      </w:pPr>
      <w:r>
        <w:rPr>
          <w:rFonts w:ascii="Times New Roman"/>
          <w:b/>
          <w:i w:val="false"/>
          <w:color w:val="000000"/>
        </w:rPr>
        <w:t xml:space="preserve"> 2-тарау. Мектепке дейінгі тәрбие мен оқытуға мемлекеттік білім беру тапсырысын орналастыру</w:t>
      </w:r>
    </w:p>
    <w:bookmarkEnd w:id="34"/>
    <w:bookmarkStart w:name="z45" w:id="35"/>
    <w:p>
      <w:pPr>
        <w:spacing w:after="0"/>
        <w:ind w:left="0"/>
        <w:jc w:val="both"/>
      </w:pPr>
      <w:r>
        <w:rPr>
          <w:rFonts w:ascii="Times New Roman"/>
          <w:b w:val="false"/>
          <w:i w:val="false"/>
          <w:color w:val="000000"/>
          <w:sz w:val="28"/>
        </w:rPr>
        <w:t>
      8. Мектепке дейінгі тәрбие мен оқытуға мемлекеттік білім беру тапсырысын орналастыруды Мектепке дейінгі ұйымдардың тізбесіне енгізілген мектепке дейінгі ұйымдарда, облыстардың, республикалық маңызы бар қалалардың және астананың білім басқармалары, аудандарда, қалаларда орналасқан білім бөлімдері (бұдан әрі – білім беруді басқару органдары) осы тараудың 2-параграфында немесе 3-параграфында көзделген тәртіппен жүзеге асырады.</w:t>
      </w:r>
    </w:p>
    <w:bookmarkEnd w:id="35"/>
    <w:bookmarkStart w:name="z46" w:id="36"/>
    <w:p>
      <w:pPr>
        <w:spacing w:after="0"/>
        <w:ind w:left="0"/>
        <w:jc w:val="both"/>
      </w:pPr>
      <w:r>
        <w:rPr>
          <w:rFonts w:ascii="Times New Roman"/>
          <w:b w:val="false"/>
          <w:i w:val="false"/>
          <w:color w:val="000000"/>
          <w:sz w:val="28"/>
        </w:rPr>
        <w:t>
      9. Мектепке дейінгі тәрбие мен оқытуға мемлекеттік білім беру тапсырысын орналастыру үшін білім беруді басқару органдары Ұлттық білім беру деректер қорындағы (бұдан әрі - ҰББДҚ) тіркеуге сәйкес мектеп жасына дейінгі балаларды, оның ішінде тәрбиеленушілердің мектепке дейінгі ұйымдар арасында өңірден тыс жерлерге орын ауыстыруын және олардың шығуын есепке алуды қамтамасыз етеді.</w:t>
      </w:r>
    </w:p>
    <w:bookmarkEnd w:id="36"/>
    <w:bookmarkStart w:name="z47" w:id="37"/>
    <w:p>
      <w:pPr>
        <w:spacing w:after="0"/>
        <w:ind w:left="0"/>
        <w:jc w:val="both"/>
      </w:pPr>
      <w:r>
        <w:rPr>
          <w:rFonts w:ascii="Times New Roman"/>
          <w:b w:val="false"/>
          <w:i w:val="false"/>
          <w:color w:val="000000"/>
          <w:sz w:val="28"/>
        </w:rPr>
        <w:t xml:space="preserve">
      10. Мектепке дейінгі тәрбие мен оқытуға мемлекеттік білім беру тапсырысының көлемі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бекіту туралы" (Нормативтік құқықтық актілерді мемлекеттік тіркеу тізілімінде № 16137 болып тіркелді) (бұдан әрі – Әдістеме) Қазақстан Республикасы Білім және ғылым министрінің 2017 жылғы 27 қарашадағы № 597 </w:t>
      </w:r>
      <w:r>
        <w:rPr>
          <w:rFonts w:ascii="Times New Roman"/>
          <w:b w:val="false"/>
          <w:i w:val="false"/>
          <w:color w:val="000000"/>
          <w:sz w:val="28"/>
        </w:rPr>
        <w:t>бұйрығына</w:t>
      </w:r>
      <w:r>
        <w:rPr>
          <w:rFonts w:ascii="Times New Roman"/>
          <w:b w:val="false"/>
          <w:i w:val="false"/>
          <w:color w:val="000000"/>
          <w:sz w:val="28"/>
        </w:rPr>
        <w:t xml:space="preserve"> сәйкес айқындалады.</w:t>
      </w:r>
    </w:p>
    <w:bookmarkEnd w:id="37"/>
    <w:bookmarkStart w:name="z48" w:id="38"/>
    <w:p>
      <w:pPr>
        <w:spacing w:after="0"/>
        <w:ind w:left="0"/>
        <w:jc w:val="both"/>
      </w:pPr>
      <w:r>
        <w:rPr>
          <w:rFonts w:ascii="Times New Roman"/>
          <w:b w:val="false"/>
          <w:i w:val="false"/>
          <w:color w:val="000000"/>
          <w:sz w:val="28"/>
        </w:rPr>
        <w:t xml:space="preserve">
      Бұл ретте мектепке дейінгі тәрбие мен оқытуды жан басына шаққандағы нормативтік қаржыландыру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бекіту туралы" (Нормативтік құқықтық актілерді мемлекеттік тіркеу тізілімінде № 16138 болып тіркелді) (бұдан әрі – Жан басына шаққандағы нормативтік қаржыландыру қағидалары) Қазақстан Республикасы Білім және ғылым министрінің 2017 жылғы 27 қарашадағы № 596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38"/>
    <w:bookmarkStart w:name="z49" w:id="39"/>
    <w:p>
      <w:pPr>
        <w:spacing w:after="0"/>
        <w:ind w:left="0"/>
        <w:jc w:val="left"/>
      </w:pPr>
      <w:r>
        <w:rPr>
          <w:rFonts w:ascii="Times New Roman"/>
          <w:b/>
          <w:i w:val="false"/>
          <w:color w:val="000000"/>
        </w:rPr>
        <w:t xml:space="preserve"> Параграф 1. Мектепке дейінгі тәрбие мен оқытуға мемлекеттік білім беру тапсырысын орналастыру тәртібі</w:t>
      </w:r>
    </w:p>
    <w:bookmarkEnd w:id="39"/>
    <w:bookmarkStart w:name="z50" w:id="40"/>
    <w:p>
      <w:pPr>
        <w:spacing w:after="0"/>
        <w:ind w:left="0"/>
        <w:jc w:val="both"/>
      </w:pPr>
      <w:r>
        <w:rPr>
          <w:rFonts w:ascii="Times New Roman"/>
          <w:b w:val="false"/>
          <w:i w:val="false"/>
          <w:color w:val="000000"/>
          <w:sz w:val="28"/>
        </w:rPr>
        <w:t>
      11. Білім беруді басқару органдары өздерінің ресми интернет-ресурстарында өткізілу күнін, уақытын және орнын, қажетті құжаттарды, оларды қарау күні мен уақытын көрсете отырып, мектепке дейінгі тәрбие мен оқытуға мемлекеттік білім беру тапсырысын орналастыру үшін Мектепке дейінгі ұйымдардың тізбесін қалыптастыру бойынша конкурстық рәсімді өткізу туралы хабарландыру орналастырады.</w:t>
      </w:r>
    </w:p>
    <w:bookmarkEnd w:id="40"/>
    <w:bookmarkStart w:name="z51" w:id="41"/>
    <w:p>
      <w:pPr>
        <w:spacing w:after="0"/>
        <w:ind w:left="0"/>
        <w:jc w:val="both"/>
      </w:pPr>
      <w:r>
        <w:rPr>
          <w:rFonts w:ascii="Times New Roman"/>
          <w:b w:val="false"/>
          <w:i w:val="false"/>
          <w:color w:val="000000"/>
          <w:sz w:val="28"/>
        </w:rPr>
        <w:t>
      Конкурстық рәсімдерді өткізу мерзімі білім беруді басқару органдарының ресми интернет-ресурстарында конкурс өткізу туралы хабарландыру мәтіні орналастырылған күннен бастап 16 (он алты) жұмыс күнін құрайды.</w:t>
      </w:r>
    </w:p>
    <w:bookmarkEnd w:id="41"/>
    <w:bookmarkStart w:name="z52" w:id="42"/>
    <w:p>
      <w:pPr>
        <w:spacing w:after="0"/>
        <w:ind w:left="0"/>
        <w:jc w:val="both"/>
      </w:pPr>
      <w:r>
        <w:rPr>
          <w:rFonts w:ascii="Times New Roman"/>
          <w:b w:val="false"/>
          <w:i w:val="false"/>
          <w:color w:val="000000"/>
          <w:sz w:val="28"/>
        </w:rPr>
        <w:t>
      12. Мектепке дейінгі ұйымдардың тізбесіне енгізуді білім беруді басқару органдары Конкурстық комиссияның (бұдан әрі – Комиссия) хаттамасы негізінде жүзеге асырады.</w:t>
      </w:r>
    </w:p>
    <w:bookmarkEnd w:id="42"/>
    <w:bookmarkStart w:name="z53" w:id="43"/>
    <w:p>
      <w:pPr>
        <w:spacing w:after="0"/>
        <w:ind w:left="0"/>
        <w:jc w:val="both"/>
      </w:pPr>
      <w:r>
        <w:rPr>
          <w:rFonts w:ascii="Times New Roman"/>
          <w:b w:val="false"/>
          <w:i w:val="false"/>
          <w:color w:val="000000"/>
          <w:sz w:val="28"/>
        </w:rPr>
        <w:t>
      Комиссияның құрамы жыл сайын облыстың, республикалық маңызы бар қаланың және астананың тиісті жергілікті атқарушы органы әкімінің шешімімен күнтізбелік жылдың 31 желтоқсанынан кешіктірілмей бекітіледі.</w:t>
      </w:r>
    </w:p>
    <w:bookmarkEnd w:id="43"/>
    <w:bookmarkStart w:name="z54" w:id="44"/>
    <w:p>
      <w:pPr>
        <w:spacing w:after="0"/>
        <w:ind w:left="0"/>
        <w:jc w:val="both"/>
      </w:pPr>
      <w:r>
        <w:rPr>
          <w:rFonts w:ascii="Times New Roman"/>
          <w:b w:val="false"/>
          <w:i w:val="false"/>
          <w:color w:val="000000"/>
          <w:sz w:val="28"/>
        </w:rPr>
        <w:t>
      Сұранысты алған күннен бастап 10 (он) жұмыс күнінен кешіктірмей жергілікті уәкілетті және атқарушы органдар, білім беруді басқару органдары, үкіметтік емес ұйымдар және өңірлік кәсіпкерлер палатасы ресми хат-хабар арқылы кандидатураларды ұсынады.</w:t>
      </w:r>
    </w:p>
    <w:bookmarkEnd w:id="44"/>
    <w:bookmarkStart w:name="z55" w:id="45"/>
    <w:p>
      <w:pPr>
        <w:spacing w:after="0"/>
        <w:ind w:left="0"/>
        <w:jc w:val="both"/>
      </w:pPr>
      <w:r>
        <w:rPr>
          <w:rFonts w:ascii="Times New Roman"/>
          <w:b w:val="false"/>
          <w:i w:val="false"/>
          <w:color w:val="000000"/>
          <w:sz w:val="28"/>
        </w:rPr>
        <w:t>
      Комиссия құрамына төраға кіреді және Комиссия мүшелерінің саны тақ тұрады, бірақ комиссия төрағасын қоса алғанда кемінде 7 (жеті) адамнан тұрады.</w:t>
      </w:r>
    </w:p>
    <w:bookmarkEnd w:id="45"/>
    <w:bookmarkStart w:name="z56" w:id="46"/>
    <w:p>
      <w:pPr>
        <w:spacing w:after="0"/>
        <w:ind w:left="0"/>
        <w:jc w:val="both"/>
      </w:pPr>
      <w:r>
        <w:rPr>
          <w:rFonts w:ascii="Times New Roman"/>
          <w:b w:val="false"/>
          <w:i w:val="false"/>
          <w:color w:val="000000"/>
          <w:sz w:val="28"/>
        </w:rPr>
        <w:t>
      Комиссияның құрамы Жергілікті уәкілетті және атқарушы органдардың, білім беруді басқару органдарының, үкіметтік емес ұйымдардың және өңірлік кәсіпкерлер палатасының өкілдерінен қалыптастырылады.</w:t>
      </w:r>
    </w:p>
    <w:bookmarkEnd w:id="46"/>
    <w:bookmarkStart w:name="z57" w:id="47"/>
    <w:p>
      <w:pPr>
        <w:spacing w:after="0"/>
        <w:ind w:left="0"/>
        <w:jc w:val="both"/>
      </w:pPr>
      <w:r>
        <w:rPr>
          <w:rFonts w:ascii="Times New Roman"/>
          <w:b w:val="false"/>
          <w:i w:val="false"/>
          <w:color w:val="000000"/>
          <w:sz w:val="28"/>
        </w:rPr>
        <w:t>
      Білім басқармасы органының басшысы комиссия төрағасы болып табылады.</w:t>
      </w:r>
    </w:p>
    <w:bookmarkEnd w:id="47"/>
    <w:bookmarkStart w:name="z58" w:id="48"/>
    <w:p>
      <w:pPr>
        <w:spacing w:after="0"/>
        <w:ind w:left="0"/>
        <w:jc w:val="both"/>
      </w:pPr>
      <w:r>
        <w:rPr>
          <w:rFonts w:ascii="Times New Roman"/>
          <w:b w:val="false"/>
          <w:i w:val="false"/>
          <w:color w:val="000000"/>
          <w:sz w:val="28"/>
        </w:rPr>
        <w:t>
      Комиссияның қызметі облыс, республикалық маңызы бар қала және астана әкімінің шешімі негізінде тоқтатылады.</w:t>
      </w:r>
    </w:p>
    <w:bookmarkEnd w:id="48"/>
    <w:bookmarkStart w:name="z59" w:id="49"/>
    <w:p>
      <w:pPr>
        <w:spacing w:after="0"/>
        <w:ind w:left="0"/>
        <w:jc w:val="both"/>
      </w:pPr>
      <w:r>
        <w:rPr>
          <w:rFonts w:ascii="Times New Roman"/>
          <w:b w:val="false"/>
          <w:i w:val="false"/>
          <w:color w:val="000000"/>
          <w:sz w:val="28"/>
        </w:rPr>
        <w:t>
      Комиссия төрағасы мен мүшелері дауыс беруге ауыстыру құқығынсыз қатысады.</w:t>
      </w:r>
    </w:p>
    <w:bookmarkEnd w:id="49"/>
    <w:bookmarkStart w:name="z60" w:id="50"/>
    <w:p>
      <w:pPr>
        <w:spacing w:after="0"/>
        <w:ind w:left="0"/>
        <w:jc w:val="both"/>
      </w:pPr>
      <w:r>
        <w:rPr>
          <w:rFonts w:ascii="Times New Roman"/>
          <w:b w:val="false"/>
          <w:i w:val="false"/>
          <w:color w:val="000000"/>
          <w:sz w:val="28"/>
        </w:rPr>
        <w:t>
      Егер отырысқа Комиссия мүшелерінің жалпы санының кемінде үштен екі бөлігі қатысса, ол заңды деп есептеледі.</w:t>
      </w:r>
    </w:p>
    <w:bookmarkEnd w:id="50"/>
    <w:bookmarkStart w:name="z61" w:id="51"/>
    <w:p>
      <w:pPr>
        <w:spacing w:after="0"/>
        <w:ind w:left="0"/>
        <w:jc w:val="both"/>
      </w:pPr>
      <w:r>
        <w:rPr>
          <w:rFonts w:ascii="Times New Roman"/>
          <w:b w:val="false"/>
          <w:i w:val="false"/>
          <w:color w:val="000000"/>
          <w:sz w:val="28"/>
        </w:rPr>
        <w:t>
      Дауыстар тең болған жағдайда Комиссия төрағасы дауыс берген ұсыным қабылданды деп есептеледі.</w:t>
      </w:r>
    </w:p>
    <w:bookmarkEnd w:id="51"/>
    <w:bookmarkStart w:name="z62" w:id="52"/>
    <w:p>
      <w:pPr>
        <w:spacing w:after="0"/>
        <w:ind w:left="0"/>
        <w:jc w:val="both"/>
      </w:pPr>
      <w:r>
        <w:rPr>
          <w:rFonts w:ascii="Times New Roman"/>
          <w:b w:val="false"/>
          <w:i w:val="false"/>
          <w:color w:val="000000"/>
          <w:sz w:val="28"/>
        </w:rPr>
        <w:t>
      Комиссия тоқсанына кемінде бір рет мектепке дейінгі ұйымдардың тізбесіне енгізу үшін конкурстық рәсімді өткізеді.</w:t>
      </w:r>
    </w:p>
    <w:bookmarkEnd w:id="52"/>
    <w:bookmarkStart w:name="z63" w:id="53"/>
    <w:p>
      <w:pPr>
        <w:spacing w:after="0"/>
        <w:ind w:left="0"/>
        <w:jc w:val="both"/>
      </w:pPr>
      <w:r>
        <w:rPr>
          <w:rFonts w:ascii="Times New Roman"/>
          <w:b w:val="false"/>
          <w:i w:val="false"/>
          <w:color w:val="000000"/>
          <w:sz w:val="28"/>
        </w:rPr>
        <w:t>
      Мектепке дейінгі ұйымдардың тізбесін білім беруді басқару органдары қаржы жылы ішінде өзектендіреді.</w:t>
      </w:r>
    </w:p>
    <w:bookmarkEnd w:id="53"/>
    <w:bookmarkStart w:name="z64" w:id="54"/>
    <w:p>
      <w:pPr>
        <w:spacing w:after="0"/>
        <w:ind w:left="0"/>
        <w:jc w:val="both"/>
      </w:pPr>
      <w:r>
        <w:rPr>
          <w:rFonts w:ascii="Times New Roman"/>
          <w:b w:val="false"/>
          <w:i w:val="false"/>
          <w:color w:val="000000"/>
          <w:sz w:val="28"/>
        </w:rPr>
        <w:t>
      13. Мектепке дейінгі ұйымдардың тізбесін қалыптастыру бойынша конкурстық рәсімге қатысуға мектепке дейінгі тәрбие мен оқыту саласындағы қызметтің басталғаны туралы хабарлаған және мыналарды қамтамасыз еткен мектепке дейінгі ұйымдар жіберіледі:</w:t>
      </w:r>
    </w:p>
    <w:bookmarkEnd w:id="54"/>
    <w:bookmarkStart w:name="z65" w:id="55"/>
    <w:p>
      <w:pPr>
        <w:spacing w:after="0"/>
        <w:ind w:left="0"/>
        <w:jc w:val="both"/>
      </w:pPr>
      <w:r>
        <w:rPr>
          <w:rFonts w:ascii="Times New Roman"/>
          <w:b w:val="false"/>
          <w:i w:val="false"/>
          <w:color w:val="000000"/>
          <w:sz w:val="28"/>
        </w:rPr>
        <w:t xml:space="preserve">
      1) "Мектепке дейінгі ұйымдарға және балалар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9 шілдедегі № ҚР ДСМ-59 </w:t>
      </w:r>
      <w:r>
        <w:rPr>
          <w:rFonts w:ascii="Times New Roman"/>
          <w:b w:val="false"/>
          <w:i w:val="false"/>
          <w:color w:val="000000"/>
          <w:sz w:val="28"/>
        </w:rPr>
        <w:t>бұйрығына</w:t>
      </w:r>
      <w:r>
        <w:rPr>
          <w:rFonts w:ascii="Times New Roman"/>
          <w:b w:val="false"/>
          <w:i w:val="false"/>
          <w:color w:val="000000"/>
          <w:sz w:val="28"/>
        </w:rPr>
        <w:t xml:space="preserve"> (бұдан әрі - Санитариялық қағидалар) (Нормативтік құқықтық актілерді мемлекеттік тіркеу тізілімінде № 23469 болып тіркелген) сәйкес жағдайларды;</w:t>
      </w:r>
    </w:p>
    <w:bookmarkEnd w:id="55"/>
    <w:bookmarkStart w:name="z66" w:id="56"/>
    <w:p>
      <w:pPr>
        <w:spacing w:after="0"/>
        <w:ind w:left="0"/>
        <w:jc w:val="both"/>
      </w:pPr>
      <w:r>
        <w:rPr>
          <w:rFonts w:ascii="Times New Roman"/>
          <w:b w:val="false"/>
          <w:i w:val="false"/>
          <w:color w:val="000000"/>
          <w:sz w:val="28"/>
        </w:rPr>
        <w:t xml:space="preserve">
      2) "Өрт қауіпсіздігі қағидаларын бекіту туралы" (Нормативтік құқықтық актілерді мемлекеттік тіркеу тізілімінде № 26867 болып тіркелген) (бұдан әрі-Өрт қауіпсіздігі қағидалары) Қазақстан Республикасы Төтенше жағдайлар министрінің 2022 жылғы 21 ақпандағы № 55 </w:t>
      </w:r>
      <w:r>
        <w:rPr>
          <w:rFonts w:ascii="Times New Roman"/>
          <w:b w:val="false"/>
          <w:i w:val="false"/>
          <w:color w:val="000000"/>
          <w:sz w:val="28"/>
        </w:rPr>
        <w:t>бұйрығына</w:t>
      </w:r>
      <w:r>
        <w:rPr>
          <w:rFonts w:ascii="Times New Roman"/>
          <w:b w:val="false"/>
          <w:i w:val="false"/>
          <w:color w:val="000000"/>
          <w:sz w:val="28"/>
        </w:rPr>
        <w:t xml:space="preserve"> сәйкес жағдайларды;</w:t>
      </w:r>
    </w:p>
    <w:bookmarkEnd w:id="56"/>
    <w:bookmarkStart w:name="z67" w:id="57"/>
    <w:p>
      <w:pPr>
        <w:spacing w:after="0"/>
        <w:ind w:left="0"/>
        <w:jc w:val="both"/>
      </w:pPr>
      <w:r>
        <w:rPr>
          <w:rFonts w:ascii="Times New Roman"/>
          <w:b w:val="false"/>
          <w:i w:val="false"/>
          <w:color w:val="000000"/>
          <w:sz w:val="28"/>
        </w:rPr>
        <w:t xml:space="preserve">
      3) төтенше жағдайлар туындаған кезде хабарлау жүйесі бар (дабыл түймешесінің, автоматты хабарлау жүйесінің, оның ішінде ішкі дыбыстық хабарлау жүйесінің болуы); </w:t>
      </w:r>
    </w:p>
    <w:bookmarkEnd w:id="57"/>
    <w:bookmarkStart w:name="z68" w:id="58"/>
    <w:p>
      <w:pPr>
        <w:spacing w:after="0"/>
        <w:ind w:left="0"/>
        <w:jc w:val="both"/>
      </w:pPr>
      <w:r>
        <w:rPr>
          <w:rFonts w:ascii="Times New Roman"/>
          <w:b w:val="false"/>
          <w:i w:val="false"/>
          <w:color w:val="000000"/>
          <w:sz w:val="28"/>
        </w:rPr>
        <w:t xml:space="preserve">
      4) "Террористік тұрғыдан осал объектілердің терроризмге қарсы қорғалуын ұйымдастыруға қойылатын талаптарды бекіту туралы" Қазақстан Республикасы Үкіметінің 2021 жылғы 6 мамырдағы № 305 </w:t>
      </w:r>
      <w:r>
        <w:rPr>
          <w:rFonts w:ascii="Times New Roman"/>
          <w:b w:val="false"/>
          <w:i w:val="false"/>
          <w:color w:val="000000"/>
          <w:sz w:val="28"/>
        </w:rPr>
        <w:t>қаулысына</w:t>
      </w:r>
      <w:r>
        <w:rPr>
          <w:rFonts w:ascii="Times New Roman"/>
          <w:b w:val="false"/>
          <w:i w:val="false"/>
          <w:color w:val="000000"/>
          <w:sz w:val="28"/>
        </w:rPr>
        <w:t xml:space="preserve"> сәйкес терроризмге қарсы қорғалуды (бейнебақылау жүйесінің болуы); </w:t>
      </w:r>
    </w:p>
    <w:bookmarkEnd w:id="58"/>
    <w:bookmarkStart w:name="z69" w:id="59"/>
    <w:p>
      <w:pPr>
        <w:spacing w:after="0"/>
        <w:ind w:left="0"/>
        <w:jc w:val="both"/>
      </w:pPr>
      <w:r>
        <w:rPr>
          <w:rFonts w:ascii="Times New Roman"/>
          <w:b w:val="false"/>
          <w:i w:val="false"/>
          <w:color w:val="000000"/>
          <w:sz w:val="28"/>
        </w:rPr>
        <w:t xml:space="preserve">
      5) "Ерекше білім беру қажеттіліктерін бағалау қағидаларын бекіту туралы" (Нормативтік құқықтық актілерді мемлекеттік тіркеу тізілімінде № 26618 болып тіркелген) Қазақстан Республикасы Білім және ғылым министрінің 2022 жылғы 12 қаңтардағы № 4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Республикасындағы сәулет, қала құрылысы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ерекше білім беру қажеттіліктері бар балалардың (бар болған жағдайда) білім алуы үшін арнайы жағдайлар және қолжетімді орта ұйымдастырған;</w:t>
      </w:r>
    </w:p>
    <w:bookmarkEnd w:id="59"/>
    <w:bookmarkStart w:name="z70" w:id="60"/>
    <w:p>
      <w:pPr>
        <w:spacing w:after="0"/>
        <w:ind w:left="0"/>
        <w:jc w:val="both"/>
      </w:pPr>
      <w:r>
        <w:rPr>
          <w:rFonts w:ascii="Times New Roman"/>
          <w:b w:val="false"/>
          <w:i w:val="false"/>
          <w:color w:val="000000"/>
          <w:sz w:val="28"/>
        </w:rPr>
        <w:t xml:space="preserve">
      6) "Мектепке дейінгі, орта білім беру ұйымдарын, сондай-ақ арнайы білім беру ұйымдарын жабдықтармен және жиһазбен жарақтандыру нормаларын бекіту туралы" (нормативтік құқықтық актілерді мемлекеттік тіркеу тізілімінде № 13272 болып тіркелген) Қазақстан Республикасы Білім және ғылым министрінің 2016 жылғы 22 қаңтардағы </w:t>
      </w:r>
      <w:r>
        <w:rPr>
          <w:rFonts w:ascii="Times New Roman"/>
          <w:b w:val="false"/>
          <w:i w:val="false"/>
          <w:color w:val="000000"/>
          <w:sz w:val="28"/>
        </w:rPr>
        <w:t>бұйрығына</w:t>
      </w:r>
      <w:r>
        <w:rPr>
          <w:rFonts w:ascii="Times New Roman"/>
          <w:b w:val="false"/>
          <w:i w:val="false"/>
          <w:color w:val="000000"/>
          <w:sz w:val="28"/>
        </w:rPr>
        <w:t xml:space="preserve"> сәйкес жабдықтармен және жиһазбен жарақтандырған;</w:t>
      </w:r>
    </w:p>
    <w:bookmarkEnd w:id="60"/>
    <w:bookmarkStart w:name="z71" w:id="61"/>
    <w:p>
      <w:pPr>
        <w:spacing w:after="0"/>
        <w:ind w:left="0"/>
        <w:jc w:val="both"/>
      </w:pPr>
      <w:r>
        <w:rPr>
          <w:rFonts w:ascii="Times New Roman"/>
          <w:b w:val="false"/>
          <w:i w:val="false"/>
          <w:color w:val="000000"/>
          <w:sz w:val="28"/>
        </w:rPr>
        <w:t>
      7) санитариялық қағидаларға сәйкес тәрбиеленушілерге медициналық қызмет көрсету және алғашқы медициналық көмек көрсету үшін жағдайлар жасаған;</w:t>
      </w:r>
    </w:p>
    <w:bookmarkEnd w:id="61"/>
    <w:bookmarkStart w:name="z72" w:id="62"/>
    <w:p>
      <w:pPr>
        <w:spacing w:after="0"/>
        <w:ind w:left="0"/>
        <w:jc w:val="both"/>
      </w:pPr>
      <w:r>
        <w:rPr>
          <w:rFonts w:ascii="Times New Roman"/>
          <w:b w:val="false"/>
          <w:i w:val="false"/>
          <w:color w:val="000000"/>
          <w:sz w:val="28"/>
        </w:rPr>
        <w:t xml:space="preserve">
      8) "Педагогтер лауазымдарының үлгілік біліктілік сипаттамаларын бекіту туралы" Қазақстан Республикасы Білім және ғылым министрінің 2009 жылғы 13 шілдедегі № 338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5750 болып тіркелген) және "Мемлекеттік білім беру ұйымдары қызметкерлерінің үлгі штаттарын бекіту туралы" Қазақстан Республикасы Үкіметінің 2008 жылғы 30 қаңтардағы № 77 </w:t>
      </w:r>
      <w:r>
        <w:rPr>
          <w:rFonts w:ascii="Times New Roman"/>
          <w:b w:val="false"/>
          <w:i w:val="false"/>
          <w:color w:val="000000"/>
          <w:sz w:val="28"/>
        </w:rPr>
        <w:t>қаулысына</w:t>
      </w:r>
      <w:r>
        <w:rPr>
          <w:rFonts w:ascii="Times New Roman"/>
          <w:b w:val="false"/>
          <w:i w:val="false"/>
          <w:color w:val="000000"/>
          <w:sz w:val="28"/>
        </w:rPr>
        <w:t xml:space="preserve"> сәйкес тиісті бейіні бойынша педагогикалық немесе өзге де кәсіптік білімі бар педагог кадрлармен қамтамасыз еткен мектепке дейінгі ұйымдар жіберіледі.</w:t>
      </w:r>
    </w:p>
    <w:bookmarkEnd w:id="62"/>
    <w:bookmarkStart w:name="z73" w:id="63"/>
    <w:p>
      <w:pPr>
        <w:spacing w:after="0"/>
        <w:ind w:left="0"/>
        <w:jc w:val="both"/>
      </w:pPr>
      <w:r>
        <w:rPr>
          <w:rFonts w:ascii="Times New Roman"/>
          <w:b w:val="false"/>
          <w:i w:val="false"/>
          <w:color w:val="000000"/>
          <w:sz w:val="28"/>
        </w:rPr>
        <w:t>
      14. Мектепке дейінгі ұйымдар мектепке дейінгі тәрбие мен оқытуға мемлекеттік білім беру тапсырысын алуға конкурстық рәсімге қатысу үшін мынадай құжаттарды ұсынады:</w:t>
      </w:r>
    </w:p>
    <w:bookmarkEnd w:id="63"/>
    <w:bookmarkStart w:name="z74" w:id="64"/>
    <w:p>
      <w:pPr>
        <w:spacing w:after="0"/>
        <w:ind w:left="0"/>
        <w:jc w:val="both"/>
      </w:pPr>
      <w:r>
        <w:rPr>
          <w:rFonts w:ascii="Times New Roman"/>
          <w:b w:val="false"/>
          <w:i w:val="false"/>
          <w:color w:val="000000"/>
          <w:sz w:val="28"/>
        </w:rPr>
        <w:t>
      1) осы Қағидаларға 1-қосымшаға сәйкес нысан бойынша өтініш;</w:t>
      </w:r>
    </w:p>
    <w:bookmarkEnd w:id="64"/>
    <w:bookmarkStart w:name="z75" w:id="65"/>
    <w:p>
      <w:pPr>
        <w:spacing w:after="0"/>
        <w:ind w:left="0"/>
        <w:jc w:val="both"/>
      </w:pPr>
      <w:r>
        <w:rPr>
          <w:rFonts w:ascii="Times New Roman"/>
          <w:b w:val="false"/>
          <w:i w:val="false"/>
          <w:color w:val="000000"/>
          <w:sz w:val="28"/>
        </w:rPr>
        <w:t>
      2) мектепке дейінгі ұйым басшысының қолымен және мөрімен расталған бейнебақылау камераларын, дабыл түймешесін және дауыстық хабарландыруды орналастыру сызбасы;</w:t>
      </w:r>
    </w:p>
    <w:bookmarkEnd w:id="65"/>
    <w:bookmarkStart w:name="z76" w:id="66"/>
    <w:p>
      <w:pPr>
        <w:spacing w:after="0"/>
        <w:ind w:left="0"/>
        <w:jc w:val="both"/>
      </w:pPr>
      <w:r>
        <w:rPr>
          <w:rFonts w:ascii="Times New Roman"/>
          <w:b w:val="false"/>
          <w:i w:val="false"/>
          <w:color w:val="000000"/>
          <w:sz w:val="28"/>
        </w:rPr>
        <w:t>
      3) Санитариялық қағидаларға сәйкес тәрбиеленушілерді (сыйымдылығы үш топқа дейін болған кезде) медициналық қамтамасыз етуді жүзеге асыруға арналған бастапқы медициналық-санитариялық көмек көрсету аумақтық ұйымымен шарт;</w:t>
      </w:r>
    </w:p>
    <w:bookmarkEnd w:id="66"/>
    <w:bookmarkStart w:name="z77" w:id="67"/>
    <w:p>
      <w:pPr>
        <w:spacing w:after="0"/>
        <w:ind w:left="0"/>
        <w:jc w:val="both"/>
      </w:pPr>
      <w:r>
        <w:rPr>
          <w:rFonts w:ascii="Times New Roman"/>
          <w:b w:val="false"/>
          <w:i w:val="false"/>
          <w:color w:val="000000"/>
          <w:sz w:val="28"/>
        </w:rPr>
        <w:t>
      4) штаттық кестенің және педагогикалық немесе бейіндік білімі бар педагогтердің белгіленген үлгідегі білім туралы құжаттарының көшірмелері;</w:t>
      </w:r>
    </w:p>
    <w:bookmarkEnd w:id="67"/>
    <w:bookmarkStart w:name="z78" w:id="68"/>
    <w:p>
      <w:pPr>
        <w:spacing w:after="0"/>
        <w:ind w:left="0"/>
        <w:jc w:val="both"/>
      </w:pPr>
      <w:r>
        <w:rPr>
          <w:rFonts w:ascii="Times New Roman"/>
          <w:b w:val="false"/>
          <w:i w:val="false"/>
          <w:color w:val="000000"/>
          <w:sz w:val="28"/>
        </w:rPr>
        <w:t>
      15. Осы Қағидалардың 14-тармағында көрсетілген құжаттарды ұсынғаннан кейін Комиссия мемлекеттік электрондық ақпараттық жүйелер ("электрондық үкіметтің" веб-порталы арқылы www.egov.kz, www.elicense.kz) арқылы мынадай құжаттардың барын және жарамдылығын тексеруді жүзеге асырады:</w:t>
      </w:r>
    </w:p>
    <w:bookmarkEnd w:id="68"/>
    <w:bookmarkStart w:name="z79" w:id="69"/>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Рұқсаттар және хабарламалар туралы Заң) сәйкес мектепке дейінгі тәрбие және оқыту саласындағы қызметтің басталғаны немесе тоқтатылғаны туралы хабарламалар;</w:t>
      </w:r>
    </w:p>
    <w:bookmarkEnd w:id="69"/>
    <w:bookmarkStart w:name="z80" w:id="70"/>
    <w:p>
      <w:pPr>
        <w:spacing w:after="0"/>
        <w:ind w:left="0"/>
        <w:jc w:val="both"/>
      </w:pPr>
      <w:r>
        <w:rPr>
          <w:rFonts w:ascii="Times New Roman"/>
          <w:b w:val="false"/>
          <w:i w:val="false"/>
          <w:color w:val="000000"/>
          <w:sz w:val="28"/>
        </w:rPr>
        <w:t>
      2) медициналық көмек көрсетуге (медициналық қызмет көрсету) шарт болмаған кезде медициналық қызметке лицензиялар;</w:t>
      </w:r>
    </w:p>
    <w:bookmarkEnd w:id="70"/>
    <w:bookmarkStart w:name="z81" w:id="71"/>
    <w:p>
      <w:pPr>
        <w:spacing w:after="0"/>
        <w:ind w:left="0"/>
        <w:jc w:val="both"/>
      </w:pPr>
      <w:r>
        <w:rPr>
          <w:rFonts w:ascii="Times New Roman"/>
          <w:b w:val="false"/>
          <w:i w:val="false"/>
          <w:color w:val="000000"/>
          <w:sz w:val="28"/>
        </w:rPr>
        <w:t>
      3) заңды тұлғаны мемлекеттік тіркеу/қайта тіркеу туралы куәліктер, жылжымайтын мүлікке (жалға алынған) құқықты белгілеуші және оның техникалық сипаттамалары туралы анықтамалар;</w:t>
      </w:r>
    </w:p>
    <w:bookmarkEnd w:id="71"/>
    <w:bookmarkStart w:name="z82" w:id="72"/>
    <w:p>
      <w:pPr>
        <w:spacing w:after="0"/>
        <w:ind w:left="0"/>
        <w:jc w:val="both"/>
      </w:pPr>
      <w:r>
        <w:rPr>
          <w:rFonts w:ascii="Times New Roman"/>
          <w:b w:val="false"/>
          <w:i w:val="false"/>
          <w:color w:val="000000"/>
          <w:sz w:val="28"/>
        </w:rPr>
        <w:t xml:space="preserve">
      4) "Қазақстан Республикасы ұлттық қауіпсіздік органдарының объектілеріндегі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 мемлекеттік қызметін көрсету қағидаларын бекіту туралы" Қазақстан Республикасы Ұлттық қауіпсіздік комитеті Төрағасының 2022 жылғы 21 маусымдағы № 29/қе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қауіпсіздік органдарының нормативтік құқықтық актілерді тіркеу № 28566 тізілімінде болып тіркелген) сәйкес мектепке дейінгі ұйымның санитариялық-эпидемиологиялық талаптарға сәйкестігі туралы санитариялық-эпидемиологиялық қорытынды (бұдан әрі-санитариялық-эпидемиологиялық қорытынды);</w:t>
      </w:r>
    </w:p>
    <w:bookmarkEnd w:id="72"/>
    <w:bookmarkStart w:name="z83" w:id="73"/>
    <w:p>
      <w:pPr>
        <w:spacing w:after="0"/>
        <w:ind w:left="0"/>
        <w:jc w:val="both"/>
      </w:pPr>
      <w:r>
        <w:rPr>
          <w:rFonts w:ascii="Times New Roman"/>
          <w:b w:val="false"/>
          <w:i w:val="false"/>
          <w:color w:val="000000"/>
          <w:sz w:val="28"/>
        </w:rPr>
        <w:t>
      5) Конкурсқа құжаттарды тапсырғанға дейін бір айдан аспайтын мерзімде мемлекеттік кірістер органдарында жүргізілетін есеп бойынша берешегінің жоқ (бар) екені туралы мәліметтер.</w:t>
      </w:r>
    </w:p>
    <w:bookmarkEnd w:id="73"/>
    <w:bookmarkStart w:name="z84" w:id="74"/>
    <w:p>
      <w:pPr>
        <w:spacing w:after="0"/>
        <w:ind w:left="0"/>
        <w:jc w:val="both"/>
      </w:pPr>
      <w:r>
        <w:rPr>
          <w:rFonts w:ascii="Times New Roman"/>
          <w:b w:val="false"/>
          <w:i w:val="false"/>
          <w:color w:val="000000"/>
          <w:sz w:val="28"/>
        </w:rPr>
        <w:t>
      16. Осы Қағидалардың 14-тармағында көрсетілген құжаттарды қабылдауды Білім беруді басқару органдарын құжаттамалық қамтамасыз ету бойынша міндеттер мен функцияларды іске асыруға арналған құрылымдық бөлімше конкурстық рәсімдерді өткізу туралы хабарландыру орналастырылған сәттен бастап 3 (үш) жұмыс күні ішінде жүзеге асырады.</w:t>
      </w:r>
    </w:p>
    <w:bookmarkEnd w:id="74"/>
    <w:bookmarkStart w:name="z85" w:id="75"/>
    <w:p>
      <w:pPr>
        <w:spacing w:after="0"/>
        <w:ind w:left="0"/>
        <w:jc w:val="both"/>
      </w:pPr>
      <w:r>
        <w:rPr>
          <w:rFonts w:ascii="Times New Roman"/>
          <w:b w:val="false"/>
          <w:i w:val="false"/>
          <w:color w:val="000000"/>
          <w:sz w:val="28"/>
        </w:rPr>
        <w:t>
      17. Мектепке дейінгі ұйымдар басшы қол қойған және мөрмен расталған құжаттарды Білім беруді басқару органдарының ҚҚҚБ-нің электрондық поштасына электрондық форматта жібереді.</w:t>
      </w:r>
    </w:p>
    <w:bookmarkEnd w:id="75"/>
    <w:bookmarkStart w:name="z86" w:id="76"/>
    <w:p>
      <w:pPr>
        <w:spacing w:after="0"/>
        <w:ind w:left="0"/>
        <w:jc w:val="both"/>
      </w:pPr>
      <w:r>
        <w:rPr>
          <w:rFonts w:ascii="Times New Roman"/>
          <w:b w:val="false"/>
          <w:i w:val="false"/>
          <w:color w:val="000000"/>
          <w:sz w:val="28"/>
        </w:rPr>
        <w:t>
      Құжаттарды электрондық форматта ұсыну мүмкіндігі болмаған жағдайда көрсетілген құжаттарды мектепке дейінгі ұйым білім беруді басқару органдарының ҚҚҚБ -не қағаз форматта жібереді.</w:t>
      </w:r>
    </w:p>
    <w:bookmarkEnd w:id="76"/>
    <w:bookmarkStart w:name="z87" w:id="77"/>
    <w:p>
      <w:pPr>
        <w:spacing w:after="0"/>
        <w:ind w:left="0"/>
        <w:jc w:val="both"/>
      </w:pPr>
      <w:r>
        <w:rPr>
          <w:rFonts w:ascii="Times New Roman"/>
          <w:b w:val="false"/>
          <w:i w:val="false"/>
          <w:color w:val="000000"/>
          <w:sz w:val="28"/>
        </w:rPr>
        <w:t>
      Құжаттарды тапсыру күні мен уақыты белгіленген тіркеу туралы анықтама (талон) мектепке дейінгі ұйымның электрондық поштасына жіберіледі және (немесе) білім беруді басқару органының ҚҚҚБ -не қолма-қол беріледі.</w:t>
      </w:r>
    </w:p>
    <w:bookmarkEnd w:id="77"/>
    <w:bookmarkStart w:name="z88" w:id="78"/>
    <w:p>
      <w:pPr>
        <w:spacing w:after="0"/>
        <w:ind w:left="0"/>
        <w:jc w:val="both"/>
      </w:pPr>
      <w:r>
        <w:rPr>
          <w:rFonts w:ascii="Times New Roman"/>
          <w:b w:val="false"/>
          <w:i w:val="false"/>
          <w:color w:val="000000"/>
          <w:sz w:val="28"/>
        </w:rPr>
        <w:t>
      18. Құжаттарды ҚҚҚБ -де тіркеу аяқталған сәттен бастап 7 (жеті) жұмыс күні ішінде Комиссия мектепке дейінгі ұйымдар ұсынған, оның ішінде тиісті мемлекеттік электрондық ақпараттық жүйелерден алынған құжаттарды қарайды. Құжаттар міндетті түрде бейне және аудио тіркеу жүргізіліп, әлеуетті қызмет берушілердің қатысуымен қаралады.</w:t>
      </w:r>
    </w:p>
    <w:bookmarkEnd w:id="78"/>
    <w:bookmarkStart w:name="z89" w:id="79"/>
    <w:p>
      <w:pPr>
        <w:spacing w:after="0"/>
        <w:ind w:left="0"/>
        <w:jc w:val="both"/>
      </w:pPr>
      <w:r>
        <w:rPr>
          <w:rFonts w:ascii="Times New Roman"/>
          <w:b w:val="false"/>
          <w:i w:val="false"/>
          <w:color w:val="000000"/>
          <w:sz w:val="28"/>
        </w:rPr>
        <w:t>
      19. Комиссия мүшелері қатарынан айқындаған тұлғалар келесі 3 (үш) жұмыс күні ішінде ұсынылған құжаттардың осы Қағидалардың талаптарына сәйкестігін айқындау үшін мектепке дейінгі ұйымға баруды жүзеге асырады.</w:t>
      </w:r>
    </w:p>
    <w:bookmarkEnd w:id="79"/>
    <w:bookmarkStart w:name="z90" w:id="80"/>
    <w:p>
      <w:pPr>
        <w:spacing w:after="0"/>
        <w:ind w:left="0"/>
        <w:jc w:val="both"/>
      </w:pPr>
      <w:r>
        <w:rPr>
          <w:rFonts w:ascii="Times New Roman"/>
          <w:b w:val="false"/>
          <w:i w:val="false"/>
          <w:color w:val="000000"/>
          <w:sz w:val="28"/>
        </w:rPr>
        <w:t>
      20. Ұсынылған құжаттарды қарау және мектепке дейінгі ұйымға бару нәтижелері бойынша Комиссия осы Қағидалардың талаптарына сәйкестігі/сәйкес еместігі туралы хаттама жасайды және 3 (үш) жұмыс күні ішінде білім беруді басқару органының ресми интернет-ресурсында орналастырылады.</w:t>
      </w:r>
    </w:p>
    <w:bookmarkEnd w:id="80"/>
    <w:bookmarkStart w:name="z91" w:id="81"/>
    <w:p>
      <w:pPr>
        <w:spacing w:after="0"/>
        <w:ind w:left="0"/>
        <w:jc w:val="both"/>
      </w:pPr>
      <w:r>
        <w:rPr>
          <w:rFonts w:ascii="Times New Roman"/>
          <w:b w:val="false"/>
          <w:i w:val="false"/>
          <w:color w:val="000000"/>
          <w:sz w:val="28"/>
        </w:rPr>
        <w:t>
      21. Білім беруді басқару органдары Комиссия хаттамасының негізінде атауын, өтініш берген кездегі бос орындар санын және байланыс деректерін көрсете отырып, мектепке дейінгі ұйымдардың тізбесін қалыптастырады.</w:t>
      </w:r>
    </w:p>
    <w:bookmarkEnd w:id="81"/>
    <w:bookmarkStart w:name="z92" w:id="82"/>
    <w:p>
      <w:pPr>
        <w:spacing w:after="0"/>
        <w:ind w:left="0"/>
        <w:jc w:val="both"/>
      </w:pPr>
      <w:r>
        <w:rPr>
          <w:rFonts w:ascii="Times New Roman"/>
          <w:b w:val="false"/>
          <w:i w:val="false"/>
          <w:color w:val="000000"/>
          <w:sz w:val="28"/>
        </w:rPr>
        <w:t>
      22. Мектепке дейінгі ұйымды Мектепке дейінгі ұйымдар тізбесіне енгізуден бас тарту Мектепке дейінгі ұйымдар тізбесіне енгізу бойынша келесі конкурстық рәсімге қайта қатысуға кедергі келтірмейді.</w:t>
      </w:r>
    </w:p>
    <w:bookmarkEnd w:id="82"/>
    <w:bookmarkStart w:name="z93" w:id="83"/>
    <w:p>
      <w:pPr>
        <w:spacing w:after="0"/>
        <w:ind w:left="0"/>
        <w:jc w:val="both"/>
      </w:pPr>
      <w:r>
        <w:rPr>
          <w:rFonts w:ascii="Times New Roman"/>
          <w:b w:val="false"/>
          <w:i w:val="false"/>
          <w:color w:val="000000"/>
          <w:sz w:val="28"/>
        </w:rPr>
        <w:t>
      23. Бұрын мемлекеттік білім беру тапсырысы орналастырылған мектепке дейінгі ұйымдар осы Қағидалардың 14-тармағында көрсетілген өзекті құжаттарды ұсынған жағдайда және осы Қағидаларда көзделген тәртіппен келесі күнтізбелік жылға арналған Мектепке дейінгі ұйымдардың тізбесіне енгізіледі.</w:t>
      </w:r>
    </w:p>
    <w:bookmarkEnd w:id="83"/>
    <w:bookmarkStart w:name="z94" w:id="84"/>
    <w:p>
      <w:pPr>
        <w:spacing w:after="0"/>
        <w:ind w:left="0"/>
        <w:jc w:val="both"/>
      </w:pPr>
      <w:r>
        <w:rPr>
          <w:rFonts w:ascii="Times New Roman"/>
          <w:b w:val="false"/>
          <w:i w:val="false"/>
          <w:color w:val="000000"/>
          <w:sz w:val="28"/>
        </w:rPr>
        <w:t>
      24. Мемлекеттік білім беру тапсырысы орналастырылған мектепке дейінгі ұйымдарда қаржы жылында бір рет осы Қағидалардың 19-тармағының шарттарын сақтау және қамтамасыз ету бойынша жоспарлы мониторинг жүргізіледі.</w:t>
      </w:r>
    </w:p>
    <w:bookmarkEnd w:id="84"/>
    <w:p>
      <w:pPr>
        <w:spacing w:after="0"/>
        <w:ind w:left="0"/>
        <w:jc w:val="both"/>
      </w:pPr>
      <w:r>
        <w:rPr>
          <w:rFonts w:ascii="Times New Roman"/>
          <w:b w:val="false"/>
          <w:i w:val="false"/>
          <w:color w:val="000000"/>
          <w:sz w:val="28"/>
        </w:rPr>
        <w:t>
      Жоспарлы мониторингті жергілікті атқарушы органдардың, білім беруді басқару органдарының, аккредиттелген (салалық) қауымдастықтардың және (немесе) өңірлік кәсіпкерлер палатасының өкілдерін тарта отырып, Комиссия жүзеге асырады.</w:t>
      </w:r>
    </w:p>
    <w:p>
      <w:pPr>
        <w:spacing w:after="0"/>
        <w:ind w:left="0"/>
        <w:jc w:val="both"/>
      </w:pPr>
      <w:r>
        <w:rPr>
          <w:rFonts w:ascii="Times New Roman"/>
          <w:b w:val="false"/>
          <w:i w:val="false"/>
          <w:color w:val="000000"/>
          <w:sz w:val="28"/>
        </w:rPr>
        <w:t xml:space="preserve">
      Білім беруді басқару органы жоспарлы мониторинг жүргізу мерзімдерін көрсете отырып, мектепке дейінгі ұйымға хабарламаны бір ай бұрын жібереді. </w:t>
      </w:r>
    </w:p>
    <w:p>
      <w:pPr>
        <w:spacing w:after="0"/>
        <w:ind w:left="0"/>
        <w:jc w:val="both"/>
      </w:pPr>
      <w:r>
        <w:rPr>
          <w:rFonts w:ascii="Times New Roman"/>
          <w:b w:val="false"/>
          <w:i w:val="false"/>
          <w:color w:val="000000"/>
          <w:sz w:val="28"/>
        </w:rPr>
        <w:t>
      Жоспарлы мониторинг нәтижелері бойынша Комиссия 3 (үш) жұмыс күні ішінде акт жасайды және мектепке дейінгі ұйымдармен танысу үшін білім беруді басқару органының ресми интернет-ресурсында орналастырады.</w:t>
      </w:r>
    </w:p>
    <w:bookmarkStart w:name="z95" w:id="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Осы Қағидалардың нормаларын бұзу фактілері анықталған кезде мектепке дейінгі ұйымдар Комиссия актісін алғаннан кейін 7 (жеті) жұмыс күні ішінде анықталған бұзушылықтарды жояды және білім беруді басқару органының ҚҚҚБ – нің басшысы қол қойған растайтын құжаттарды ұсынады.</w:t>
      </w:r>
    </w:p>
    <w:bookmarkEnd w:id="85"/>
    <w:p>
      <w:pPr>
        <w:spacing w:after="0"/>
        <w:ind w:left="0"/>
        <w:jc w:val="both"/>
      </w:pPr>
      <w:r>
        <w:rPr>
          <w:rFonts w:ascii="Times New Roman"/>
          <w:b w:val="false"/>
          <w:i w:val="false"/>
          <w:color w:val="000000"/>
          <w:sz w:val="28"/>
        </w:rPr>
        <w:t>
      Мектепке дейінгі ұйым анықталған бұзушылықтарды белгіленген мерзімде жоймаған кезде, Комиссия 3 (үш) жұмыс күні ішінде білім беруді басқару органына Мектепке дейінгі ұйымның тізбеден шығарылғаны туралы хабарлайды.</w:t>
      </w:r>
    </w:p>
    <w:bookmarkStart w:name="z97" w:id="86"/>
    <w:p>
      <w:pPr>
        <w:spacing w:after="0"/>
        <w:ind w:left="0"/>
        <w:jc w:val="both"/>
      </w:pPr>
      <w:r>
        <w:rPr>
          <w:rFonts w:ascii="Times New Roman"/>
          <w:b w:val="false"/>
          <w:i w:val="false"/>
          <w:color w:val="000000"/>
          <w:sz w:val="28"/>
        </w:rPr>
        <w:t>
      26. Білім беруді басқару органдары мектепке дейінгі ұйымдардың тізбесін ресми интернет-ресурстарда өзектендіреді және Комиссияның хабарламасын алған күні мектепке дейінгі ұйымды қаржыландыруды тоқтата тұрады.</w:t>
      </w:r>
    </w:p>
    <w:bookmarkEnd w:id="86"/>
    <w:bookmarkStart w:name="z98" w:id="87"/>
    <w:p>
      <w:pPr>
        <w:spacing w:after="0"/>
        <w:ind w:left="0"/>
        <w:jc w:val="both"/>
      </w:pPr>
      <w:r>
        <w:rPr>
          <w:rFonts w:ascii="Times New Roman"/>
          <w:b w:val="false"/>
          <w:i w:val="false"/>
          <w:color w:val="000000"/>
          <w:sz w:val="28"/>
        </w:rPr>
        <w:t>
      27. Мектепке дейінгі ұйымдар қызметіндегі бұзушылықтар бойынша жеке және (немесе) заңды тұлғалардың өтініштері және осы Қағидалардың талаптары негізінде білім беруді басқару органы Қазақстан Республикасы Әкімшілік рәсімдік-процестік кодексінде (бұдан әрі - ӘРПК) көзделген мерзімдерде жоспардан тыс мониторинг жүргізеді.</w:t>
      </w:r>
    </w:p>
    <w:bookmarkEnd w:id="87"/>
    <w:bookmarkStart w:name="z99" w:id="88"/>
    <w:p>
      <w:pPr>
        <w:spacing w:after="0"/>
        <w:ind w:left="0"/>
        <w:jc w:val="left"/>
      </w:pPr>
      <w:r>
        <w:rPr>
          <w:rFonts w:ascii="Times New Roman"/>
          <w:b/>
          <w:i w:val="false"/>
          <w:color w:val="000000"/>
        </w:rPr>
        <w:t xml:space="preserve"> Параграф 2. Мектепке дейінгі тәрбие мен оқытуға мемлекеттік білім беру тапсырысын конкурстық негізде орналастыру</w:t>
      </w:r>
    </w:p>
    <w:bookmarkEnd w:id="88"/>
    <w:bookmarkStart w:name="z100" w:id="89"/>
    <w:p>
      <w:pPr>
        <w:spacing w:after="0"/>
        <w:ind w:left="0"/>
        <w:jc w:val="both"/>
      </w:pPr>
      <w:r>
        <w:rPr>
          <w:rFonts w:ascii="Times New Roman"/>
          <w:b w:val="false"/>
          <w:i w:val="false"/>
          <w:color w:val="000000"/>
          <w:sz w:val="28"/>
        </w:rPr>
        <w:t xml:space="preserve">
      28. Мектепке дейінгі тәрбие мен оқытуға мемлекеттік білім беру тапсырысын орналастыруды "Мемлекеттік сатып алу веб-порталы арқылы мемлекеттік білім беру тапсырысының көрсетілетін қызметтерінің шарттарын жасасу қағидаларын бекіту туралы" Қазақстан Республикасы Білім және ғылым министрінің 2022 жылғы 14 қаңтардағы № 12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26502 болып тіркелген) және осы Қағидаларда көзделген тәртіппен білім беруді басқару органдары Мектепке дейінгі ұйымдардың тізбесіне енгізілген мектепке дейінгі ұйымдармен 15 (он бес) күнтізбелік күн ішінде жүзеге асырады.</w:t>
      </w:r>
    </w:p>
    <w:bookmarkEnd w:id="89"/>
    <w:p>
      <w:pPr>
        <w:spacing w:after="0"/>
        <w:ind w:left="0"/>
        <w:jc w:val="both"/>
      </w:pPr>
      <w:r>
        <w:rPr>
          <w:rFonts w:ascii="Times New Roman"/>
          <w:b w:val="false"/>
          <w:i w:val="false"/>
          <w:color w:val="000000"/>
          <w:sz w:val="28"/>
        </w:rPr>
        <w:t>
      Мектепке дейінгі тәрбие мен оқытуға мемлекеттік білім беру тапсырысын орналастыру шарты мектепке дейінгі ұйымдармен бір қаржы жылына жасалады.</w:t>
      </w:r>
    </w:p>
    <w:p>
      <w:pPr>
        <w:spacing w:after="0"/>
        <w:ind w:left="0"/>
        <w:jc w:val="both"/>
      </w:pPr>
      <w:r>
        <w:rPr>
          <w:rFonts w:ascii="Times New Roman"/>
          <w:b w:val="false"/>
          <w:i w:val="false"/>
          <w:color w:val="000000"/>
          <w:sz w:val="28"/>
        </w:rPr>
        <w:t>
      Мектепке дейінгі тәрбие мен оқытуға мемлекеттік білім беру тапсырысын орналастыру шарты жасалғаннан кейін мектепке дейінгі ұйым бос орындар туралы мәліметтерді білім беруді басқару органдарының ақпараттық жүйелерінде 3 (үш) жұмыс күні ішінде орналастырады.</w:t>
      </w:r>
    </w:p>
    <w:bookmarkStart w:name="z101" w:id="90"/>
    <w:p>
      <w:pPr>
        <w:spacing w:after="0"/>
        <w:ind w:left="0"/>
        <w:jc w:val="both"/>
      </w:pPr>
      <w:r>
        <w:rPr>
          <w:rFonts w:ascii="Times New Roman"/>
          <w:b w:val="false"/>
          <w:i w:val="false"/>
          <w:color w:val="000000"/>
          <w:sz w:val="28"/>
        </w:rPr>
        <w:t>
      29. Ата-аналар немесе балалардың өзге де заңды өкілдері білім беруді басқару органдарының ақпараттық жүйесіндегі бос орындар туралы мәліметтер негізінде кейіннен мектепке дейінгі ұйыммен білім беру қызметтерін көрсетуге шарт жасай отырып, мектепке дейінгі ұйымға өз бетінше жолдама алады.</w:t>
      </w:r>
    </w:p>
    <w:bookmarkEnd w:id="90"/>
    <w:bookmarkStart w:name="z102" w:id="91"/>
    <w:p>
      <w:pPr>
        <w:spacing w:after="0"/>
        <w:ind w:left="0"/>
        <w:jc w:val="both"/>
      </w:pPr>
      <w:r>
        <w:rPr>
          <w:rFonts w:ascii="Times New Roman"/>
          <w:b w:val="false"/>
          <w:i w:val="false"/>
          <w:color w:val="000000"/>
          <w:sz w:val="28"/>
        </w:rPr>
        <w:t>
      30. Мектепке дейінгі ұйымдардың тізбесіне енгізілген мектепке дейінгі ұйымдарды қаржыландыру қабылданған:</w:t>
      </w:r>
    </w:p>
    <w:bookmarkEnd w:id="91"/>
    <w:bookmarkStart w:name="z103" w:id="92"/>
    <w:p>
      <w:pPr>
        <w:spacing w:after="0"/>
        <w:ind w:left="0"/>
        <w:jc w:val="both"/>
      </w:pPr>
      <w:r>
        <w:rPr>
          <w:rFonts w:ascii="Times New Roman"/>
          <w:b w:val="false"/>
          <w:i w:val="false"/>
          <w:color w:val="000000"/>
          <w:sz w:val="28"/>
        </w:rPr>
        <w:t>
      1) мектепке дейінгі ұйымға нақты келетін;</w:t>
      </w:r>
    </w:p>
    <w:bookmarkEnd w:id="92"/>
    <w:bookmarkStart w:name="z104" w:id="93"/>
    <w:p>
      <w:pPr>
        <w:spacing w:after="0"/>
        <w:ind w:left="0"/>
        <w:jc w:val="both"/>
      </w:pPr>
      <w:r>
        <w:rPr>
          <w:rFonts w:ascii="Times New Roman"/>
          <w:b w:val="false"/>
          <w:i w:val="false"/>
          <w:color w:val="000000"/>
          <w:sz w:val="28"/>
        </w:rPr>
        <w:t>
      2) науқастануына, емделуіне, медициналық және өзге де ұйымдарда оңалтылуына, ата-анасының біреуі (баланың заңды өкілі) еңбек демалысын және жылына екі айға дейінгі мерзімге баланы сауықтыруға демалыс алуына байланысты мектепке дейінгі ұйымға бармаған (ата-анасының біреуінің немесе заңды өкілінің анықтамасын немесе жазбаша өтініш ұсынған кезде);</w:t>
      </w:r>
    </w:p>
    <w:bookmarkEnd w:id="93"/>
    <w:bookmarkStart w:name="z105" w:id="94"/>
    <w:p>
      <w:pPr>
        <w:spacing w:after="0"/>
        <w:ind w:left="0"/>
        <w:jc w:val="both"/>
      </w:pPr>
      <w:r>
        <w:rPr>
          <w:rFonts w:ascii="Times New Roman"/>
          <w:b w:val="false"/>
          <w:i w:val="false"/>
          <w:color w:val="000000"/>
          <w:sz w:val="28"/>
        </w:rPr>
        <w:t>
      3) айына 3 (үш) жұмыс күні ішінде мектепке дейінгі ұйымға бармаған балалар үшін жүзеге асырылады.</w:t>
      </w:r>
    </w:p>
    <w:bookmarkEnd w:id="94"/>
    <w:bookmarkStart w:name="z106" w:id="95"/>
    <w:p>
      <w:pPr>
        <w:spacing w:after="0"/>
        <w:ind w:left="0"/>
        <w:jc w:val="both"/>
      </w:pPr>
      <w:r>
        <w:rPr>
          <w:rFonts w:ascii="Times New Roman"/>
          <w:b w:val="false"/>
          <w:i w:val="false"/>
          <w:color w:val="000000"/>
          <w:sz w:val="28"/>
        </w:rPr>
        <w:t>
      31. Мектепке дейінгі ұйымдардың тізбесіне енгізілген мектепке дейінгі ұйымдарды қаржыландыру мектепке дейінгі ұйым басшысының электрондық цифрлық қолтаңбасымен (бұдан әрі-ЭЦҚ) баланың болмау себептерін (қатысу табеліне электрондық түрде бекітілетін болмау себептерін растайтын құжаттардың болуы) көрсете отырып, электрондық қатысу табелін және орындалған жұмыстардың электрондық актісін, электрондық шот – фактураны ұсынған кезде жүзеге асырылады.</w:t>
      </w:r>
    </w:p>
    <w:bookmarkEnd w:id="95"/>
    <w:p>
      <w:pPr>
        <w:spacing w:after="0"/>
        <w:ind w:left="0"/>
        <w:jc w:val="both"/>
      </w:pPr>
      <w:r>
        <w:rPr>
          <w:rFonts w:ascii="Times New Roman"/>
          <w:b w:val="false"/>
          <w:i w:val="false"/>
          <w:color w:val="000000"/>
          <w:sz w:val="28"/>
        </w:rPr>
        <w:t>
      Құжаттарды электрондық форматта ұсыну мүмкіндігі болмаған жағдайда, көрсетілген құжаттарды мектепке дейінгі ұйым білім беруді басқару органының ҚҚҚБ-не қағаз форматта жібереді.</w:t>
      </w:r>
    </w:p>
    <w:p>
      <w:pPr>
        <w:spacing w:after="0"/>
        <w:ind w:left="0"/>
        <w:jc w:val="both"/>
      </w:pPr>
      <w:r>
        <w:rPr>
          <w:rFonts w:ascii="Times New Roman"/>
          <w:b w:val="false"/>
          <w:i w:val="false"/>
          <w:color w:val="000000"/>
          <w:sz w:val="28"/>
        </w:rPr>
        <w:t>
      Құжаттарды тапсыру күні мен уақыты белгіленген тіркеу туралы анықтама (талон) мектепке дейінгі ұйымның электрондық поштасына жіберіледі және (немесе) білім беруді басқару органының ҚҚҚБ -не қолма-қол беріледі.</w:t>
      </w:r>
    </w:p>
    <w:bookmarkStart w:name="z107" w:id="96"/>
    <w:p>
      <w:pPr>
        <w:spacing w:after="0"/>
        <w:ind w:left="0"/>
        <w:jc w:val="both"/>
      </w:pPr>
      <w:r>
        <w:rPr>
          <w:rFonts w:ascii="Times New Roman"/>
          <w:b w:val="false"/>
          <w:i w:val="false"/>
          <w:color w:val="000000"/>
          <w:sz w:val="28"/>
        </w:rPr>
        <w:t>
      32. Мектепке дейінгі тәрбие мен оқытуға мемлекеттік білім беру тапсырысы жергілікті атқарушы органдардың шешімі бойынша айқындалатын көлемде және мөлшерде мынадай жағдайларда қаржыландырылады:</w:t>
      </w:r>
    </w:p>
    <w:bookmarkEnd w:id="96"/>
    <w:bookmarkStart w:name="z108" w:id="97"/>
    <w:p>
      <w:pPr>
        <w:spacing w:after="0"/>
        <w:ind w:left="0"/>
        <w:jc w:val="both"/>
      </w:pPr>
      <w:r>
        <w:rPr>
          <w:rFonts w:ascii="Times New Roman"/>
          <w:b w:val="false"/>
          <w:i w:val="false"/>
          <w:color w:val="000000"/>
          <w:sz w:val="28"/>
        </w:rPr>
        <w:t xml:space="preserve">
      1) нәтижесінде балалар мектепке дейінгі ұйымға бармайтын шектеу іс-шараларының, оның ішінде карантиннің, әлеуметтік, табиғи және техногендік сипаттағы төтенше жағдайлардың қолданылу кезеңіне; </w:t>
      </w:r>
    </w:p>
    <w:bookmarkEnd w:id="97"/>
    <w:bookmarkStart w:name="z109" w:id="98"/>
    <w:p>
      <w:pPr>
        <w:spacing w:after="0"/>
        <w:ind w:left="0"/>
        <w:jc w:val="both"/>
      </w:pPr>
      <w:r>
        <w:rPr>
          <w:rFonts w:ascii="Times New Roman"/>
          <w:b w:val="false"/>
          <w:i w:val="false"/>
          <w:color w:val="000000"/>
          <w:sz w:val="28"/>
        </w:rPr>
        <w:t>
      2) мектепке дейінгі ұйымға қабылданған, бірақ мемлекеттік мектепке дейінгі ұйымдарда кеңейту, жаңарту, техникалық қайта жарақтандыру, реконструкциялау, қалпына келтіру, күрделі немесе ағымдағы жөндеу жүргізу себептері бойынша жылына 2 (екі) айдан аспайтын мерзімде бармайтын балалар үшін (құжаттамалық растау болған кезде).</w:t>
      </w:r>
    </w:p>
    <w:bookmarkEnd w:id="98"/>
    <w:bookmarkStart w:name="z110" w:id="99"/>
    <w:p>
      <w:pPr>
        <w:spacing w:after="0"/>
        <w:ind w:left="0"/>
        <w:jc w:val="both"/>
      </w:pPr>
      <w:r>
        <w:rPr>
          <w:rFonts w:ascii="Times New Roman"/>
          <w:b w:val="false"/>
          <w:i w:val="false"/>
          <w:color w:val="000000"/>
          <w:sz w:val="28"/>
        </w:rPr>
        <w:t>
      33. Мектепке дейінгі ұйымдардың тәрбиеленушілерін тәрбиелеу және оқыту бойынша көрсетілген білім беру қызметін есепке алу ҰБДҚ-да тәрбиеленушілердің күнделікті мектепке дейінгі ұйымға баруын тіркеу арқылы жүзеге асырылады.</w:t>
      </w:r>
    </w:p>
    <w:bookmarkEnd w:id="99"/>
    <w:bookmarkStart w:name="z111" w:id="100"/>
    <w:p>
      <w:pPr>
        <w:spacing w:after="0"/>
        <w:ind w:left="0"/>
        <w:jc w:val="both"/>
      </w:pPr>
      <w:r>
        <w:rPr>
          <w:rFonts w:ascii="Times New Roman"/>
          <w:b w:val="false"/>
          <w:i w:val="false"/>
          <w:color w:val="000000"/>
          <w:sz w:val="28"/>
        </w:rPr>
        <w:t>
      34. Орналасқан жері өзгерген кезде (ғимаратты/үй-жайды ауыстыру) мектепке дейінгі ұйым орналасқан жері өзгергенге (ғимаратты/үй-жайды ауыстыру) дейін 1 (бір) ай бұрын білім беруді басқару органына хабарлайды.</w:t>
      </w:r>
    </w:p>
    <w:bookmarkEnd w:id="100"/>
    <w:p>
      <w:pPr>
        <w:spacing w:after="0"/>
        <w:ind w:left="0"/>
        <w:jc w:val="both"/>
      </w:pPr>
      <w:r>
        <w:rPr>
          <w:rFonts w:ascii="Times New Roman"/>
          <w:b w:val="false"/>
          <w:i w:val="false"/>
          <w:color w:val="000000"/>
          <w:sz w:val="28"/>
        </w:rPr>
        <w:t>
      Мектепке дейінгі ұйымның басшысы қол қойған, орналасқан жерін өзгерту (ғимаратты/үй-жайды ауыстыру) мерзімдері көрсетілген хабарлама білім беруді басқару органының ҚҚҚБ -нің электрондық поштасына электрондық форматта жіберіледі.</w:t>
      </w:r>
    </w:p>
    <w:p>
      <w:pPr>
        <w:spacing w:after="0"/>
        <w:ind w:left="0"/>
        <w:jc w:val="both"/>
      </w:pPr>
      <w:r>
        <w:rPr>
          <w:rFonts w:ascii="Times New Roman"/>
          <w:b w:val="false"/>
          <w:i w:val="false"/>
          <w:color w:val="000000"/>
          <w:sz w:val="28"/>
        </w:rPr>
        <w:t>
      Құжаттарды электрондық форматта ұсыну мүмкіндігі болмаған жағдайда, хабарламаны мектепке дейінгі ұйым білім беруді басқару органының ҚҚҚБ -не қағаз түрінлегі форматта жібереді.</w:t>
      </w:r>
    </w:p>
    <w:p>
      <w:pPr>
        <w:spacing w:after="0"/>
        <w:ind w:left="0"/>
        <w:jc w:val="both"/>
      </w:pPr>
      <w:r>
        <w:rPr>
          <w:rFonts w:ascii="Times New Roman"/>
          <w:b w:val="false"/>
          <w:i w:val="false"/>
          <w:color w:val="000000"/>
          <w:sz w:val="28"/>
        </w:rPr>
        <w:t>
      Хабарламаны тапсыру күні мен уақытын белгілей отырып, тіркеу туралы анықтама (талон) мектепке дейінгі ұйымның электрондық поштасына жіберіледі және (немесе) білім беруді басқару органының ҚҚҚБ -не қолма-қол беріледі.</w:t>
      </w:r>
    </w:p>
    <w:bookmarkStart w:name="z112" w:id="101"/>
    <w:p>
      <w:pPr>
        <w:spacing w:after="0"/>
        <w:ind w:left="0"/>
        <w:jc w:val="both"/>
      </w:pPr>
      <w:r>
        <w:rPr>
          <w:rFonts w:ascii="Times New Roman"/>
          <w:b w:val="false"/>
          <w:i w:val="false"/>
          <w:color w:val="000000"/>
          <w:sz w:val="28"/>
        </w:rPr>
        <w:t>
      35. Орналасқан орнының (ғимараттың/үй-жайдың ауыстыру) өзгергені туралы хабарлаған мектепке дейінгі ұйым хабарлама тіркелген сәттен бастап 1 (бір) ай мемлекеттік білім беру тапсырысы бойынша қаржыландырылады.</w:t>
      </w:r>
    </w:p>
    <w:bookmarkEnd w:id="101"/>
    <w:bookmarkStart w:name="z113" w:id="102"/>
    <w:p>
      <w:pPr>
        <w:spacing w:after="0"/>
        <w:ind w:left="0"/>
        <w:jc w:val="both"/>
      </w:pPr>
      <w:r>
        <w:rPr>
          <w:rFonts w:ascii="Times New Roman"/>
          <w:b w:val="false"/>
          <w:i w:val="false"/>
          <w:color w:val="000000"/>
          <w:sz w:val="28"/>
        </w:rPr>
        <w:t>
      36. Білім беруді басқару органын хабардар еткен сәттен бастап бір ай өткен соң мектепке дейінгі ұйым мынадай құжаттарды:</w:t>
      </w:r>
    </w:p>
    <w:bookmarkEnd w:id="102"/>
    <w:bookmarkStart w:name="z114" w:id="10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103"/>
    <w:bookmarkStart w:name="z115" w:id="104"/>
    <w:p>
      <w:pPr>
        <w:spacing w:after="0"/>
        <w:ind w:left="0"/>
        <w:jc w:val="both"/>
      </w:pPr>
      <w:r>
        <w:rPr>
          <w:rFonts w:ascii="Times New Roman"/>
          <w:b w:val="false"/>
          <w:i w:val="false"/>
          <w:color w:val="000000"/>
          <w:sz w:val="28"/>
        </w:rPr>
        <w:t>
      2) мектепке дейінгі ұйым басшысының қолымен және мөрімен расталған бейнебақылау камераларын, дабыл түймешесін және дауыстық хабарландыруды орналастыру сызбасын ұсынады.</w:t>
      </w:r>
    </w:p>
    <w:bookmarkEnd w:id="104"/>
    <w:p>
      <w:pPr>
        <w:spacing w:after="0"/>
        <w:ind w:left="0"/>
        <w:jc w:val="both"/>
      </w:pPr>
      <w:r>
        <w:rPr>
          <w:rFonts w:ascii="Times New Roman"/>
          <w:b w:val="false"/>
          <w:i w:val="false"/>
          <w:color w:val="000000"/>
          <w:sz w:val="28"/>
        </w:rPr>
        <w:t>
      Көрсетілген құжаттарды мектепке дейінгі ұйым білім беруді басқару органының ЕАББ электрондық поштасына электрондық форматта жібереді.</w:t>
      </w:r>
    </w:p>
    <w:p>
      <w:pPr>
        <w:spacing w:after="0"/>
        <w:ind w:left="0"/>
        <w:jc w:val="both"/>
      </w:pPr>
      <w:r>
        <w:rPr>
          <w:rFonts w:ascii="Times New Roman"/>
          <w:b w:val="false"/>
          <w:i w:val="false"/>
          <w:color w:val="000000"/>
          <w:sz w:val="28"/>
        </w:rPr>
        <w:t>
      Құжатты электрондық форматта ұсыну мүмкіндігі болмаған кезде мектепке дейінгі ұйым білім беруді басқару органының ҚҚҚБ -не қағаз форматта жібереді.</w:t>
      </w:r>
    </w:p>
    <w:p>
      <w:pPr>
        <w:spacing w:after="0"/>
        <w:ind w:left="0"/>
        <w:jc w:val="both"/>
      </w:pPr>
      <w:r>
        <w:rPr>
          <w:rFonts w:ascii="Times New Roman"/>
          <w:b w:val="false"/>
          <w:i w:val="false"/>
          <w:color w:val="000000"/>
          <w:sz w:val="28"/>
        </w:rPr>
        <w:t>
      Білім беруді басқару органының ҚҚҚБ -сі мектепке дейінгі ұйымның электрондық поштасына және (немесе) қолма-қол тапсыру күні мен уақыты белгіленген құжатты тіркеу туралы анықтама (талон) береді.</w:t>
      </w:r>
    </w:p>
    <w:bookmarkStart w:name="z116" w:id="105"/>
    <w:p>
      <w:pPr>
        <w:spacing w:after="0"/>
        <w:ind w:left="0"/>
        <w:jc w:val="both"/>
      </w:pPr>
      <w:r>
        <w:rPr>
          <w:rFonts w:ascii="Times New Roman"/>
          <w:b w:val="false"/>
          <w:i w:val="false"/>
          <w:color w:val="000000"/>
          <w:sz w:val="28"/>
        </w:rPr>
        <w:t>
      37. Көрсетілген құжаттарды тіркегеннен кейін Комиссия мемлекеттік электрондық ақпараттық жүйелер ("электрондық үкіметтің" веб-порталы арқылы www.egov.kz, www.elicense.kz) арқылы мынадай құжаттардың барын және жарамдылығын тексеруді жүзеге асырады:</w:t>
      </w:r>
    </w:p>
    <w:bookmarkEnd w:id="105"/>
    <w:bookmarkStart w:name="z117" w:id="106"/>
    <w:p>
      <w:pPr>
        <w:spacing w:after="0"/>
        <w:ind w:left="0"/>
        <w:jc w:val="both"/>
      </w:pPr>
      <w:r>
        <w:rPr>
          <w:rFonts w:ascii="Times New Roman"/>
          <w:b w:val="false"/>
          <w:i w:val="false"/>
          <w:color w:val="000000"/>
          <w:sz w:val="28"/>
        </w:rPr>
        <w:t>
      1) санитариялық-эпидемиологиялық қорытынды;</w:t>
      </w:r>
    </w:p>
    <w:bookmarkEnd w:id="106"/>
    <w:bookmarkStart w:name="z118" w:id="107"/>
    <w:p>
      <w:pPr>
        <w:spacing w:after="0"/>
        <w:ind w:left="0"/>
        <w:jc w:val="both"/>
      </w:pPr>
      <w:r>
        <w:rPr>
          <w:rFonts w:ascii="Times New Roman"/>
          <w:b w:val="false"/>
          <w:i w:val="false"/>
          <w:color w:val="000000"/>
          <w:sz w:val="28"/>
        </w:rPr>
        <w:t>
      2) медициналық қызметке лицензия (медициналық көмек көрсетуге (медициналық қызмет көрсетуге) шарт болмаған кезде).</w:t>
      </w:r>
    </w:p>
    <w:bookmarkEnd w:id="107"/>
    <w:bookmarkStart w:name="z119" w:id="108"/>
    <w:p>
      <w:pPr>
        <w:spacing w:after="0"/>
        <w:ind w:left="0"/>
        <w:jc w:val="both"/>
      </w:pPr>
      <w:r>
        <w:rPr>
          <w:rFonts w:ascii="Times New Roman"/>
          <w:b w:val="false"/>
          <w:i w:val="false"/>
          <w:color w:val="000000"/>
          <w:sz w:val="28"/>
        </w:rPr>
        <w:t>
      38. Ұсынылған құжаттарды қарау нәтижелері бойынша Комиссия осы Қағидалардың талаптарына сәйкестігі/сәйкес еместігі туралы хаттама толтырады және 3 (үш) жұмыс күні ішінде білім беруді басқару органдарының ресми интернет-ресурстарында орналастырылады.</w:t>
      </w:r>
    </w:p>
    <w:bookmarkEnd w:id="108"/>
    <w:bookmarkStart w:name="z120" w:id="109"/>
    <w:p>
      <w:pPr>
        <w:spacing w:after="0"/>
        <w:ind w:left="0"/>
        <w:jc w:val="both"/>
      </w:pPr>
      <w:r>
        <w:rPr>
          <w:rFonts w:ascii="Times New Roman"/>
          <w:b w:val="false"/>
          <w:i w:val="false"/>
          <w:color w:val="000000"/>
          <w:sz w:val="28"/>
        </w:rPr>
        <w:t>
      39. Білім беруді басқару органы Комиссия хаттамасының негізінде атауын, бос орындар санын және байланыс деректерін көрсете отырып, мектепке дейінгі ұйымдардың тізбесін өзектендіреді.</w:t>
      </w:r>
    </w:p>
    <w:bookmarkEnd w:id="109"/>
    <w:bookmarkStart w:name="z121" w:id="110"/>
    <w:p>
      <w:pPr>
        <w:spacing w:after="0"/>
        <w:ind w:left="0"/>
        <w:jc w:val="both"/>
      </w:pPr>
      <w:r>
        <w:rPr>
          <w:rFonts w:ascii="Times New Roman"/>
          <w:b w:val="false"/>
          <w:i w:val="false"/>
          <w:color w:val="000000"/>
          <w:sz w:val="28"/>
        </w:rPr>
        <w:t>
      40. Осы Қағидалардың талаптарына сәйкес келмеген жағдайда мектепке дейінгі ұйым Мемлекеттік білім беру тапсырысын орналастыруға мектепке дейінгі ұйымдар тізбесінен шығарылады.</w:t>
      </w:r>
    </w:p>
    <w:bookmarkEnd w:id="110"/>
    <w:p>
      <w:pPr>
        <w:spacing w:after="0"/>
        <w:ind w:left="0"/>
        <w:jc w:val="both"/>
      </w:pPr>
      <w:r>
        <w:rPr>
          <w:rFonts w:ascii="Times New Roman"/>
          <w:b w:val="false"/>
          <w:i w:val="false"/>
          <w:color w:val="000000"/>
          <w:sz w:val="28"/>
        </w:rPr>
        <w:t>
      Мемлекеттік білім беру тапсырысын орналастыруға мектепке дейінгі ұйымдардың тізбесіне ену үшін осы мектепке дейінгі ұйым келесі конкурстық рәсімге қайта қатысады.</w:t>
      </w:r>
    </w:p>
    <w:bookmarkStart w:name="z122" w:id="111"/>
    <w:p>
      <w:pPr>
        <w:spacing w:after="0"/>
        <w:ind w:left="0"/>
        <w:jc w:val="both"/>
      </w:pPr>
      <w:r>
        <w:rPr>
          <w:rFonts w:ascii="Times New Roman"/>
          <w:b w:val="false"/>
          <w:i w:val="false"/>
          <w:color w:val="000000"/>
          <w:sz w:val="28"/>
        </w:rPr>
        <w:t>
      41. Қағидалардың осы тармағында көзделген хабарлама тәртібі бұзылған жағдайда мектепке дейінгі ұйыммен мектепке дейінгі тәрбие мен оқытуға мемлекеттік білім беру тапсырысын орналастыру шарты орналасу орнының өзгеруі анықталған күннен бастап 3 (үш) жұмыс күні ішінде кейіннен мектепке дейінгі ұйымдар тізбесінен алынып тастала отырып, бір жақты тәртіпте бұзылады.</w:t>
      </w:r>
    </w:p>
    <w:bookmarkEnd w:id="111"/>
    <w:bookmarkStart w:name="z123" w:id="112"/>
    <w:p>
      <w:pPr>
        <w:spacing w:after="0"/>
        <w:ind w:left="0"/>
        <w:jc w:val="left"/>
      </w:pPr>
      <w:r>
        <w:rPr>
          <w:rFonts w:ascii="Times New Roman"/>
          <w:b/>
          <w:i w:val="false"/>
          <w:color w:val="000000"/>
        </w:rPr>
        <w:t xml:space="preserve"> Параграф 3.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w:t>
      </w:r>
    </w:p>
    <w:bookmarkEnd w:id="112"/>
    <w:bookmarkStart w:name="z124" w:id="113"/>
    <w:p>
      <w:pPr>
        <w:spacing w:after="0"/>
        <w:ind w:left="0"/>
        <w:jc w:val="both"/>
      </w:pPr>
      <w:r>
        <w:rPr>
          <w:rFonts w:ascii="Times New Roman"/>
          <w:b w:val="false"/>
          <w:i w:val="false"/>
          <w:color w:val="000000"/>
          <w:sz w:val="28"/>
        </w:rPr>
        <w:t>
      42. Мектепке дейінгі тәрбие мен оқытуға мемлекеттік білім беру тапсырысын орналастыру үшін білім беру қызметін алушылар бойынша дербестендірілген қаржыландыруды ескере отырып, білім беруді басқару органдары балалар контингентін жасақтауды жүргізеді.</w:t>
      </w:r>
    </w:p>
    <w:bookmarkEnd w:id="113"/>
    <w:p>
      <w:pPr>
        <w:spacing w:after="0"/>
        <w:ind w:left="0"/>
        <w:jc w:val="both"/>
      </w:pPr>
      <w:r>
        <w:rPr>
          <w:rFonts w:ascii="Times New Roman"/>
          <w:b w:val="false"/>
          <w:i w:val="false"/>
          <w:color w:val="000000"/>
          <w:sz w:val="28"/>
        </w:rPr>
        <w:t>
      Білім беру қызметін алушылар бойынша дербестендірілген қаржыландыруды ескере отырып, мектепке дейінгі тәрбие мен оқытуға мемлекеттік білім беру тапсырысы бойынша балалар контингентін жасақтау кезінде білім беруді басқару органдары кезектілік тізімін басшылыққа алады.</w:t>
      </w:r>
    </w:p>
    <w:bookmarkStart w:name="z125" w:id="114"/>
    <w:p>
      <w:pPr>
        <w:spacing w:after="0"/>
        <w:ind w:left="0"/>
        <w:jc w:val="both"/>
      </w:pPr>
      <w:r>
        <w:rPr>
          <w:rFonts w:ascii="Times New Roman"/>
          <w:b w:val="false"/>
          <w:i w:val="false"/>
          <w:color w:val="000000"/>
          <w:sz w:val="28"/>
        </w:rPr>
        <w:t xml:space="preserve">
      43. Білім беру қызметін алушылар бойынша дербестендірілген қаржыландыруды ескере отырып, оларға мектепке дейінгі тәрбие мен оқытуға мемлекеттік білім беру тапсырысын орналастыру үшін мектепке дейінгі ұйымдарды айқындауды осы Қағидалардың </w:t>
      </w:r>
      <w:r>
        <w:rPr>
          <w:rFonts w:ascii="Times New Roman"/>
          <w:b w:val="false"/>
          <w:i w:val="false"/>
          <w:color w:val="000000"/>
          <w:sz w:val="28"/>
        </w:rPr>
        <w:t>42-тармағына</w:t>
      </w:r>
      <w:r>
        <w:rPr>
          <w:rFonts w:ascii="Times New Roman"/>
          <w:b w:val="false"/>
          <w:i w:val="false"/>
          <w:color w:val="000000"/>
          <w:sz w:val="28"/>
        </w:rPr>
        <w:t xml:space="preserve"> сәйкес мектепке дейінгі ұйымдар тізбесіне енгізілген мектепке дейінгі ұйымдар қатарынан қалыптастырылған контингентке кіретін балалардың ата-аналары немесе өзге де заңды өкілдері жүзеге асырады.</w:t>
      </w:r>
    </w:p>
    <w:bookmarkEnd w:id="114"/>
    <w:p>
      <w:pPr>
        <w:spacing w:after="0"/>
        <w:ind w:left="0"/>
        <w:jc w:val="both"/>
      </w:pPr>
      <w:r>
        <w:rPr>
          <w:rFonts w:ascii="Times New Roman"/>
          <w:b w:val="false"/>
          <w:i w:val="false"/>
          <w:color w:val="000000"/>
          <w:sz w:val="28"/>
        </w:rPr>
        <w:t>
      Білім беру қызметін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 үшін мектепке дейінгі ұйымды айқындау нәтижесі балалардың ата-аналары немесе өзге де заңды өкілдері мен мектепке дейінгі ұйым арасында жасалған мектепке дейінгі тәрбие мен оқыту бойынша білім беру қызметтерін көрсету шарты болып табылады.</w:t>
      </w:r>
    </w:p>
    <w:bookmarkStart w:name="z126" w:id="115"/>
    <w:p>
      <w:pPr>
        <w:spacing w:after="0"/>
        <w:ind w:left="0"/>
        <w:jc w:val="both"/>
      </w:pPr>
      <w:r>
        <w:rPr>
          <w:rFonts w:ascii="Times New Roman"/>
          <w:b w:val="false"/>
          <w:i w:val="false"/>
          <w:color w:val="000000"/>
          <w:sz w:val="28"/>
        </w:rPr>
        <w:t>
      44.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 мынадай дәйекті іс-қимылдар арқылы жүзеге асырылады:</w:t>
      </w:r>
    </w:p>
    <w:bookmarkEnd w:id="115"/>
    <w:bookmarkStart w:name="z127" w:id="116"/>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42-тармағына</w:t>
      </w:r>
      <w:r>
        <w:rPr>
          <w:rFonts w:ascii="Times New Roman"/>
          <w:b w:val="false"/>
          <w:i w:val="false"/>
          <w:color w:val="000000"/>
          <w:sz w:val="28"/>
        </w:rPr>
        <w:t xml:space="preserve"> сәйкес қалыптастырылған контингентке кіретін балалардың ата-аналарының немесе өзге де заңды өкілдерінің пайдаланылмаған контингентті акцептсіз қайтаруды көздейтін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 мақсатында балалардың атына немесе өз атына банк шоттарын және (немесе) электрондық әмияндарды ашуы Қағидалардың осы тармағының 4) тармақшасына сәйкес қаржы жылының қорытындысы бойынша бюджет қаражатының есебінен жүзеге асырылады.</w:t>
      </w:r>
    </w:p>
    <w:bookmarkEnd w:id="116"/>
    <w:p>
      <w:pPr>
        <w:spacing w:after="0"/>
        <w:ind w:left="0"/>
        <w:jc w:val="both"/>
      </w:pPr>
      <w:r>
        <w:rPr>
          <w:rFonts w:ascii="Times New Roman"/>
          <w:b w:val="false"/>
          <w:i w:val="false"/>
          <w:color w:val="000000"/>
          <w:sz w:val="28"/>
        </w:rPr>
        <w:t>
      Осы тармақшада көрсетілген банктік шоттарды және (немесе) электрондық әмияндарды ашу білім беруді басқару органымен негіздемелік келісім жасасқан Екінші деңгейдегі банкте және (немесе) Ұлттық пошта операторында жүзеге асырылады, оған сәйкес екінші деңгейдегі банк және (немесе) Ұлттық пошта операторы бюджет қаражатының нысаналы мақсатын сақтауға кепілдік береді,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 шеңберінде тиісті балаларды мектепке дейінгі тәрбиелеу және оқыту бойынша өздері көрсеткен қызметтер үшін кейіннен мектепке дейінгі ұйымдарға қолма-қол ақшасыз аударуға арналған;</w:t>
      </w:r>
    </w:p>
    <w:bookmarkStart w:name="z128" w:id="117"/>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42-тармағына</w:t>
      </w:r>
      <w:r>
        <w:rPr>
          <w:rFonts w:ascii="Times New Roman"/>
          <w:b w:val="false"/>
          <w:i w:val="false"/>
          <w:color w:val="000000"/>
          <w:sz w:val="28"/>
        </w:rPr>
        <w:t xml:space="preserve"> сәйкес қалыптастырылған контингентке кіретін балалардың ата-аналары немесе өзге де заңды өкілдері мен мектепке дейінгі ұйымдардың тізбесіне енгізілген мектепке дейінгі ұйымдар арасында Мектепке дейінгі тәрбие мен оқыту бойынша білім беру қызметтерін көрсету шартын жасасу;</w:t>
      </w:r>
    </w:p>
    <w:bookmarkEnd w:id="117"/>
    <w:bookmarkStart w:name="z129" w:id="118"/>
    <w:p>
      <w:pPr>
        <w:spacing w:after="0"/>
        <w:ind w:left="0"/>
        <w:jc w:val="both"/>
      </w:pPr>
      <w:r>
        <w:rPr>
          <w:rFonts w:ascii="Times New Roman"/>
          <w:b w:val="false"/>
          <w:i w:val="false"/>
          <w:color w:val="000000"/>
          <w:sz w:val="28"/>
        </w:rPr>
        <w:t>
      3) білім беруді басқару органының білім беру қызметтерін алушылар, екінші деңгейдегі банктер және (немесе) Ұлттық пошта операторы бойынша дербестендірілген қаржыландыруды ескере отырып, мектепке дейінгі тәрбие мен оқытуға мемлекеттік білім беру тапсырысын орналастыру шеңберінде тиісті балаларды мектепке дейінгі тәрбиелеу және оқыту бойынша өздері көрсеткен білім беру қызметтері үшін кейіннен мектепке дейінгі ұйымдарға қолма-қол ақшасыз аударуға арналған бюджет қаражатын ай сайын аударуы;</w:t>
      </w:r>
    </w:p>
    <w:bookmarkEnd w:id="118"/>
    <w:bookmarkStart w:name="z130" w:id="119"/>
    <w:p>
      <w:pPr>
        <w:spacing w:after="0"/>
        <w:ind w:left="0"/>
        <w:jc w:val="both"/>
      </w:pPr>
      <w:r>
        <w:rPr>
          <w:rFonts w:ascii="Times New Roman"/>
          <w:b w:val="false"/>
          <w:i w:val="false"/>
          <w:color w:val="000000"/>
          <w:sz w:val="28"/>
        </w:rPr>
        <w:t>
      4) балалардың ата-аналары немесе өзге де заңды өкілдері қабылдаған білім беру қызметтерінің көлеміне сәйкес білім беру қызметтерін алушылар бойынша дербестендірілген қаржыландыруды ескере отырып, бір балаға, бюджет қаражатының ай сайынғы сомасынан аспайтын, оның банктік шотына және (немесе) электрондық әмиянына түсетін, мектепке дейінгі тәрбие мен оқытуға мемлекеттік білім беру тапсырысы аясындаға бюджеттік қаражаттың мектепке дейінгі ұйымдардың тізбесіне енгізілген тиісті мектепке дейінгі ұйымдардың шоттарына және (немесе) электрондық әмияндарына мөлшерде қолма-қол ақшасыз аудару.</w:t>
      </w:r>
    </w:p>
    <w:bookmarkEnd w:id="119"/>
    <w:bookmarkStart w:name="z131" w:id="120"/>
    <w:p>
      <w:pPr>
        <w:spacing w:after="0"/>
        <w:ind w:left="0"/>
        <w:jc w:val="both"/>
      </w:pPr>
      <w:r>
        <w:rPr>
          <w:rFonts w:ascii="Times New Roman"/>
          <w:b w:val="false"/>
          <w:i w:val="false"/>
          <w:color w:val="000000"/>
          <w:sz w:val="28"/>
        </w:rPr>
        <w:t>
      45. Қаржы жылының 1 қаңтарындағы жағдай бойынша пайдаланылмаған,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 шеңберінде тиісті балаларды мектепке дейінгі тәрбиелеу және оқыту бойынша өздері көрсеткен білім беру қызметтері үшін кейіннен мектепке дейінгі ұйымдарға қолма-қол ақшасыз аударуға арналған бюджет қаражаты 5 (бес) жұмыс күні ішінде тиісті жергілікті бюджетке акцептсіз қайтарылуға жатады.</w:t>
      </w:r>
    </w:p>
    <w:bookmarkEnd w:id="120"/>
    <w:bookmarkStart w:name="z132" w:id="121"/>
    <w:p>
      <w:pPr>
        <w:spacing w:after="0"/>
        <w:ind w:left="0"/>
        <w:jc w:val="both"/>
      </w:pPr>
      <w:r>
        <w:rPr>
          <w:rFonts w:ascii="Times New Roman"/>
          <w:b w:val="false"/>
          <w:i w:val="false"/>
          <w:color w:val="000000"/>
          <w:sz w:val="28"/>
        </w:rPr>
        <w:t>
      46.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 орналастырылған мектепке дейінгі ұйымдар осы Қағидалардың 42-тармағына сәйкес ҰБДҚ-да өз тәрбиеленушілері, оның ішінде қалыптастырылған контингентке кіретіндер туралы ақпаратты ай сайын толтырады.</w:t>
      </w:r>
    </w:p>
    <w:bookmarkEnd w:id="121"/>
    <w:bookmarkStart w:name="z133" w:id="122"/>
    <w:p>
      <w:pPr>
        <w:spacing w:after="0"/>
        <w:ind w:left="0"/>
        <w:jc w:val="both"/>
      </w:pPr>
      <w:r>
        <w:rPr>
          <w:rFonts w:ascii="Times New Roman"/>
          <w:b w:val="false"/>
          <w:i w:val="false"/>
          <w:color w:val="000000"/>
          <w:sz w:val="28"/>
        </w:rPr>
        <w:t xml:space="preserve">
      47. Білім беру қызметтерін алушылар бойынша дербестендірілген қаржыландыруды ескере отырып, мектепке дейінгі тәрбие мен оқытуға орналастырылған мемлекеттік білім беру тапсырысы шеңберінде көрсетілетін білім беру қызметтерінің сапасына және (немесе) көлеміне мониторингті мектепке дейінгі тәрбие мен оқыту бойынша білім беру қызметтерін көрсету шартының тараптары жүргізеді </w:t>
      </w:r>
    </w:p>
    <w:bookmarkEnd w:id="122"/>
    <w:bookmarkStart w:name="z134" w:id="123"/>
    <w:p>
      <w:pPr>
        <w:spacing w:after="0"/>
        <w:ind w:left="0"/>
        <w:jc w:val="left"/>
      </w:pPr>
      <w:r>
        <w:rPr>
          <w:rFonts w:ascii="Times New Roman"/>
          <w:b/>
          <w:i w:val="false"/>
          <w:color w:val="000000"/>
        </w:rPr>
        <w:t xml:space="preserve"> 3-тарау. Орта білімге мемлекеттік білім беру тапсырысын орналастыру</w:t>
      </w:r>
    </w:p>
    <w:bookmarkEnd w:id="123"/>
    <w:bookmarkStart w:name="z135" w:id="124"/>
    <w:p>
      <w:pPr>
        <w:spacing w:after="0"/>
        <w:ind w:left="0"/>
        <w:jc w:val="both"/>
      </w:pPr>
      <w:r>
        <w:rPr>
          <w:rFonts w:ascii="Times New Roman"/>
          <w:b w:val="false"/>
          <w:i w:val="false"/>
          <w:color w:val="000000"/>
          <w:sz w:val="28"/>
        </w:rPr>
        <w:t>
      48. Орта білім беру ұйымдарында орналастырылатын мемлекеттік білім беру тапсырысы оқушылардың санын және бір оқушыға арналған шығыстардың орташа құнын қамтуы тиіс.</w:t>
      </w:r>
    </w:p>
    <w:bookmarkEnd w:id="124"/>
    <w:bookmarkStart w:name="z136" w:id="125"/>
    <w:p>
      <w:pPr>
        <w:spacing w:after="0"/>
        <w:ind w:left="0"/>
        <w:jc w:val="both"/>
      </w:pPr>
      <w:r>
        <w:rPr>
          <w:rFonts w:ascii="Times New Roman"/>
          <w:b w:val="false"/>
          <w:i w:val="false"/>
          <w:color w:val="000000"/>
          <w:sz w:val="28"/>
        </w:rPr>
        <w:t>
      49. Орта білім беруге мемлекеттік білім беру тапсырысының көлемі Әдістемеге сәйкес орта білім берудің жан басына шаққандағы нормативтік қаржыландыру көлемін есептеу алгоритмі бойынша анықталады.</w:t>
      </w:r>
    </w:p>
    <w:bookmarkEnd w:id="125"/>
    <w:p>
      <w:pPr>
        <w:spacing w:after="0"/>
        <w:ind w:left="0"/>
        <w:jc w:val="both"/>
      </w:pPr>
      <w:r>
        <w:rPr>
          <w:rFonts w:ascii="Times New Roman"/>
          <w:b w:val="false"/>
          <w:i w:val="false"/>
          <w:color w:val="000000"/>
          <w:sz w:val="28"/>
        </w:rPr>
        <w:t>
      Бұл ретте орта білім беруді жан басына шаққандағы нормативтік қаржыландыру жан басына нормативтік қаржыландыру қағидаларына сәйкес жүзеге асырылады.</w:t>
      </w:r>
    </w:p>
    <w:bookmarkStart w:name="z137" w:id="126"/>
    <w:p>
      <w:pPr>
        <w:spacing w:after="0"/>
        <w:ind w:left="0"/>
        <w:jc w:val="left"/>
      </w:pPr>
      <w:r>
        <w:rPr>
          <w:rFonts w:ascii="Times New Roman"/>
          <w:b/>
          <w:i w:val="false"/>
          <w:color w:val="000000"/>
        </w:rPr>
        <w:t xml:space="preserve"> 1-параграф. Мемлекеттік білім беру ұйымдарында орта білім беруге мемлекеттік білім беру тапсырысын орналастыру</w:t>
      </w:r>
    </w:p>
    <w:bookmarkEnd w:id="126"/>
    <w:bookmarkStart w:name="z138" w:id="127"/>
    <w:p>
      <w:pPr>
        <w:spacing w:after="0"/>
        <w:ind w:left="0"/>
        <w:jc w:val="both"/>
      </w:pPr>
      <w:r>
        <w:rPr>
          <w:rFonts w:ascii="Times New Roman"/>
          <w:b w:val="false"/>
          <w:i w:val="false"/>
          <w:color w:val="000000"/>
          <w:sz w:val="28"/>
        </w:rPr>
        <w:t>
      50. Жергілікті атқарушы орган жыл сайын орта білім беруге мемлекеттік білім беру тапсырысын орналастыру үшін мемлекеттік білім беру ұйымдарының өтініштерін қабылдау басталғандығы туралы ақпаратты интернет-ресурстарда орналастырады:</w:t>
      </w:r>
    </w:p>
    <w:bookmarkEnd w:id="127"/>
    <w:bookmarkStart w:name="z139" w:id="128"/>
    <w:p>
      <w:pPr>
        <w:spacing w:after="0"/>
        <w:ind w:left="0"/>
        <w:jc w:val="both"/>
      </w:pPr>
      <w:r>
        <w:rPr>
          <w:rFonts w:ascii="Times New Roman"/>
          <w:b w:val="false"/>
          <w:i w:val="false"/>
          <w:color w:val="000000"/>
          <w:sz w:val="28"/>
        </w:rPr>
        <w:t>
      1) алдағы оқу жылына – күнтізбелік жылдың 1 маусымына дейін;</w:t>
      </w:r>
    </w:p>
    <w:bookmarkEnd w:id="128"/>
    <w:bookmarkStart w:name="z140" w:id="129"/>
    <w:p>
      <w:pPr>
        <w:spacing w:after="0"/>
        <w:ind w:left="0"/>
        <w:jc w:val="both"/>
      </w:pPr>
      <w:r>
        <w:rPr>
          <w:rFonts w:ascii="Times New Roman"/>
          <w:b w:val="false"/>
          <w:i w:val="false"/>
          <w:color w:val="000000"/>
          <w:sz w:val="28"/>
        </w:rPr>
        <w:t>
      2) жаңадан құрылған немесе қайта ұйымдастырылған мемлекеттік білім беру ұйымдары үшін күнтізбелік жыл ішінде – жергілікті атқарушы органдары дербес белгілейтін мерзімде.</w:t>
      </w:r>
    </w:p>
    <w:bookmarkEnd w:id="129"/>
    <w:bookmarkStart w:name="z141" w:id="130"/>
    <w:p>
      <w:pPr>
        <w:spacing w:after="0"/>
        <w:ind w:left="0"/>
        <w:jc w:val="both"/>
      </w:pPr>
      <w:r>
        <w:rPr>
          <w:rFonts w:ascii="Times New Roman"/>
          <w:b w:val="false"/>
          <w:i w:val="false"/>
          <w:color w:val="000000"/>
          <w:sz w:val="28"/>
        </w:rPr>
        <w:t xml:space="preserve">
      51. Орта білім беруге мемлекеттік білім беру тапсырысын орналастыру үшін мемлекеттік білім беру ұйымы жергілікті атқарушы орган орта білім беруге мемлекеттік білім беру тапсырысын орналастыру үшін мемлекеттік білім беру ұйымдарының өтініштерін қабылдау басталғандығы туралы ақпаратты интернет-ресурстарда орналастырған күннен бастап 30 (отыз) күнтізбелік күннің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оған қоса берілетін құжаттармен бірге атқарушы органға ұсынады:</w:t>
      </w:r>
    </w:p>
    <w:bookmarkEnd w:id="130"/>
    <w:bookmarkStart w:name="z142" w:id="131"/>
    <w:p>
      <w:pPr>
        <w:spacing w:after="0"/>
        <w:ind w:left="0"/>
        <w:jc w:val="both"/>
      </w:pPr>
      <w:r>
        <w:rPr>
          <w:rFonts w:ascii="Times New Roman"/>
          <w:b w:val="false"/>
          <w:i w:val="false"/>
          <w:color w:val="000000"/>
          <w:sz w:val="28"/>
        </w:rPr>
        <w:t>
      1) алдағы оқу жылына – күнтізбелік жылдың 1 шілдесінен кешіктірмей;</w:t>
      </w:r>
    </w:p>
    <w:bookmarkEnd w:id="131"/>
    <w:bookmarkStart w:name="z143" w:id="132"/>
    <w:p>
      <w:pPr>
        <w:spacing w:after="0"/>
        <w:ind w:left="0"/>
        <w:jc w:val="both"/>
      </w:pPr>
      <w:r>
        <w:rPr>
          <w:rFonts w:ascii="Times New Roman"/>
          <w:b w:val="false"/>
          <w:i w:val="false"/>
          <w:color w:val="000000"/>
          <w:sz w:val="28"/>
        </w:rPr>
        <w:t>
      2) жаңадан құрылған немесе қайта ұйымдастырылған мемлекеттік білім беру ұйымдары үшін күнтізбелік жыл ішінде – жергілікті атқарушы органдары дербес белгілейтін мерзімде.</w:t>
      </w:r>
    </w:p>
    <w:bookmarkEnd w:id="132"/>
    <w:p>
      <w:pPr>
        <w:spacing w:after="0"/>
        <w:ind w:left="0"/>
        <w:jc w:val="both"/>
      </w:pPr>
      <w:r>
        <w:rPr>
          <w:rFonts w:ascii="Times New Roman"/>
          <w:b w:val="false"/>
          <w:i w:val="false"/>
          <w:color w:val="000000"/>
          <w:sz w:val="28"/>
        </w:rPr>
        <w:t>
      Мемлекеттік білім беру ұйымы өтінішпен бірге жергілікті атқарушы органға мынадай құжаттарды ұсынады:</w:t>
      </w:r>
    </w:p>
    <w:bookmarkStart w:name="z144" w:id="133"/>
    <w:p>
      <w:pPr>
        <w:spacing w:after="0"/>
        <w:ind w:left="0"/>
        <w:jc w:val="both"/>
      </w:pPr>
      <w:r>
        <w:rPr>
          <w:rFonts w:ascii="Times New Roman"/>
          <w:b w:val="false"/>
          <w:i w:val="false"/>
          <w:color w:val="000000"/>
          <w:sz w:val="28"/>
        </w:rPr>
        <w:t xml:space="preserve">
      1)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w:t>
      </w:r>
      <w:r>
        <w:rPr>
          <w:rFonts w:ascii="Times New Roman"/>
          <w:b w:val="false"/>
          <w:i w:val="false"/>
          <w:color w:val="000000"/>
          <w:sz w:val="28"/>
        </w:rPr>
        <w:t>бұйрығымен</w:t>
      </w:r>
      <w:r>
        <w:rPr>
          <w:rFonts w:ascii="Times New Roman"/>
          <w:b w:val="false"/>
          <w:i w:val="false"/>
          <w:color w:val="000000"/>
          <w:sz w:val="28"/>
        </w:rPr>
        <w:t xml:space="preserve"> (бұдан әрі – Қазақстан Республикасы Ұлттық экономика министрінің 2015 жылғы 6 қаңтардағы № 3 бұйрығы) (Қазақстан Республикасының Нормативтік құқықтық актілерді мемлекеттік тіркеу тізілімінде 2015 жылы 6 ақпанда № 10195 тіркелді) бекітілген нысанда берілген бастауыш, негізгі орта және жалпы орта білім беретін оқу бағдарламалары бойынша білім беру қызметімен айналысуға лицензияның көшірмесі;</w:t>
      </w:r>
    </w:p>
    <w:bookmarkEnd w:id="133"/>
    <w:bookmarkStart w:name="z145" w:id="134"/>
    <w:p>
      <w:pPr>
        <w:spacing w:after="0"/>
        <w:ind w:left="0"/>
        <w:jc w:val="both"/>
      </w:pPr>
      <w:r>
        <w:rPr>
          <w:rFonts w:ascii="Times New Roman"/>
          <w:b w:val="false"/>
          <w:i w:val="false"/>
          <w:color w:val="000000"/>
          <w:sz w:val="28"/>
        </w:rPr>
        <w:t>
      2) заңды тұлғаны мемлекеттік тіркеу (қайта тіркеу) туралы анықтама.</w:t>
      </w:r>
    </w:p>
    <w:bookmarkEnd w:id="134"/>
    <w:bookmarkStart w:name="z146" w:id="135"/>
    <w:p>
      <w:pPr>
        <w:spacing w:after="0"/>
        <w:ind w:left="0"/>
        <w:jc w:val="both"/>
      </w:pPr>
      <w:r>
        <w:rPr>
          <w:rFonts w:ascii="Times New Roman"/>
          <w:b w:val="false"/>
          <w:i w:val="false"/>
          <w:color w:val="000000"/>
          <w:sz w:val="28"/>
        </w:rPr>
        <w:t>
      52. Жергілікті атқарушы орган мемлекеттік білім беру ұйымдарының мемлекеттік білім беру тапсырысын орналастыруға өтініштерін және оған қоса берілген құжаттарын, олар тіркелген күннен бастап 15 (он бес) жұмыс күні ішінде қарайды:</w:t>
      </w:r>
    </w:p>
    <w:bookmarkEnd w:id="135"/>
    <w:bookmarkStart w:name="z147" w:id="136"/>
    <w:p>
      <w:pPr>
        <w:spacing w:after="0"/>
        <w:ind w:left="0"/>
        <w:jc w:val="both"/>
      </w:pPr>
      <w:r>
        <w:rPr>
          <w:rFonts w:ascii="Times New Roman"/>
          <w:b w:val="false"/>
          <w:i w:val="false"/>
          <w:color w:val="000000"/>
          <w:sz w:val="28"/>
        </w:rPr>
        <w:t>
      1) алдағы оқу жылына – күнтізбелік жылдың 1 тамызынан кешіктірмей;</w:t>
      </w:r>
    </w:p>
    <w:bookmarkEnd w:id="136"/>
    <w:bookmarkStart w:name="z148" w:id="137"/>
    <w:p>
      <w:pPr>
        <w:spacing w:after="0"/>
        <w:ind w:left="0"/>
        <w:jc w:val="both"/>
      </w:pPr>
      <w:r>
        <w:rPr>
          <w:rFonts w:ascii="Times New Roman"/>
          <w:b w:val="false"/>
          <w:i w:val="false"/>
          <w:color w:val="000000"/>
          <w:sz w:val="28"/>
        </w:rPr>
        <w:t>
      2) жаңадан құрылған немесе қайта ұйымдастырылған мемлекеттік білім беру ұйымдары үшін күнтізбелік жыл ішінде – жергілікті атқарушы органдары дербес белгілейтін мерзімде.</w:t>
      </w:r>
    </w:p>
    <w:bookmarkEnd w:id="137"/>
    <w:p>
      <w:pPr>
        <w:spacing w:after="0"/>
        <w:ind w:left="0"/>
        <w:jc w:val="both"/>
      </w:pPr>
      <w:r>
        <w:rPr>
          <w:rFonts w:ascii="Times New Roman"/>
          <w:b w:val="false"/>
          <w:i w:val="false"/>
          <w:color w:val="000000"/>
          <w:sz w:val="28"/>
        </w:rPr>
        <w:t>
      Мемлекеттік білім беру ұйымдарының өтініштерін, оларға қоса берілген құжаттармен бірге қарау кезінде жергілікті атқарушы орган ұсынылған құжаттардың толықтығын тексеруді жүзеге асырады.</w:t>
      </w:r>
    </w:p>
    <w:p>
      <w:pPr>
        <w:spacing w:after="0"/>
        <w:ind w:left="0"/>
        <w:jc w:val="both"/>
      </w:pPr>
      <w:r>
        <w:rPr>
          <w:rFonts w:ascii="Times New Roman"/>
          <w:b w:val="false"/>
          <w:i w:val="false"/>
          <w:color w:val="000000"/>
          <w:sz w:val="28"/>
        </w:rPr>
        <w:t>
      Мемлекеттік білім беру ұйымының осы Қағидаларға сәйкес келмейтін өтінішті және (немесе) оған қоса берілген құжаттарды ұсыну фактісі анықталған жағдайда, жергілікті атқарушы орган үш жұмыс күннің ішінде өтініште көрсетілген мемлекеттік білім беру ұйымының электрондық почтасына, электрондық почта болмаған жағдайда өтініште көрсетілген почталық мекенжайына сәйкессіздіктерді жою қажеттігі туралы хабарлама жібереді.</w:t>
      </w:r>
    </w:p>
    <w:p>
      <w:pPr>
        <w:spacing w:after="0"/>
        <w:ind w:left="0"/>
        <w:jc w:val="both"/>
      </w:pPr>
      <w:r>
        <w:rPr>
          <w:rFonts w:ascii="Times New Roman"/>
          <w:b w:val="false"/>
          <w:i w:val="false"/>
          <w:color w:val="000000"/>
          <w:sz w:val="28"/>
        </w:rPr>
        <w:t>
      Электрондық почтаға хабарлама жіберілген не ол почталық мекенжайға алынған күннен бастап 3 (үш) жұмыс күні ішінде мемлекеттік білім беру ұйымы жергілікті атқарушы органға осы Қағидаларға сәйкес келтірілген өтінішті және оған қоса берілетін құжаттарды қайта ұсынады.</w:t>
      </w:r>
    </w:p>
    <w:p>
      <w:pPr>
        <w:spacing w:after="0"/>
        <w:ind w:left="0"/>
        <w:jc w:val="both"/>
      </w:pPr>
      <w:r>
        <w:rPr>
          <w:rFonts w:ascii="Times New Roman"/>
          <w:b w:val="false"/>
          <w:i w:val="false"/>
          <w:color w:val="000000"/>
          <w:sz w:val="28"/>
        </w:rPr>
        <w:t>
      Жергілікті атқарушы орган мемлекеттік білім беру ұйымының өтініші оған қоса берілетін құжаттармен бірге қайтадан келіп түскен күннен бастап 3 (үш) жұмыс күні ішінде оларды қарауды жүзеге асырады.</w:t>
      </w:r>
    </w:p>
    <w:bookmarkStart w:name="z149" w:id="138"/>
    <w:p>
      <w:pPr>
        <w:spacing w:after="0"/>
        <w:ind w:left="0"/>
        <w:jc w:val="both"/>
      </w:pPr>
      <w:r>
        <w:rPr>
          <w:rFonts w:ascii="Times New Roman"/>
          <w:b w:val="false"/>
          <w:i w:val="false"/>
          <w:color w:val="000000"/>
          <w:sz w:val="28"/>
        </w:rPr>
        <w:t>
      53. Жергілікті атқарушы орган интернет-ресурстарда мемлекеттік білім беру ұйымдарының өтініштерін қабылдау басталғаны туралы ақпарат орналастырылған күннен бастап күнтізбелік 60 (алпыс) күннен кешіктірмей орындардың санын көрсете отырып, орта білім беруге мемлекеттік білім беру тапсырысын орналастыру үшін мемлекеттік білім беру ұйымдарының тізбесін қалыптастырады және оны интернет-ресурстарда жариялайды.</w:t>
      </w:r>
    </w:p>
    <w:bookmarkEnd w:id="138"/>
    <w:p>
      <w:pPr>
        <w:spacing w:after="0"/>
        <w:ind w:left="0"/>
        <w:jc w:val="both"/>
      </w:pPr>
      <w:r>
        <w:rPr>
          <w:rFonts w:ascii="Times New Roman"/>
          <w:b w:val="false"/>
          <w:i w:val="false"/>
          <w:color w:val="000000"/>
          <w:sz w:val="28"/>
        </w:rPr>
        <w:t>
      Орта білім беруге мемлекеттік білім беру тапсырысы бұрын орналастырылған мемлекеттік білім беру ұйымдары орта білім беруге мемлекеттік білім беру тапсырысын орналастыру үшін мемлекеттік білім беру ұйымдарының тізбесіне өтініш ұсынбастан енгізіледі.</w:t>
      </w:r>
    </w:p>
    <w:p>
      <w:pPr>
        <w:spacing w:after="0"/>
        <w:ind w:left="0"/>
        <w:jc w:val="both"/>
      </w:pPr>
      <w:r>
        <w:rPr>
          <w:rFonts w:ascii="Times New Roman"/>
          <w:b w:val="false"/>
          <w:i w:val="false"/>
          <w:color w:val="000000"/>
          <w:sz w:val="28"/>
        </w:rPr>
        <w:t>
      Жергілікті атқарушы орган орта білім беруге мемлекеттік білім беру тапсырысын орналастыру үшін мемлекеттік білім беру ұйымдарының тізбесіне енгізілген мемлекеттік білім беру ұйымымен шарт жасасу рәсімін жүзеге асыру жолымен орта білім беруге мемлекеттік білім беру тапсырысын орналастырады.</w:t>
      </w:r>
    </w:p>
    <w:bookmarkStart w:name="z150" w:id="139"/>
    <w:p>
      <w:pPr>
        <w:spacing w:after="0"/>
        <w:ind w:left="0"/>
        <w:jc w:val="left"/>
      </w:pPr>
      <w:r>
        <w:rPr>
          <w:rFonts w:ascii="Times New Roman"/>
          <w:b/>
          <w:i w:val="false"/>
          <w:color w:val="000000"/>
        </w:rPr>
        <w:t xml:space="preserve"> 2-параграф. Жекеменшік білім беру ұйымдарында орта білім беруге мемлекеттік білім беру тапсырысын орналастыру</w:t>
      </w:r>
    </w:p>
    <w:bookmarkEnd w:id="139"/>
    <w:bookmarkStart w:name="z151" w:id="140"/>
    <w:p>
      <w:pPr>
        <w:spacing w:after="0"/>
        <w:ind w:left="0"/>
        <w:jc w:val="both"/>
      </w:pPr>
      <w:r>
        <w:rPr>
          <w:rFonts w:ascii="Times New Roman"/>
          <w:b w:val="false"/>
          <w:i w:val="false"/>
          <w:color w:val="000000"/>
          <w:sz w:val="28"/>
        </w:rPr>
        <w:t>
      54. Жекеменшік білім беру ұйымдарында орта білім беруге мемлекеттік білім беру тапсырысын орналастыруды білім беру саласындағы уәкілетті органның операторы (бұдан әрі – оператор) жүзеге асырады.</w:t>
      </w:r>
    </w:p>
    <w:bookmarkEnd w:id="140"/>
    <w:bookmarkStart w:name="z152" w:id="141"/>
    <w:p>
      <w:pPr>
        <w:spacing w:after="0"/>
        <w:ind w:left="0"/>
        <w:jc w:val="both"/>
      </w:pPr>
      <w:r>
        <w:rPr>
          <w:rFonts w:ascii="Times New Roman"/>
          <w:b w:val="false"/>
          <w:i w:val="false"/>
          <w:color w:val="000000"/>
          <w:sz w:val="28"/>
        </w:rPr>
        <w:t>
      55. Оператор жыл сайын интернет-ресурста орта білім беруге мемлекеттік білім беру тапсырысын орналастыру үшін жекеменшік білім беру ұйымдарының өтініштерін қабылдау басталғандығы туралы ақпаратты орналастырады:</w:t>
      </w:r>
    </w:p>
    <w:bookmarkEnd w:id="141"/>
    <w:bookmarkStart w:name="z153" w:id="142"/>
    <w:p>
      <w:pPr>
        <w:spacing w:after="0"/>
        <w:ind w:left="0"/>
        <w:jc w:val="both"/>
      </w:pPr>
      <w:r>
        <w:rPr>
          <w:rFonts w:ascii="Times New Roman"/>
          <w:b w:val="false"/>
          <w:i w:val="false"/>
          <w:color w:val="000000"/>
          <w:sz w:val="28"/>
        </w:rPr>
        <w:t>
      1) алдағы оқу жылына – күнтізбелік жылдың 1 маусымына дейін;</w:t>
      </w:r>
    </w:p>
    <w:bookmarkEnd w:id="142"/>
    <w:bookmarkStart w:name="z154" w:id="143"/>
    <w:p>
      <w:pPr>
        <w:spacing w:after="0"/>
        <w:ind w:left="0"/>
        <w:jc w:val="both"/>
      </w:pPr>
      <w:r>
        <w:rPr>
          <w:rFonts w:ascii="Times New Roman"/>
          <w:b w:val="false"/>
          <w:i w:val="false"/>
          <w:color w:val="000000"/>
          <w:sz w:val="28"/>
        </w:rPr>
        <w:t>
      2) орта білім беруге мемлекеттік білім беру тапсырысын орналастыру мақсатында операторға алғаш рет өтініш беруші жекеменшік білім беру ұйымдары үшін күнтізбелік жыл ішінде – оператор дербес белгілейтін мерзімде.</w:t>
      </w:r>
    </w:p>
    <w:bookmarkEnd w:id="143"/>
    <w:bookmarkStart w:name="z155" w:id="144"/>
    <w:p>
      <w:pPr>
        <w:spacing w:after="0"/>
        <w:ind w:left="0"/>
        <w:jc w:val="both"/>
      </w:pPr>
      <w:r>
        <w:rPr>
          <w:rFonts w:ascii="Times New Roman"/>
          <w:b w:val="false"/>
          <w:i w:val="false"/>
          <w:color w:val="000000"/>
          <w:sz w:val="28"/>
        </w:rPr>
        <w:t xml:space="preserve">
      56. Орта білім беруге мемлекеттік білім беру тапсырысын орналастыру үшін жекеменшік білім беру ұйымы интернет-ресурста оператордың орта білім беруге мемлекеттік білім беру тапсырысын орналастыру үшін жекеменшік білім беру ұйымдарының өтініштерін қабылдау басталғандығы туралы ақпараты орналастырылған күннен бастап 30 (отыз) күнтізбелік күннің ішінде операторға қоса берілетін құжаттармен бірге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ұсынады.</w:t>
      </w:r>
    </w:p>
    <w:bookmarkEnd w:id="144"/>
    <w:bookmarkStart w:name="z156" w:id="145"/>
    <w:p>
      <w:pPr>
        <w:spacing w:after="0"/>
        <w:ind w:left="0"/>
        <w:jc w:val="both"/>
      </w:pPr>
      <w:r>
        <w:rPr>
          <w:rFonts w:ascii="Times New Roman"/>
          <w:b w:val="false"/>
          <w:i w:val="false"/>
          <w:color w:val="000000"/>
          <w:sz w:val="28"/>
        </w:rPr>
        <w:t>
      Жекеменшік білім беру ұйымы өтінішпен бірге операторға мынадай құжаттарды ұсынады:</w:t>
      </w:r>
    </w:p>
    <w:bookmarkEnd w:id="145"/>
    <w:bookmarkStart w:name="z157" w:id="146"/>
    <w:p>
      <w:pPr>
        <w:spacing w:after="0"/>
        <w:ind w:left="0"/>
        <w:jc w:val="both"/>
      </w:pPr>
      <w:r>
        <w:rPr>
          <w:rFonts w:ascii="Times New Roman"/>
          <w:b w:val="false"/>
          <w:i w:val="false"/>
          <w:color w:val="000000"/>
          <w:sz w:val="28"/>
        </w:rPr>
        <w:t>
      1) Қазақстан Республикасы Ұлттық экономика министрінің 2015 жылғы 6 қаңтардағы № 3 бұйрығымен бекітілген нысанда берілген бастауыш, негізгі орта және жалпы орта білім беретін оқу бағдарламалары бойынша білім беру қызметімен айналысуға лицензияның көшірмесі;</w:t>
      </w:r>
    </w:p>
    <w:bookmarkEnd w:id="146"/>
    <w:bookmarkStart w:name="z158" w:id="147"/>
    <w:p>
      <w:pPr>
        <w:spacing w:after="0"/>
        <w:ind w:left="0"/>
        <w:jc w:val="both"/>
      </w:pPr>
      <w:r>
        <w:rPr>
          <w:rFonts w:ascii="Times New Roman"/>
          <w:b w:val="false"/>
          <w:i w:val="false"/>
          <w:color w:val="000000"/>
          <w:sz w:val="28"/>
        </w:rPr>
        <w:t>
      2) заңды тұлғаны мемлекеттік тіркеу (қайта тіркеу) туралы анықтама;</w:t>
      </w:r>
    </w:p>
    <w:bookmarkEnd w:id="147"/>
    <w:bookmarkStart w:name="z159" w:id="148"/>
    <w:p>
      <w:pPr>
        <w:spacing w:after="0"/>
        <w:ind w:left="0"/>
        <w:jc w:val="both"/>
      </w:pPr>
      <w:r>
        <w:rPr>
          <w:rFonts w:ascii="Times New Roman"/>
          <w:b w:val="false"/>
          <w:i w:val="false"/>
          <w:color w:val="000000"/>
          <w:sz w:val="28"/>
        </w:rPr>
        <w:t>
      3) Қазақстан Республикасының екінші деңгейдегі банкінде шотының болуы туралы анықтама.</w:t>
      </w:r>
    </w:p>
    <w:bookmarkEnd w:id="148"/>
    <w:bookmarkStart w:name="z160" w:id="149"/>
    <w:p>
      <w:pPr>
        <w:spacing w:after="0"/>
        <w:ind w:left="0"/>
        <w:jc w:val="both"/>
      </w:pPr>
      <w:r>
        <w:rPr>
          <w:rFonts w:ascii="Times New Roman"/>
          <w:b w:val="false"/>
          <w:i w:val="false"/>
          <w:color w:val="000000"/>
          <w:sz w:val="28"/>
        </w:rPr>
        <w:t>
      4) оператор мен жекеменшік білім беру ұйымы арасында жасалған қолданыстағы алдын ала шарттың көшірмесі – Әдістемеде көзделген жекеменшік білім беру ұйымдарының объектілерінде жаңадан енгізілген оқушы орындары бар жекеменшік орта білім беру ұйымдары үшін.</w:t>
      </w:r>
    </w:p>
    <w:bookmarkEnd w:id="149"/>
    <w:bookmarkStart w:name="z161" w:id="150"/>
    <w:p>
      <w:pPr>
        <w:spacing w:after="0"/>
        <w:ind w:left="0"/>
        <w:jc w:val="both"/>
      </w:pPr>
      <w:r>
        <w:rPr>
          <w:rFonts w:ascii="Times New Roman"/>
          <w:b w:val="false"/>
          <w:i w:val="false"/>
          <w:color w:val="000000"/>
          <w:sz w:val="28"/>
        </w:rPr>
        <w:t>
      57. Оператор мемлекеттік білім беру тапсырысын орналастыру үшін жекеменшік білім беру ұйымдарының өтініштерін қоса берілген құжаттармен бірге олар тіркелген күннен бастап 15 (он бес) жұмыс күннің ішінде қарайды.</w:t>
      </w:r>
    </w:p>
    <w:bookmarkEnd w:id="150"/>
    <w:p>
      <w:pPr>
        <w:spacing w:after="0"/>
        <w:ind w:left="0"/>
        <w:jc w:val="both"/>
      </w:pPr>
      <w:r>
        <w:rPr>
          <w:rFonts w:ascii="Times New Roman"/>
          <w:b w:val="false"/>
          <w:i w:val="false"/>
          <w:color w:val="000000"/>
          <w:sz w:val="28"/>
        </w:rPr>
        <w:t>
      Оператор жекеменшік білім беру ұйымдарының өтініштері мен құжаттарын қарай отырып, ұсынылған құжаттардың толықтығын тексеруді жүзеге асырады.</w:t>
      </w:r>
    </w:p>
    <w:p>
      <w:pPr>
        <w:spacing w:after="0"/>
        <w:ind w:left="0"/>
        <w:jc w:val="both"/>
      </w:pPr>
      <w:r>
        <w:rPr>
          <w:rFonts w:ascii="Times New Roman"/>
          <w:b w:val="false"/>
          <w:i w:val="false"/>
          <w:color w:val="000000"/>
          <w:sz w:val="28"/>
        </w:rPr>
        <w:t>
      Жекеменшік білім беру ұйымының осы Қағидаларға сәйкес келмейтін өтінішті және (немесе) оған қоса берілетін құжаттарды ұсыну не мемлекеттік сатып алу веб-порталында жекеменшік білім беру ұйымының тіркеуі болмау фактісі анықталған жағдайда, оператор 3 (үш) жұмыс күні ішінде жекеменшік білім беру ұйымының өтініште көрсетілген электрондық почтасына не электрондық почта болмаған жағдайда, өтініште көрсетілген почталық мекенжайына сәйкессіздіктерді жою қажеттігі туралы хабарлама жібереді.</w:t>
      </w:r>
    </w:p>
    <w:p>
      <w:pPr>
        <w:spacing w:after="0"/>
        <w:ind w:left="0"/>
        <w:jc w:val="both"/>
      </w:pPr>
      <w:r>
        <w:rPr>
          <w:rFonts w:ascii="Times New Roman"/>
          <w:b w:val="false"/>
          <w:i w:val="false"/>
          <w:color w:val="000000"/>
          <w:sz w:val="28"/>
        </w:rPr>
        <w:t>
      Электрондық почтаға хабарлама жіберілген не ол почталық мекенжайға алынған күннен бастап 3 (үш) жұмыс күні ішінде жекеменшік білім беру ұйымы операторға осы Қағидаларға сәйкес келтірілген өтінішті және оған қоса берілетін құжаттарды қайта ұсынады.</w:t>
      </w:r>
    </w:p>
    <w:p>
      <w:pPr>
        <w:spacing w:after="0"/>
        <w:ind w:left="0"/>
        <w:jc w:val="both"/>
      </w:pPr>
      <w:r>
        <w:rPr>
          <w:rFonts w:ascii="Times New Roman"/>
          <w:b w:val="false"/>
          <w:i w:val="false"/>
          <w:color w:val="000000"/>
          <w:sz w:val="28"/>
        </w:rPr>
        <w:t>
      Оператор мемлекеттік білім беру ұйымының өтініші қоса берілген құжаттармен бірге қайта келіп түскен күннен бастап 3 (үш) жұмыс күні ішінде оларды қарауды жүзеге асырады.</w:t>
      </w:r>
    </w:p>
    <w:p>
      <w:pPr>
        <w:spacing w:after="0"/>
        <w:ind w:left="0"/>
        <w:jc w:val="both"/>
      </w:pPr>
      <w:r>
        <w:rPr>
          <w:rFonts w:ascii="Times New Roman"/>
          <w:b w:val="false"/>
          <w:i w:val="false"/>
          <w:color w:val="000000"/>
          <w:sz w:val="28"/>
        </w:rPr>
        <w:t>
      Жекеменшік білім беру ұйымының осы Қағидаларға сәйкес келмейтін өтінішті және (немесе) оған қоса берілетін құжаттарды ұсыну не мемлекеттік сатып алу веб-порталында жекеменшік білім беру ұйымының тіркеуі болмау фактісі қайта анықталған жағдайда, оператор өтініште көрсетілген жекеменшік білім беру ұйымының почталық мекенжайына немесе электрондық почтасына орта білім беру тапсырысын орналастырудан негізделген және дәлелді бас тартуды жібереді.</w:t>
      </w:r>
    </w:p>
    <w:p>
      <w:pPr>
        <w:spacing w:after="0"/>
        <w:ind w:left="0"/>
        <w:jc w:val="both"/>
      </w:pPr>
      <w:r>
        <w:rPr>
          <w:rFonts w:ascii="Times New Roman"/>
          <w:b w:val="false"/>
          <w:i w:val="false"/>
          <w:color w:val="000000"/>
          <w:sz w:val="28"/>
        </w:rPr>
        <w:t>
      Мемлекеттік сатып алу веб-порталында тіркелген жекеменшік білім беру ұйымдары осы Қағидаларға сәйкес келетін өтініш пен құжаттарды ұсынған кезде оператор интернет-ресурста жекеменшік білім беру ұйымдарының өтініштерін қабылдау басталғандығы туралы ақпаратты орналастырған күннен бастап күнтізбелік 60 (алпыс) күннен кешіктірмей орындардың санын көрсете отырып, орта білім беруге мемлекеттік білім беру тапсырысын орналастыру үшін жекеменшік білім беру ұйымдарының тізбесін қалыптастырады және оны интернет-ресурста жариялайды.</w:t>
      </w:r>
    </w:p>
    <w:p>
      <w:pPr>
        <w:spacing w:after="0"/>
        <w:ind w:left="0"/>
        <w:jc w:val="both"/>
      </w:pPr>
      <w:r>
        <w:rPr>
          <w:rFonts w:ascii="Times New Roman"/>
          <w:b w:val="false"/>
          <w:i w:val="false"/>
          <w:color w:val="000000"/>
          <w:sz w:val="28"/>
        </w:rPr>
        <w:t>
      Оператор немесе жергілікті атқарушы орган бұрын орналастырған орта білім беруге мемлекеттік білім беру тапсырысы бар жекеменшік білім беру ұйымдары операторға осы Қағидалардың 56-тармағында көзделген өтінішке қосымша құжаттарды ұсынбастан, орта білім беруге мемлекеттік білім беру тапсырысын орналастыру үшін жекеменшік білім беру ұйымдарының тізбесіне енгізіледі.</w:t>
      </w:r>
    </w:p>
    <w:bookmarkStart w:name="z162" w:id="151"/>
    <w:p>
      <w:pPr>
        <w:spacing w:after="0"/>
        <w:ind w:left="0"/>
        <w:jc w:val="both"/>
      </w:pPr>
      <w:r>
        <w:rPr>
          <w:rFonts w:ascii="Times New Roman"/>
          <w:b w:val="false"/>
          <w:i w:val="false"/>
          <w:color w:val="000000"/>
          <w:sz w:val="28"/>
        </w:rPr>
        <w:t>
      58. Оператор жекеменшік білім беру ұйымымен шарт жасасу рәсімін жүзеге асыру жолымен орта білім беруге мемлекеттік білім беру тапсырысын орналастырады.</w:t>
      </w:r>
    </w:p>
    <w:bookmarkEnd w:id="151"/>
    <w:bookmarkStart w:name="z163" w:id="152"/>
    <w:p>
      <w:pPr>
        <w:spacing w:after="0"/>
        <w:ind w:left="0"/>
        <w:jc w:val="left"/>
      </w:pPr>
      <w:r>
        <w:rPr>
          <w:rFonts w:ascii="Times New Roman"/>
          <w:b/>
          <w:i w:val="false"/>
          <w:color w:val="000000"/>
        </w:rPr>
        <w:t xml:space="preserve"> 4-тарау. Жергілікті атқарушы органдардың балаларға қосымша білім беруге мемлекеттік білім беру тапсырысын орналастыруы</w:t>
      </w:r>
    </w:p>
    <w:bookmarkEnd w:id="152"/>
    <w:bookmarkStart w:name="z164" w:id="153"/>
    <w:p>
      <w:pPr>
        <w:spacing w:after="0"/>
        <w:ind w:left="0"/>
        <w:jc w:val="both"/>
      </w:pPr>
      <w:r>
        <w:rPr>
          <w:rFonts w:ascii="Times New Roman"/>
          <w:b w:val="false"/>
          <w:i w:val="false"/>
          <w:color w:val="000000"/>
          <w:sz w:val="28"/>
        </w:rPr>
        <w:t>
      59. Облыстың, республикалық маңызы бар қалалардың жергiлiктi атқарушы органдары балаларға қосымша бiлiм берудiң бiлiм беру бағдарламаларын iске асыратын ұйымдарда балаларға қосымша бiлiм беруге мемлекеттiк бiлiм беру тапсырысын орналастырады және бiр баланы қамтамассыз ету орташа құнын айқындайды.</w:t>
      </w:r>
    </w:p>
    <w:bookmarkEnd w:id="153"/>
    <w:bookmarkStart w:name="z165" w:id="154"/>
    <w:p>
      <w:pPr>
        <w:spacing w:after="0"/>
        <w:ind w:left="0"/>
        <w:jc w:val="both"/>
      </w:pPr>
      <w:r>
        <w:rPr>
          <w:rFonts w:ascii="Times New Roman"/>
          <w:b w:val="false"/>
          <w:i w:val="false"/>
          <w:color w:val="000000"/>
          <w:sz w:val="28"/>
        </w:rPr>
        <w:t>
      60. Балаларға қосымша білім беруге мемлекеттік білім беру тапсырысын орналастыру үшін білім беру органдары білім бөлімдерінің өтінімдері негізінде балаларға қосымша білім беруге мемлекеттік білім беру тапсырысының көлемін айқындайды және ресми интернет-ресурста қосымша білім берудің түрлері мен бағыттары бойынша орындардың саны, бір балаға шаққандағы орташа шығын, елді мекендер бойынша және балаларға арналған қосымша білім берудің білім беру бағдарламаларына қойылатын ең төменгі талаптар туралы хабарландыру жариялайды.</w:t>
      </w:r>
    </w:p>
    <w:bookmarkEnd w:id="154"/>
    <w:p>
      <w:pPr>
        <w:spacing w:after="0"/>
        <w:ind w:left="0"/>
        <w:jc w:val="both"/>
      </w:pPr>
      <w:r>
        <w:rPr>
          <w:rFonts w:ascii="Times New Roman"/>
          <w:b w:val="false"/>
          <w:i w:val="false"/>
          <w:color w:val="000000"/>
          <w:sz w:val="28"/>
        </w:rPr>
        <w:t>
      Балаларға қосымша білім беруге мемлекеттік білім беру тапсырысын орналастыру жөніндегі ұйымдардың тізбесіне енгізу үшін Комиссияның құжаттарды қарау мерзімі 15 (он бес) жұмыс күнін құрайды.</w:t>
      </w:r>
    </w:p>
    <w:bookmarkStart w:name="z166" w:id="155"/>
    <w:p>
      <w:pPr>
        <w:spacing w:after="0"/>
        <w:ind w:left="0"/>
        <w:jc w:val="both"/>
      </w:pPr>
      <w:r>
        <w:rPr>
          <w:rFonts w:ascii="Times New Roman"/>
          <w:b w:val="false"/>
          <w:i w:val="false"/>
          <w:color w:val="000000"/>
          <w:sz w:val="28"/>
        </w:rPr>
        <w:t>
      61. Балаларға қосымша білім беруге мемлекеттік білім беру тапсырысы жарғысында (ережесінде, құрылтай шартында) балаларға қосымша білім беру саласындағы қызметті көздейтін Ұйымдарда орналастырылады.</w:t>
      </w:r>
    </w:p>
    <w:bookmarkEnd w:id="155"/>
    <w:bookmarkStart w:name="z167" w:id="156"/>
    <w:p>
      <w:pPr>
        <w:spacing w:after="0"/>
        <w:ind w:left="0"/>
        <w:jc w:val="both"/>
      </w:pPr>
      <w:r>
        <w:rPr>
          <w:rFonts w:ascii="Times New Roman"/>
          <w:b w:val="false"/>
          <w:i w:val="false"/>
          <w:color w:val="000000"/>
          <w:sz w:val="28"/>
        </w:rPr>
        <w:t>
      62. Ұйымдардың тізбесін қалыптастыруды тұрақты жұмыс істейтін Комиссияның (бұдан әрі – Комиссия) хаттамасы негізінде білім басқармасының органдары жүзеге асырады.</w:t>
      </w:r>
    </w:p>
    <w:bookmarkEnd w:id="156"/>
    <w:p>
      <w:pPr>
        <w:spacing w:after="0"/>
        <w:ind w:left="0"/>
        <w:jc w:val="both"/>
      </w:pPr>
      <w:r>
        <w:rPr>
          <w:rFonts w:ascii="Times New Roman"/>
          <w:b w:val="false"/>
          <w:i w:val="false"/>
          <w:color w:val="000000"/>
          <w:sz w:val="28"/>
        </w:rPr>
        <w:t>
      Комиссияның құрамы жыл сайын облыстың, республикалық маңызы бар қалалардың тиісті жергілікті атқарушы органы әкімінің шешімімен бекітіледі.</w:t>
      </w:r>
    </w:p>
    <w:p>
      <w:pPr>
        <w:spacing w:after="0"/>
        <w:ind w:left="0"/>
        <w:jc w:val="both"/>
      </w:pPr>
      <w:r>
        <w:rPr>
          <w:rFonts w:ascii="Times New Roman"/>
          <w:b w:val="false"/>
          <w:i w:val="false"/>
          <w:color w:val="000000"/>
          <w:sz w:val="28"/>
        </w:rPr>
        <w:t>
      Комиссия құрамы жергілікті өкілді және атқарушы органдардың, білім басқармасы органдарының, үкіметтік емес ұйымдардың және өңірлік кәсіпкерлер палатасының өкілдерінен құрылады.</w:t>
      </w:r>
    </w:p>
    <w:bookmarkStart w:name="z168" w:id="157"/>
    <w:p>
      <w:pPr>
        <w:spacing w:after="0"/>
        <w:ind w:left="0"/>
        <w:jc w:val="both"/>
      </w:pPr>
      <w:r>
        <w:rPr>
          <w:rFonts w:ascii="Times New Roman"/>
          <w:b w:val="false"/>
          <w:i w:val="false"/>
          <w:color w:val="000000"/>
          <w:sz w:val="28"/>
        </w:rPr>
        <w:t>
      63. Жергілікті өкілді және атқарушы органдар, білім басқармасының органдары, үкіметтік емес ұйымдар және өңірлік кәсіпкерлер палатасы сұранысты алған күннен бастап 10 (он) жұмыс күнінен кешіктірмей қызметтік хат алмасу арқылы кандидаттарды ұсынады.</w:t>
      </w:r>
    </w:p>
    <w:bookmarkEnd w:id="157"/>
    <w:bookmarkStart w:name="z169" w:id="158"/>
    <w:p>
      <w:pPr>
        <w:spacing w:after="0"/>
        <w:ind w:left="0"/>
        <w:jc w:val="both"/>
      </w:pPr>
      <w:r>
        <w:rPr>
          <w:rFonts w:ascii="Times New Roman"/>
          <w:b w:val="false"/>
          <w:i w:val="false"/>
          <w:color w:val="000000"/>
          <w:sz w:val="28"/>
        </w:rPr>
        <w:t>
      64. Комиссия төрағасы мен мүшелері дауыс беруге алмастыру құқығынсыз қатысады.</w:t>
      </w:r>
    </w:p>
    <w:bookmarkEnd w:id="158"/>
    <w:p>
      <w:pPr>
        <w:spacing w:after="0"/>
        <w:ind w:left="0"/>
        <w:jc w:val="both"/>
      </w:pPr>
      <w:r>
        <w:rPr>
          <w:rFonts w:ascii="Times New Roman"/>
          <w:b w:val="false"/>
          <w:i w:val="false"/>
          <w:color w:val="000000"/>
          <w:sz w:val="28"/>
        </w:rPr>
        <w:t>
      Отырысқа Комиссия мүшелерiнiң жалпы санының кемiнде үштен екiсi қатысса, ол құзыреттi болып саналады.</w:t>
      </w:r>
    </w:p>
    <w:p>
      <w:pPr>
        <w:spacing w:after="0"/>
        <w:ind w:left="0"/>
        <w:jc w:val="both"/>
      </w:pPr>
      <w:r>
        <w:rPr>
          <w:rFonts w:ascii="Times New Roman"/>
          <w:b w:val="false"/>
          <w:i w:val="false"/>
          <w:color w:val="000000"/>
          <w:sz w:val="28"/>
        </w:rPr>
        <w:t>
      Дауыстар тең болған жағдайда Комиссия төрағасының дауысы шешуші болып табылады.</w:t>
      </w:r>
    </w:p>
    <w:bookmarkStart w:name="z170" w:id="159"/>
    <w:p>
      <w:pPr>
        <w:spacing w:after="0"/>
        <w:ind w:left="0"/>
        <w:jc w:val="both"/>
      </w:pPr>
      <w:r>
        <w:rPr>
          <w:rFonts w:ascii="Times New Roman"/>
          <w:b w:val="false"/>
          <w:i w:val="false"/>
          <w:color w:val="000000"/>
          <w:sz w:val="28"/>
        </w:rPr>
        <w:t>
      65. Комиссия мүшелерінің саны Комиссия төрағасын қоса алғанда кемінде 7 (жеті) адамды және/немесе оның саны тақ санды құрайды.</w:t>
      </w:r>
    </w:p>
    <w:bookmarkEnd w:id="159"/>
    <w:p>
      <w:pPr>
        <w:spacing w:after="0"/>
        <w:ind w:left="0"/>
        <w:jc w:val="both"/>
      </w:pPr>
      <w:r>
        <w:rPr>
          <w:rFonts w:ascii="Times New Roman"/>
          <w:b w:val="false"/>
          <w:i w:val="false"/>
          <w:color w:val="000000"/>
          <w:sz w:val="28"/>
        </w:rPr>
        <w:t>
      Комиссия төрағасы білім басқармасы органының басшысы немесе оның орынбасары болып табылады.</w:t>
      </w:r>
    </w:p>
    <w:p>
      <w:pPr>
        <w:spacing w:after="0"/>
        <w:ind w:left="0"/>
        <w:jc w:val="both"/>
      </w:pPr>
      <w:r>
        <w:rPr>
          <w:rFonts w:ascii="Times New Roman"/>
          <w:b w:val="false"/>
          <w:i w:val="false"/>
          <w:color w:val="000000"/>
          <w:sz w:val="28"/>
        </w:rPr>
        <w:t>
      Комиссияның қызметі облыс, республикалық маңызы бар қалалар әкімінің шешімі негізінде тоқтатылады.</w:t>
      </w:r>
    </w:p>
    <w:bookmarkStart w:name="z171" w:id="160"/>
    <w:p>
      <w:pPr>
        <w:spacing w:after="0"/>
        <w:ind w:left="0"/>
        <w:jc w:val="both"/>
      </w:pPr>
      <w:r>
        <w:rPr>
          <w:rFonts w:ascii="Times New Roman"/>
          <w:b w:val="false"/>
          <w:i w:val="false"/>
          <w:color w:val="000000"/>
          <w:sz w:val="28"/>
        </w:rPr>
        <w:t>
      66. Балаларға қосымша білім беруге мемлекеттік білім беру тапсырысын орналастыру үшін ұйымдарды іріктеу келесідегідей құжаттарды ұсынған кезде жүзеге асырылады:</w:t>
      </w:r>
    </w:p>
    <w:bookmarkEnd w:id="160"/>
    <w:bookmarkStart w:name="z172" w:id="161"/>
    <w:p>
      <w:pPr>
        <w:spacing w:after="0"/>
        <w:ind w:left="0"/>
        <w:jc w:val="both"/>
      </w:pPr>
      <w:r>
        <w:rPr>
          <w:rFonts w:ascii="Times New Roman"/>
          <w:b w:val="false"/>
          <w:i w:val="false"/>
          <w:color w:val="000000"/>
          <w:sz w:val="28"/>
        </w:rPr>
        <w:t>
      1) өтініш;</w:t>
      </w:r>
    </w:p>
    <w:bookmarkEnd w:id="161"/>
    <w:bookmarkStart w:name="z173" w:id="162"/>
    <w:p>
      <w:pPr>
        <w:spacing w:after="0"/>
        <w:ind w:left="0"/>
        <w:jc w:val="both"/>
      </w:pPr>
      <w:r>
        <w:rPr>
          <w:rFonts w:ascii="Times New Roman"/>
          <w:b w:val="false"/>
          <w:i w:val="false"/>
          <w:color w:val="000000"/>
          <w:sz w:val="28"/>
        </w:rPr>
        <w:t>
      2) Ұйым Жарғысының (ереженің, құрылтай шартының) болуы;</w:t>
      </w:r>
    </w:p>
    <w:bookmarkEnd w:id="162"/>
    <w:bookmarkStart w:name="z174" w:id="163"/>
    <w:p>
      <w:pPr>
        <w:spacing w:after="0"/>
        <w:ind w:left="0"/>
        <w:jc w:val="both"/>
      </w:pPr>
      <w:r>
        <w:rPr>
          <w:rFonts w:ascii="Times New Roman"/>
          <w:b w:val="false"/>
          <w:i w:val="false"/>
          <w:color w:val="000000"/>
          <w:sz w:val="28"/>
        </w:rPr>
        <w:t>
      3) Ұйым пайдаланатын жылжымайтын мүлікке құқық белгілейтін құжаттардың немесе жалдау шартының болуы;</w:t>
      </w:r>
    </w:p>
    <w:bookmarkEnd w:id="163"/>
    <w:bookmarkStart w:name="z175" w:id="164"/>
    <w:p>
      <w:pPr>
        <w:spacing w:after="0"/>
        <w:ind w:left="0"/>
        <w:jc w:val="both"/>
      </w:pPr>
      <w:r>
        <w:rPr>
          <w:rFonts w:ascii="Times New Roman"/>
          <w:b w:val="false"/>
          <w:i w:val="false"/>
          <w:color w:val="000000"/>
          <w:sz w:val="28"/>
        </w:rPr>
        <w:t>
      4) Қазақстан Республикасының заңнамасына сәйкес балаларға арналған қосымша білім берудің білім беру бағдарламаларының болуы.</w:t>
      </w:r>
    </w:p>
    <w:bookmarkEnd w:id="164"/>
    <w:bookmarkStart w:name="z176" w:id="165"/>
    <w:p>
      <w:pPr>
        <w:spacing w:after="0"/>
        <w:ind w:left="0"/>
        <w:jc w:val="both"/>
      </w:pPr>
      <w:r>
        <w:rPr>
          <w:rFonts w:ascii="Times New Roman"/>
          <w:b w:val="false"/>
          <w:i w:val="false"/>
          <w:color w:val="000000"/>
          <w:sz w:val="28"/>
        </w:rPr>
        <w:t>
      5) педагогикалық немесе кәсіптік білімі бар педагогтердің болуы;</w:t>
      </w:r>
    </w:p>
    <w:bookmarkEnd w:id="165"/>
    <w:bookmarkStart w:name="z177" w:id="166"/>
    <w:p>
      <w:pPr>
        <w:spacing w:after="0"/>
        <w:ind w:left="0"/>
        <w:jc w:val="both"/>
      </w:pPr>
      <w:r>
        <w:rPr>
          <w:rFonts w:ascii="Times New Roman"/>
          <w:b w:val="false"/>
          <w:i w:val="false"/>
          <w:color w:val="000000"/>
          <w:sz w:val="28"/>
        </w:rPr>
        <w:t>
      6) олардың жалпы саны педагог қызметкерлердің жалпы санының кемінде</w:t>
      </w:r>
    </w:p>
    <w:bookmarkEnd w:id="166"/>
    <w:bookmarkStart w:name="z178" w:id="167"/>
    <w:p>
      <w:pPr>
        <w:spacing w:after="0"/>
        <w:ind w:left="0"/>
        <w:jc w:val="both"/>
      </w:pPr>
      <w:r>
        <w:rPr>
          <w:rFonts w:ascii="Times New Roman"/>
          <w:b w:val="false"/>
          <w:i w:val="false"/>
          <w:color w:val="000000"/>
          <w:sz w:val="28"/>
        </w:rPr>
        <w:t>
      10 пайызын құрайтын жоғары және бірінші санатты педагогтердің, сарапшылардың, ғылыми қызметкерлердің, магистрлердің болуы;</w:t>
      </w:r>
    </w:p>
    <w:bookmarkEnd w:id="167"/>
    <w:bookmarkStart w:name="z179" w:id="168"/>
    <w:p>
      <w:pPr>
        <w:spacing w:after="0"/>
        <w:ind w:left="0"/>
        <w:jc w:val="both"/>
      </w:pPr>
      <w:r>
        <w:rPr>
          <w:rFonts w:ascii="Times New Roman"/>
          <w:b w:val="false"/>
          <w:i w:val="false"/>
          <w:color w:val="000000"/>
          <w:sz w:val="28"/>
        </w:rPr>
        <w:t>
      7) Ұйымның (жарғыға сәйкес, құрылтай құжаттарымен, шарттармен) жұмыс тәжірибесінің болуы (болған жағдайда) немесе Ұйымның жұмыс тәжірибесінің жоқтығы туралы хат;</w:t>
      </w:r>
    </w:p>
    <w:bookmarkEnd w:id="168"/>
    <w:bookmarkStart w:name="z180" w:id="169"/>
    <w:p>
      <w:pPr>
        <w:spacing w:after="0"/>
        <w:ind w:left="0"/>
        <w:jc w:val="both"/>
      </w:pPr>
      <w:r>
        <w:rPr>
          <w:rFonts w:ascii="Times New Roman"/>
          <w:b w:val="false"/>
          <w:i w:val="false"/>
          <w:color w:val="000000"/>
          <w:sz w:val="28"/>
        </w:rPr>
        <w:t>
      8) балаларға қосымша білім беру бойынша іске асырылатын білім беру бағдарламаларын көрсете отырып, ҰБДҚ ақпараттық жүйесінде тіркелу;</w:t>
      </w:r>
    </w:p>
    <w:bookmarkEnd w:id="169"/>
    <w:bookmarkStart w:name="z181" w:id="170"/>
    <w:p>
      <w:pPr>
        <w:spacing w:after="0"/>
        <w:ind w:left="0"/>
        <w:jc w:val="both"/>
      </w:pPr>
      <w:r>
        <w:rPr>
          <w:rFonts w:ascii="Times New Roman"/>
          <w:b w:val="false"/>
          <w:i w:val="false"/>
          <w:color w:val="000000"/>
          <w:sz w:val="28"/>
        </w:rPr>
        <w:t>
      9) Рұқсаттар және хабарламалар туралы Заңға сай эпидемиялық маңызы аз нысанның қызметінің (пайдалануының) басталғаны және тоқтатылғаны туралы хабарландыру;</w:t>
      </w:r>
    </w:p>
    <w:bookmarkEnd w:id="170"/>
    <w:bookmarkStart w:name="z182" w:id="171"/>
    <w:p>
      <w:pPr>
        <w:spacing w:after="0"/>
        <w:ind w:left="0"/>
        <w:jc w:val="both"/>
      </w:pPr>
      <w:r>
        <w:rPr>
          <w:rFonts w:ascii="Times New Roman"/>
          <w:b w:val="false"/>
          <w:i w:val="false"/>
          <w:color w:val="000000"/>
          <w:sz w:val="28"/>
        </w:rPr>
        <w:t>
      10) Заңды тұлғаны немесе жеке кәсіпкерді, жылжымайтын мүлікке тіркелген құқықтарды (сақтандыруларды) және оның техникалық сипаттамаларын мемлекеттік тіркеу (қайта тіркеу);</w:t>
      </w:r>
    </w:p>
    <w:bookmarkEnd w:id="171"/>
    <w:bookmarkStart w:name="z183" w:id="172"/>
    <w:p>
      <w:pPr>
        <w:spacing w:after="0"/>
        <w:ind w:left="0"/>
        <w:jc w:val="both"/>
      </w:pPr>
      <w:r>
        <w:rPr>
          <w:rFonts w:ascii="Times New Roman"/>
          <w:b w:val="false"/>
          <w:i w:val="false"/>
          <w:color w:val="000000"/>
          <w:sz w:val="28"/>
        </w:rPr>
        <w:t xml:space="preserve">
      11) санитарлық-эпидемиологиялық жағдайдың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w:t>
      </w:r>
      <w:r>
        <w:rPr>
          <w:rFonts w:ascii="Times New Roman"/>
          <w:b w:val="false"/>
          <w:i w:val="false"/>
          <w:color w:val="000000"/>
          <w:sz w:val="28"/>
        </w:rPr>
        <w:t>бұйрығына</w:t>
      </w:r>
      <w:r>
        <w:rPr>
          <w:rFonts w:ascii="Times New Roman"/>
          <w:b w:val="false"/>
          <w:i w:val="false"/>
          <w:color w:val="000000"/>
          <w:sz w:val="28"/>
        </w:rPr>
        <w:t xml:space="preserve"> сәйкес (Қазақстан Республикасының Әділет министрлігінде 2020 жылғы 31 желтоқсанда № 22004 болып тіркелген) (бұдан әрі – санитариялық-эпидемиологиялық саламаттылығы саласындағы мемлекеттік қызметтер туралы бұйрық) қосымша білім беру ұйымдарында күндізгі болу ұзақтығы төрт сағат және одан да көп болғанда балаларды тамақтандыруды ұйымдастыру;</w:t>
      </w:r>
    </w:p>
    <w:bookmarkEnd w:id="172"/>
    <w:bookmarkStart w:name="z184" w:id="173"/>
    <w:p>
      <w:pPr>
        <w:spacing w:after="0"/>
        <w:ind w:left="0"/>
        <w:jc w:val="both"/>
      </w:pPr>
      <w:r>
        <w:rPr>
          <w:rFonts w:ascii="Times New Roman"/>
          <w:b w:val="false"/>
          <w:i w:val="false"/>
          <w:color w:val="000000"/>
          <w:sz w:val="28"/>
        </w:rPr>
        <w:t>
      12) мемлекеттік кірістер органдарында есепке алу жүргізілетін Конкурсқа қатысуға құжаттар ұсынылғанға дейін кемінде бір ай бұрын берешектің жоқ (болуы) туралы мәліметтер.</w:t>
      </w:r>
    </w:p>
    <w:bookmarkEnd w:id="173"/>
    <w:bookmarkStart w:name="z185" w:id="174"/>
    <w:p>
      <w:pPr>
        <w:spacing w:after="0"/>
        <w:ind w:left="0"/>
        <w:jc w:val="both"/>
      </w:pPr>
      <w:r>
        <w:rPr>
          <w:rFonts w:ascii="Times New Roman"/>
          <w:b w:val="false"/>
          <w:i w:val="false"/>
          <w:color w:val="000000"/>
          <w:sz w:val="28"/>
        </w:rPr>
        <w:t>
      67. Балаларға қосымша білім беруге мемлекеттік білім беру тапсырысын орналастыруға үміткер ұйымдар келесі құжаттарды ұсынады:</w:t>
      </w:r>
    </w:p>
    <w:bookmarkEnd w:id="174"/>
    <w:bookmarkStart w:name="z186" w:id="175"/>
    <w:p>
      <w:pPr>
        <w:spacing w:after="0"/>
        <w:ind w:left="0"/>
        <w:jc w:val="both"/>
      </w:pPr>
      <w:r>
        <w:rPr>
          <w:rFonts w:ascii="Times New Roman"/>
          <w:b w:val="false"/>
          <w:i w:val="false"/>
          <w:color w:val="000000"/>
          <w:sz w:val="28"/>
        </w:rPr>
        <w:t>
      1) осы Ережелерге 6-қосымшаға сәйкес нысан бойынша өтініш;</w:t>
      </w:r>
    </w:p>
    <w:bookmarkEnd w:id="175"/>
    <w:bookmarkStart w:name="z187" w:id="176"/>
    <w:p>
      <w:pPr>
        <w:spacing w:after="0"/>
        <w:ind w:left="0"/>
        <w:jc w:val="both"/>
      </w:pPr>
      <w:r>
        <w:rPr>
          <w:rFonts w:ascii="Times New Roman"/>
          <w:b w:val="false"/>
          <w:i w:val="false"/>
          <w:color w:val="000000"/>
          <w:sz w:val="28"/>
        </w:rPr>
        <w:t>
      2) Ұйым жарғысының (ережесінің, құрылтай шартының) көшірмесі;</w:t>
      </w:r>
    </w:p>
    <w:bookmarkEnd w:id="176"/>
    <w:bookmarkStart w:name="z188" w:id="177"/>
    <w:p>
      <w:pPr>
        <w:spacing w:after="0"/>
        <w:ind w:left="0"/>
        <w:jc w:val="both"/>
      </w:pPr>
      <w:r>
        <w:rPr>
          <w:rFonts w:ascii="Times New Roman"/>
          <w:b w:val="false"/>
          <w:i w:val="false"/>
          <w:color w:val="000000"/>
          <w:sz w:val="28"/>
        </w:rPr>
        <w:t>
      3) Ұйым пайдаланатын жылжымайтын мүлікке құқық белгілейтін құжаттардың көшірмесі немесе ғимаратты жалдау шартының көшірмесі;</w:t>
      </w:r>
    </w:p>
    <w:bookmarkEnd w:id="177"/>
    <w:bookmarkStart w:name="z189" w:id="178"/>
    <w:p>
      <w:pPr>
        <w:spacing w:after="0"/>
        <w:ind w:left="0"/>
        <w:jc w:val="both"/>
      </w:pPr>
      <w:r>
        <w:rPr>
          <w:rFonts w:ascii="Times New Roman"/>
          <w:b w:val="false"/>
          <w:i w:val="false"/>
          <w:color w:val="000000"/>
          <w:sz w:val="28"/>
        </w:rPr>
        <w:t>
      4) балаларға арналған қосымша білім берудің білім беру бағдарламаларының көшірмелері;</w:t>
      </w:r>
    </w:p>
    <w:bookmarkEnd w:id="178"/>
    <w:bookmarkStart w:name="z190" w:id="179"/>
    <w:p>
      <w:pPr>
        <w:spacing w:after="0"/>
        <w:ind w:left="0"/>
        <w:jc w:val="both"/>
      </w:pPr>
      <w:r>
        <w:rPr>
          <w:rFonts w:ascii="Times New Roman"/>
          <w:b w:val="false"/>
          <w:i w:val="false"/>
          <w:color w:val="000000"/>
          <w:sz w:val="28"/>
        </w:rPr>
        <w:t>
      5) педагогикалық немесе арнаулы білімі бар педагогтердің белгіленген үлгідегі білімі туралы құжаттарының көшірмелері;</w:t>
      </w:r>
    </w:p>
    <w:bookmarkEnd w:id="179"/>
    <w:bookmarkStart w:name="z191" w:id="180"/>
    <w:p>
      <w:pPr>
        <w:spacing w:after="0"/>
        <w:ind w:left="0"/>
        <w:jc w:val="both"/>
      </w:pPr>
      <w:r>
        <w:rPr>
          <w:rFonts w:ascii="Times New Roman"/>
          <w:b w:val="false"/>
          <w:i w:val="false"/>
          <w:color w:val="000000"/>
          <w:sz w:val="28"/>
        </w:rPr>
        <w:t>
      6) педагогтердің біліктілік деңгейі туралы құжаттардың көшірмелері бар штат кестесінің көшірмесі;</w:t>
      </w:r>
    </w:p>
    <w:bookmarkEnd w:id="180"/>
    <w:bookmarkStart w:name="z192" w:id="181"/>
    <w:p>
      <w:pPr>
        <w:spacing w:after="0"/>
        <w:ind w:left="0"/>
        <w:jc w:val="both"/>
      </w:pPr>
      <w:r>
        <w:rPr>
          <w:rFonts w:ascii="Times New Roman"/>
          <w:b w:val="false"/>
          <w:i w:val="false"/>
          <w:color w:val="000000"/>
          <w:sz w:val="28"/>
        </w:rPr>
        <w:t>
      7) Ұйымның жұмыс өтілін растайтын құжаттардың көшірмелері (болған жағдайда) (жарғыға сәйкес, құрылтай құжаттарымен, шарттармен) немесе Ұйымның жұмыс тәжірибесінің жоқтығы туралы хат.</w:t>
      </w:r>
    </w:p>
    <w:bookmarkEnd w:id="181"/>
    <w:bookmarkStart w:name="z193" w:id="182"/>
    <w:p>
      <w:pPr>
        <w:spacing w:after="0"/>
        <w:ind w:left="0"/>
        <w:jc w:val="both"/>
      </w:pPr>
      <w:r>
        <w:rPr>
          <w:rFonts w:ascii="Times New Roman"/>
          <w:b w:val="false"/>
          <w:i w:val="false"/>
          <w:color w:val="000000"/>
          <w:sz w:val="28"/>
        </w:rPr>
        <w:t>
      68. Мемлекеттік электрондық ақпараттық жүйелер ("электрондық үкіметтің" www.egov.kz, www.elicense.kz веб-порталы) және ҰБДҚ арқылы Комиссия мынадай мәліметтердің болуын және негізділігін тексереді:</w:t>
      </w:r>
    </w:p>
    <w:bookmarkEnd w:id="182"/>
    <w:bookmarkStart w:name="z194" w:id="183"/>
    <w:p>
      <w:pPr>
        <w:spacing w:after="0"/>
        <w:ind w:left="0"/>
        <w:jc w:val="both"/>
      </w:pPr>
      <w:r>
        <w:rPr>
          <w:rFonts w:ascii="Times New Roman"/>
          <w:b w:val="false"/>
          <w:i w:val="false"/>
          <w:color w:val="000000"/>
          <w:sz w:val="28"/>
        </w:rPr>
        <w:t xml:space="preserve">
      1) осы Ережелерге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 негізінде балаларға қосымша білім беру бойынша жүзеге асырылатын білім беру бағдарламаларын көрсете отырып, ҰБДҚ ақпараттық жүйесінде тіркелу.</w:t>
      </w:r>
    </w:p>
    <w:bookmarkEnd w:id="183"/>
    <w:bookmarkStart w:name="z195" w:id="184"/>
    <w:p>
      <w:pPr>
        <w:spacing w:after="0"/>
        <w:ind w:left="0"/>
        <w:jc w:val="both"/>
      </w:pPr>
      <w:r>
        <w:rPr>
          <w:rFonts w:ascii="Times New Roman"/>
          <w:b w:val="false"/>
          <w:i w:val="false"/>
          <w:color w:val="000000"/>
          <w:sz w:val="28"/>
        </w:rPr>
        <w:t xml:space="preserve">
      2) Рұқсаттар және хабарламалар туралы </w:t>
      </w:r>
      <w:r>
        <w:rPr>
          <w:rFonts w:ascii="Times New Roman"/>
          <w:b w:val="false"/>
          <w:i w:val="false"/>
          <w:color w:val="000000"/>
          <w:sz w:val="28"/>
        </w:rPr>
        <w:t>Заңға</w:t>
      </w:r>
      <w:r>
        <w:rPr>
          <w:rFonts w:ascii="Times New Roman"/>
          <w:b w:val="false"/>
          <w:i w:val="false"/>
          <w:color w:val="000000"/>
          <w:sz w:val="28"/>
        </w:rPr>
        <w:t xml:space="preserve"> сай эпидемиялық маңызы аз нысанның қызметінің (пайдалануының) басталғаны және тоқтатылғаны туралы хабарландыру; </w:t>
      </w:r>
    </w:p>
    <w:bookmarkEnd w:id="184"/>
    <w:bookmarkStart w:name="z196" w:id="185"/>
    <w:p>
      <w:pPr>
        <w:spacing w:after="0"/>
        <w:ind w:left="0"/>
        <w:jc w:val="both"/>
      </w:pPr>
      <w:r>
        <w:rPr>
          <w:rFonts w:ascii="Times New Roman"/>
          <w:b w:val="false"/>
          <w:i w:val="false"/>
          <w:color w:val="000000"/>
          <w:sz w:val="28"/>
        </w:rPr>
        <w:t>
      3) заңды тұлғаны немесе жеке кәсіпкерді, жылжымайтын мүлікке тіркелген құқықтарды (сақтандыруларды) туралы анықтаманы және оның техникалық сипаттамаларын тіркеу;</w:t>
      </w:r>
    </w:p>
    <w:bookmarkEnd w:id="185"/>
    <w:bookmarkStart w:name="z197" w:id="186"/>
    <w:p>
      <w:pPr>
        <w:spacing w:after="0"/>
        <w:ind w:left="0"/>
        <w:jc w:val="both"/>
      </w:pPr>
      <w:r>
        <w:rPr>
          <w:rFonts w:ascii="Times New Roman"/>
          <w:b w:val="false"/>
          <w:i w:val="false"/>
          <w:color w:val="000000"/>
          <w:sz w:val="28"/>
        </w:rPr>
        <w:t>
      4) күндізгі ұзақтығы төрт сағат және одан көп балаларға арналған қосымша білім беру ұйымдарында тамақтандыруды ұйымдастыру кезінде санитариялық-эпидемиологиялық саламаттылығы саласындағы мемлекеттік көрсетілетін қызмет туралы бұйрыққа сәйкес санитариялық-эпидемиологиялық қорытындының көшірмесі болуы;</w:t>
      </w:r>
    </w:p>
    <w:bookmarkEnd w:id="186"/>
    <w:bookmarkStart w:name="z198" w:id="187"/>
    <w:p>
      <w:pPr>
        <w:spacing w:after="0"/>
        <w:ind w:left="0"/>
        <w:jc w:val="both"/>
      </w:pPr>
      <w:r>
        <w:rPr>
          <w:rFonts w:ascii="Times New Roman"/>
          <w:b w:val="false"/>
          <w:i w:val="false"/>
          <w:color w:val="000000"/>
          <w:sz w:val="28"/>
        </w:rPr>
        <w:t>
      5) мемлекеттік кірістер органдарында есепке алу жүргізілетін Конкурсқа қатысуға құжаттар ұсынылғанға дейін кемінде бір ай бұрын берешектің жоқ (болуы) туралы мәліметтер.</w:t>
      </w:r>
    </w:p>
    <w:bookmarkEnd w:id="187"/>
    <w:bookmarkStart w:name="z199" w:id="188"/>
    <w:p>
      <w:pPr>
        <w:spacing w:after="0"/>
        <w:ind w:left="0"/>
        <w:jc w:val="both"/>
      </w:pPr>
      <w:r>
        <w:rPr>
          <w:rFonts w:ascii="Times New Roman"/>
          <w:b w:val="false"/>
          <w:i w:val="false"/>
          <w:color w:val="000000"/>
          <w:sz w:val="28"/>
        </w:rPr>
        <w:t>
      69. Осы Ережелердің 67-тармағында көрсетілген құжаттарды қабылдауды білім беру саласындағы уәкілетті органдар конкурстық рәсімдерді өткізу туралы хабарландыру орналастырылған күннен бастап 5 (бес) жұмыс күні ішінде жүзеге асырады.</w:t>
      </w:r>
    </w:p>
    <w:bookmarkEnd w:id="188"/>
    <w:p>
      <w:pPr>
        <w:spacing w:after="0"/>
        <w:ind w:left="0"/>
        <w:jc w:val="both"/>
      </w:pPr>
      <w:r>
        <w:rPr>
          <w:rFonts w:ascii="Times New Roman"/>
          <w:b w:val="false"/>
          <w:i w:val="false"/>
          <w:color w:val="000000"/>
          <w:sz w:val="28"/>
        </w:rPr>
        <w:t>
      Ұйымдар басшының қолы қойылған және мөрмен расталған құжаттарды білім басқармасы органдарының кеңсесіне электронды форматта жібереді.</w:t>
      </w:r>
    </w:p>
    <w:p>
      <w:pPr>
        <w:spacing w:after="0"/>
        <w:ind w:left="0"/>
        <w:jc w:val="both"/>
      </w:pPr>
      <w:r>
        <w:rPr>
          <w:rFonts w:ascii="Times New Roman"/>
          <w:b w:val="false"/>
          <w:i w:val="false"/>
          <w:color w:val="000000"/>
          <w:sz w:val="28"/>
        </w:rPr>
        <w:t>
      Құжаттарды электронды форматта ұсыну мүмкін болмаған жағдайда, бұл құжаттарды Ұйым білім басқармасы органдарының құжатпен қамтамасыз ету қызметіне қағаз форматта жібереді.</w:t>
      </w:r>
    </w:p>
    <w:p>
      <w:pPr>
        <w:spacing w:after="0"/>
        <w:ind w:left="0"/>
        <w:jc w:val="both"/>
      </w:pPr>
      <w:r>
        <w:rPr>
          <w:rFonts w:ascii="Times New Roman"/>
          <w:b w:val="false"/>
          <w:i w:val="false"/>
          <w:color w:val="000000"/>
          <w:sz w:val="28"/>
        </w:rPr>
        <w:t>
      Құжаттарды тапсыру күні мен уақыты көрсетілген тіркеу туралы куәлік (талон) Ұйымның электрондық поштасына жіберіледі және (немесе) білім басқармасы органының құжатпен қамтамасыз ету қызметі бойынша беріледі.</w:t>
      </w:r>
    </w:p>
    <w:bookmarkStart w:name="z200" w:id="189"/>
    <w:p>
      <w:pPr>
        <w:spacing w:after="0"/>
        <w:ind w:left="0"/>
        <w:jc w:val="both"/>
      </w:pPr>
      <w:r>
        <w:rPr>
          <w:rFonts w:ascii="Times New Roman"/>
          <w:b w:val="false"/>
          <w:i w:val="false"/>
          <w:color w:val="000000"/>
          <w:sz w:val="28"/>
        </w:rPr>
        <w:t>
      70. Комиссия білім басқармасы органында құжаттарды тіркеу аяқталған күннен бастап 15 (он бес) жұмыс күні ішінде Ұйымдар ұсынған құжаттарды, оның ішінде тиісті мемлекеттік электрондық ақпараттық жүйелерден келіп түскен құжаттарды қарайды. Комиссия құжаттарды алдын ала зерделеу үшін жұмыс топтарын құрады.</w:t>
      </w:r>
    </w:p>
    <w:bookmarkEnd w:id="189"/>
    <w:p>
      <w:pPr>
        <w:spacing w:after="0"/>
        <w:ind w:left="0"/>
        <w:jc w:val="both"/>
      </w:pPr>
      <w:r>
        <w:rPr>
          <w:rFonts w:ascii="Times New Roman"/>
          <w:b w:val="false"/>
          <w:i w:val="false"/>
          <w:color w:val="000000"/>
          <w:sz w:val="28"/>
        </w:rPr>
        <w:t>
      Комиссия хаттамасының негізінде білім басқармасы органдары өтініш берген кездегі атауын, бос жұмыс орындарының санын және байланыс деректерін көрсете отырып, Ұйымдар тізімін қалыптастырады.</w:t>
      </w:r>
    </w:p>
    <w:p>
      <w:pPr>
        <w:spacing w:after="0"/>
        <w:ind w:left="0"/>
        <w:jc w:val="both"/>
      </w:pPr>
      <w:r>
        <w:rPr>
          <w:rFonts w:ascii="Times New Roman"/>
          <w:b w:val="false"/>
          <w:i w:val="false"/>
          <w:color w:val="000000"/>
          <w:sz w:val="28"/>
        </w:rPr>
        <w:t>
      Ұйымды Ұйымдар тізіміне енгізуден бас тарту Ұйымдар тізіміне енгізудің келесі конкурстық рәсіміне қайта қатысуға кедергі келтірмейді.</w:t>
      </w:r>
    </w:p>
    <w:p>
      <w:pPr>
        <w:spacing w:after="0"/>
        <w:ind w:left="0"/>
        <w:jc w:val="both"/>
      </w:pPr>
      <w:r>
        <w:rPr>
          <w:rFonts w:ascii="Times New Roman"/>
          <w:b w:val="false"/>
          <w:i w:val="false"/>
          <w:color w:val="000000"/>
          <w:sz w:val="28"/>
        </w:rPr>
        <w:t>
      Бұрын мемлекеттік білім беру тапсырысын берген ұйымдар осы Ережелердің 67 және 68-тармақтарында көрсетілген жаңартылған құжаттарды ұсынған жағдайда келесі күнтізбелік жылға Ұйымдар тізбесіне енгізіледі.</w:t>
      </w:r>
    </w:p>
    <w:bookmarkStart w:name="z201" w:id="190"/>
    <w:p>
      <w:pPr>
        <w:spacing w:after="0"/>
        <w:ind w:left="0"/>
        <w:jc w:val="both"/>
      </w:pPr>
      <w:r>
        <w:rPr>
          <w:rFonts w:ascii="Times New Roman"/>
          <w:b w:val="false"/>
          <w:i w:val="false"/>
          <w:color w:val="000000"/>
          <w:sz w:val="28"/>
        </w:rPr>
        <w:t>
      71. Құжаттарды қарау нәтижелері бойынша Комиссия келесі шешімдердің бірін қабылдайды:</w:t>
      </w:r>
    </w:p>
    <w:bookmarkEnd w:id="190"/>
    <w:bookmarkStart w:name="z202" w:id="191"/>
    <w:p>
      <w:pPr>
        <w:spacing w:after="0"/>
        <w:ind w:left="0"/>
        <w:jc w:val="both"/>
      </w:pPr>
      <w:r>
        <w:rPr>
          <w:rFonts w:ascii="Times New Roman"/>
          <w:b w:val="false"/>
          <w:i w:val="false"/>
          <w:color w:val="000000"/>
          <w:sz w:val="28"/>
        </w:rPr>
        <w:t>
      1) балаларға қосымша білім беруге мемлекеттік білім беру тапсырысын орналастыру жөніндегі ұйымдардың тізбесіне енгізуге;</w:t>
      </w:r>
    </w:p>
    <w:bookmarkEnd w:id="191"/>
    <w:bookmarkStart w:name="z203" w:id="192"/>
    <w:p>
      <w:pPr>
        <w:spacing w:after="0"/>
        <w:ind w:left="0"/>
        <w:jc w:val="both"/>
      </w:pPr>
      <w:r>
        <w:rPr>
          <w:rFonts w:ascii="Times New Roman"/>
          <w:b w:val="false"/>
          <w:i w:val="false"/>
          <w:color w:val="000000"/>
          <w:sz w:val="28"/>
        </w:rPr>
        <w:t>
      2) егер олар осы Ережелердің 66-тармағында көрсетілген критерийлерге сәйкес келмесе, Ұйымда балаларға қосымша білім беруге мемлекеттік білім беру тапсырысын орналастыру жөніндегі ұйымдардың тізбесіне енгізуден бас тартуға құқылы.</w:t>
      </w:r>
    </w:p>
    <w:bookmarkEnd w:id="192"/>
    <w:bookmarkStart w:name="z204" w:id="193"/>
    <w:p>
      <w:pPr>
        <w:spacing w:after="0"/>
        <w:ind w:left="0"/>
        <w:jc w:val="both"/>
      </w:pPr>
      <w:r>
        <w:rPr>
          <w:rFonts w:ascii="Times New Roman"/>
          <w:b w:val="false"/>
          <w:i w:val="false"/>
          <w:color w:val="000000"/>
          <w:sz w:val="28"/>
        </w:rPr>
        <w:t>
      72. Ашық дауыс беру арқылы комиссия мүшелерінің көпшілік даусымен шешім қабылданды деп есептеледі.</w:t>
      </w:r>
    </w:p>
    <w:bookmarkEnd w:id="193"/>
    <w:p>
      <w:pPr>
        <w:spacing w:after="0"/>
        <w:ind w:left="0"/>
        <w:jc w:val="both"/>
      </w:pPr>
      <w:r>
        <w:rPr>
          <w:rFonts w:ascii="Times New Roman"/>
          <w:b w:val="false"/>
          <w:i w:val="false"/>
          <w:color w:val="000000"/>
          <w:sz w:val="28"/>
        </w:rPr>
        <w:t>
      Комиссия мүшелерінің дауыстары тең болған жағдайда Комиссия төрағасының дауысы шешуші болып табылады.</w:t>
      </w:r>
    </w:p>
    <w:bookmarkStart w:name="z205" w:id="194"/>
    <w:p>
      <w:pPr>
        <w:spacing w:after="0"/>
        <w:ind w:left="0"/>
        <w:jc w:val="both"/>
      </w:pPr>
      <w:r>
        <w:rPr>
          <w:rFonts w:ascii="Times New Roman"/>
          <w:b w:val="false"/>
          <w:i w:val="false"/>
          <w:color w:val="000000"/>
          <w:sz w:val="28"/>
        </w:rPr>
        <w:t>
      73. Комиссияның шешімі хаттамамен ресімделеді.</w:t>
      </w:r>
    </w:p>
    <w:bookmarkEnd w:id="194"/>
    <w:bookmarkStart w:name="z206" w:id="195"/>
    <w:p>
      <w:pPr>
        <w:spacing w:after="0"/>
        <w:ind w:left="0"/>
        <w:jc w:val="both"/>
      </w:pPr>
      <w:r>
        <w:rPr>
          <w:rFonts w:ascii="Times New Roman"/>
          <w:b w:val="false"/>
          <w:i w:val="false"/>
          <w:color w:val="000000"/>
          <w:sz w:val="28"/>
        </w:rPr>
        <w:t>
      74. Хаттамаға төраға және отырысқа қатысқан Комиссияның барлық мүшелері қол қояды.</w:t>
      </w:r>
    </w:p>
    <w:bookmarkEnd w:id="195"/>
    <w:bookmarkStart w:name="z207" w:id="196"/>
    <w:p>
      <w:pPr>
        <w:spacing w:after="0"/>
        <w:ind w:left="0"/>
        <w:jc w:val="both"/>
      </w:pPr>
      <w:r>
        <w:rPr>
          <w:rFonts w:ascii="Times New Roman"/>
          <w:b w:val="false"/>
          <w:i w:val="false"/>
          <w:color w:val="000000"/>
          <w:sz w:val="28"/>
        </w:rPr>
        <w:t>
      75. Комиссия отырыстары, егер оған оның мүшелерінің жалпы санының жартысынан көбі қатысса, заңды деп есептеледі.</w:t>
      </w:r>
    </w:p>
    <w:bookmarkEnd w:id="196"/>
    <w:bookmarkStart w:name="z208" w:id="197"/>
    <w:p>
      <w:pPr>
        <w:spacing w:after="0"/>
        <w:ind w:left="0"/>
        <w:jc w:val="both"/>
      </w:pPr>
      <w:r>
        <w:rPr>
          <w:rFonts w:ascii="Times New Roman"/>
          <w:b w:val="false"/>
          <w:i w:val="false"/>
          <w:color w:val="000000"/>
          <w:sz w:val="28"/>
        </w:rPr>
        <w:t>
      76. Балаларға қосымша білім беруге мемлекеттік білім беру тапсырысын орналастыру жөніндегі ұйымдардың тізбесіне енгізу туралы шешім шешім қабылданған күннен бастап 5 (бес) жұмыс күні ішінде білім беру органдарының интернет-ресурстарында жарияланады.</w:t>
      </w:r>
    </w:p>
    <w:bookmarkEnd w:id="197"/>
    <w:bookmarkStart w:name="z209" w:id="198"/>
    <w:p>
      <w:pPr>
        <w:spacing w:after="0"/>
        <w:ind w:left="0"/>
        <w:jc w:val="both"/>
      </w:pPr>
      <w:r>
        <w:rPr>
          <w:rFonts w:ascii="Times New Roman"/>
          <w:b w:val="false"/>
          <w:i w:val="false"/>
          <w:color w:val="000000"/>
          <w:sz w:val="28"/>
        </w:rPr>
        <w:t>
      77. Комиссияның шешімі негізінде білім басқармасы органдары қолда бар ресурстарда (ресми веб-сайтта, әлеуметтік желілердегі ресми аккаунттарда) балаларға қосымша білім беруге мемлекеттік білім беру тапсырысын орналастыру жөніндегі ұйымдардың тізбесіне енгізілген Ұйымдар туралы ақпаратты, ұйымның атауын, заңды мекен-жайын, орналасқан жерін, қосымша білім берудің білім беру бағдарламалары туралы мәліметтерді, сағаттардың көлемін, оқыту тілдерін, үйірмелердің/секциялардың түрлерін, орындардың санын қамтиды.</w:t>
      </w:r>
    </w:p>
    <w:bookmarkEnd w:id="198"/>
    <w:bookmarkStart w:name="z210" w:id="199"/>
    <w:p>
      <w:pPr>
        <w:spacing w:after="0"/>
        <w:ind w:left="0"/>
        <w:jc w:val="both"/>
      </w:pPr>
      <w:r>
        <w:rPr>
          <w:rFonts w:ascii="Times New Roman"/>
          <w:b w:val="false"/>
          <w:i w:val="false"/>
          <w:color w:val="000000"/>
          <w:sz w:val="28"/>
        </w:rPr>
        <w:t>
      78. Ұйым балаларға қосымша білім беруге мемлекеттік білім беру тапсырысы бойынша орындардың санын көрсете отырып, білім басқармасы органдарымен балаларға қосымша білім беру бойынша білім беру қызметтерін көрсетуге шарттар жасайды.</w:t>
      </w:r>
    </w:p>
    <w:bookmarkEnd w:id="199"/>
    <w:bookmarkStart w:name="z211" w:id="200"/>
    <w:p>
      <w:pPr>
        <w:spacing w:after="0"/>
        <w:ind w:left="0"/>
        <w:jc w:val="both"/>
      </w:pPr>
      <w:r>
        <w:rPr>
          <w:rFonts w:ascii="Times New Roman"/>
          <w:b w:val="false"/>
          <w:i w:val="false"/>
          <w:color w:val="000000"/>
          <w:sz w:val="28"/>
        </w:rPr>
        <w:t>
      79. Ұйымның қызметтерді көрсетуі Қазақстан Республикасының азаматтық заңнамасында белгіленген тәртіппен Ұйым мен ата-аналар немесе өзге де заңды өкілдер арасында жасалған шарт негізінде жүзеге асырылады.</w:t>
      </w:r>
    </w:p>
    <w:bookmarkEnd w:id="200"/>
    <w:p>
      <w:pPr>
        <w:spacing w:after="0"/>
        <w:ind w:left="0"/>
        <w:jc w:val="both"/>
      </w:pPr>
      <w:r>
        <w:rPr>
          <w:rFonts w:ascii="Times New Roman"/>
          <w:b w:val="false"/>
          <w:i w:val="false"/>
          <w:color w:val="000000"/>
          <w:sz w:val="28"/>
        </w:rPr>
        <w:t>
      Ата-аналарының немесе өзге де заңды өкілдерінің өтініші бойынша белгіленген құнына сәйкес балаларға қосымша білім беруге арналған мемлекеттік білім беру тапсырысында көзделмеген сабақтарды өткізу үшін ұйымның ақылы қызметтер көрсету шарттары көрсетілген шартта көзделеді.</w:t>
      </w:r>
    </w:p>
    <w:p>
      <w:pPr>
        <w:spacing w:after="0"/>
        <w:ind w:left="0"/>
        <w:jc w:val="both"/>
      </w:pPr>
      <w:r>
        <w:rPr>
          <w:rFonts w:ascii="Times New Roman"/>
          <w:b w:val="false"/>
          <w:i w:val="false"/>
          <w:color w:val="000000"/>
          <w:sz w:val="28"/>
        </w:rPr>
        <w:t>
      Балаларға қосымша білім беруге мемлекеттік білім беру тапсырысын алу үшін балалар контингентін қалыптастыру ҰБДҚ сәйкес жүзеге асырылады.</w:t>
      </w:r>
    </w:p>
    <w:p>
      <w:pPr>
        <w:spacing w:after="0"/>
        <w:ind w:left="0"/>
        <w:jc w:val="both"/>
      </w:pPr>
      <w:r>
        <w:rPr>
          <w:rFonts w:ascii="Times New Roman"/>
          <w:b w:val="false"/>
          <w:i w:val="false"/>
          <w:color w:val="000000"/>
          <w:sz w:val="28"/>
        </w:rPr>
        <w:t xml:space="preserve">
      Ұйымға қабылдау Оқу-ағарту министрінің бұйрығымен бекітілген "Балаларға қосымша білім беру бойынша қосымша білім беру ұйымдарына құжаттар қабылдау және оқуға қабылдау" Қазақстан Республикасы Оқу-ағарту министрінің 2020 жылғы 22 мамырдағы № 219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кесімдерді мемлекеттік тіркеудің тізілімінде № 20695 болып тіркелген) мемлекеттік қызмет көрсету Ережелеріне сәйкес жүзеге асырылады.</w:t>
      </w:r>
    </w:p>
    <w:p>
      <w:pPr>
        <w:spacing w:after="0"/>
        <w:ind w:left="0"/>
        <w:jc w:val="both"/>
      </w:pPr>
      <w:r>
        <w:rPr>
          <w:rFonts w:ascii="Times New Roman"/>
          <w:b w:val="false"/>
          <w:i w:val="false"/>
          <w:color w:val="000000"/>
          <w:sz w:val="28"/>
        </w:rPr>
        <w:t>
      Қосымша қабылдау жыл ішінде бос орындар болған жағдайда ата-аналардың (заңды өкілдердің) өтініштері негізінде жүзеге асырылады.</w:t>
      </w:r>
    </w:p>
    <w:bookmarkStart w:name="z212" w:id="201"/>
    <w:p>
      <w:pPr>
        <w:spacing w:after="0"/>
        <w:ind w:left="0"/>
        <w:jc w:val="both"/>
      </w:pPr>
      <w:r>
        <w:rPr>
          <w:rFonts w:ascii="Times New Roman"/>
          <w:b w:val="false"/>
          <w:i w:val="false"/>
          <w:color w:val="000000"/>
          <w:sz w:val="28"/>
        </w:rPr>
        <w:t>
      80. Білім басқармасы органы балаларға қосымша білім беру жөніндегі қызметтердің құнын төлейді:</w:t>
      </w:r>
    </w:p>
    <w:bookmarkEnd w:id="201"/>
    <w:bookmarkStart w:name="z213" w:id="202"/>
    <w:p>
      <w:pPr>
        <w:spacing w:after="0"/>
        <w:ind w:left="0"/>
        <w:jc w:val="both"/>
      </w:pPr>
      <w:r>
        <w:rPr>
          <w:rFonts w:ascii="Times New Roman"/>
          <w:b w:val="false"/>
          <w:i w:val="false"/>
          <w:color w:val="000000"/>
          <w:sz w:val="28"/>
        </w:rPr>
        <w:t>
      1) кестеге сәйкес сабаққа қатысу (болу) дәлелі бойынша;</w:t>
      </w:r>
    </w:p>
    <w:bookmarkEnd w:id="202"/>
    <w:bookmarkStart w:name="z214" w:id="203"/>
    <w:p>
      <w:pPr>
        <w:spacing w:after="0"/>
        <w:ind w:left="0"/>
        <w:jc w:val="both"/>
      </w:pPr>
      <w:r>
        <w:rPr>
          <w:rFonts w:ascii="Times New Roman"/>
          <w:b w:val="false"/>
          <w:i w:val="false"/>
          <w:color w:val="000000"/>
          <w:sz w:val="28"/>
        </w:rPr>
        <w:t>
      2) дәлелді себептер бойынша сабаққа қатыспаған (растайтын құжаттарды көрсеткен кезде: ауру, сауықтыру және емдеу, санаториялық-курорттық ұйымдарда оңалту, айына 3 (үш) сабақтан аспайтын);</w:t>
      </w:r>
    </w:p>
    <w:bookmarkEnd w:id="203"/>
    <w:bookmarkStart w:name="z215" w:id="204"/>
    <w:p>
      <w:pPr>
        <w:spacing w:after="0"/>
        <w:ind w:left="0"/>
        <w:jc w:val="both"/>
      </w:pPr>
      <w:r>
        <w:rPr>
          <w:rFonts w:ascii="Times New Roman"/>
          <w:b w:val="false"/>
          <w:i w:val="false"/>
          <w:color w:val="000000"/>
          <w:sz w:val="28"/>
        </w:rPr>
        <w:t>
      3) күнтізбелік бір жыл ішінде ата-анасының біреуінің немесе өзге де заңды өкілдерінің бір айдан аспайтын (өтініш болған жағдайда) еңбек демалысында болуына байланысты сабаққа қатыспауы.</w:t>
      </w:r>
    </w:p>
    <w:bookmarkEnd w:id="204"/>
    <w:bookmarkStart w:name="z216" w:id="205"/>
    <w:p>
      <w:pPr>
        <w:spacing w:after="0"/>
        <w:ind w:left="0"/>
        <w:jc w:val="both"/>
      </w:pPr>
      <w:r>
        <w:rPr>
          <w:rFonts w:ascii="Times New Roman"/>
          <w:b w:val="false"/>
          <w:i w:val="false"/>
          <w:color w:val="000000"/>
          <w:sz w:val="28"/>
        </w:rPr>
        <w:t>
      81. Балаларға қосымша білім беруге мемлекеттік білім беру тапсырысы 3 (үш) сабақтан артық және себепсіз жағдайлармен болмаған балалар үшін төленбейді.</w:t>
      </w:r>
    </w:p>
    <w:bookmarkEnd w:id="205"/>
    <w:bookmarkStart w:name="z217" w:id="206"/>
    <w:p>
      <w:pPr>
        <w:spacing w:after="0"/>
        <w:ind w:left="0"/>
        <w:jc w:val="both"/>
      </w:pPr>
      <w:r>
        <w:rPr>
          <w:rFonts w:ascii="Times New Roman"/>
          <w:b w:val="false"/>
          <w:i w:val="false"/>
          <w:color w:val="000000"/>
          <w:sz w:val="28"/>
        </w:rPr>
        <w:t>
      82. Күнтізбелік жылдың 15 желтоқсанындағы жағдай бойынша ҰБДҚ ақпараттық жүйесінен жүктелген ақпаратты қолдану арқылы көрсетілетін қызметтердің актісі шығарылатын желтоқсан айын қоспағанда, әрбір келесі айдың 1-ші күні ұйым айдың соңғы жұмыс күніндегі жағдай бойынша ҰБДҚ ақпараттық жүйесінен жүктелген ақпаратты қолданумен көрсетілген қызмет көрсету актісін береді.</w:t>
      </w:r>
    </w:p>
    <w:bookmarkEnd w:id="206"/>
    <w:bookmarkStart w:name="z218" w:id="207"/>
    <w:p>
      <w:pPr>
        <w:spacing w:after="0"/>
        <w:ind w:left="0"/>
        <w:jc w:val="both"/>
      </w:pPr>
      <w:r>
        <w:rPr>
          <w:rFonts w:ascii="Times New Roman"/>
          <w:b w:val="false"/>
          <w:i w:val="false"/>
          <w:color w:val="000000"/>
          <w:sz w:val="28"/>
        </w:rPr>
        <w:t>
      83. Балаларға қосымша білім беруге мемлекеттік білім беру тапсырысы орналастырылған ұйымдарда күнтізбелік жылда бір рет осы Ереженің сақталуына жоспарлы мониторинг жүргізіледі.</w:t>
      </w:r>
    </w:p>
    <w:bookmarkEnd w:id="207"/>
    <w:p>
      <w:pPr>
        <w:spacing w:after="0"/>
        <w:ind w:left="0"/>
        <w:jc w:val="both"/>
      </w:pPr>
      <w:r>
        <w:rPr>
          <w:rFonts w:ascii="Times New Roman"/>
          <w:b w:val="false"/>
          <w:i w:val="false"/>
          <w:color w:val="000000"/>
          <w:sz w:val="28"/>
        </w:rPr>
        <w:t>
      Жоспарлы мониторингті Комиссия жергілікті атқарушы органдардың, білім басқармасы органдарының және (немесе) өңірлік кәсіпкерлер палатасының өкілдерін тарта отырып жүргізеді.</w:t>
      </w:r>
    </w:p>
    <w:p>
      <w:pPr>
        <w:spacing w:after="0"/>
        <w:ind w:left="0"/>
        <w:jc w:val="both"/>
      </w:pPr>
      <w:r>
        <w:rPr>
          <w:rFonts w:ascii="Times New Roman"/>
          <w:b w:val="false"/>
          <w:i w:val="false"/>
          <w:color w:val="000000"/>
          <w:sz w:val="28"/>
        </w:rPr>
        <w:t>
      Білім беру саласындағы уәкілетті орган жоспарлы мониторинг жүргізу мерзімі көрсетілген хабарламаны Ұйымға тапсырыс хатпен немесе электрондық пошта арқылы бір ай бұрын жібереді.</w:t>
      </w:r>
    </w:p>
    <w:p>
      <w:pPr>
        <w:spacing w:after="0"/>
        <w:ind w:left="0"/>
        <w:jc w:val="both"/>
      </w:pPr>
      <w:r>
        <w:rPr>
          <w:rFonts w:ascii="Times New Roman"/>
          <w:b w:val="false"/>
          <w:i w:val="false"/>
          <w:color w:val="000000"/>
          <w:sz w:val="28"/>
        </w:rPr>
        <w:t>
      Жоспарлы мониторинг нәтижелері бойынша Комиссия 5 (бес) жұмыс күні ішінде акт жасайды және Ұйымдардың қарауы үшін білім басқармасы органының ресми интернет-ресурсында орналастырады.</w:t>
      </w:r>
    </w:p>
    <w:bookmarkStart w:name="z219" w:id="208"/>
    <w:p>
      <w:pPr>
        <w:spacing w:after="0"/>
        <w:ind w:left="0"/>
        <w:jc w:val="both"/>
      </w:pPr>
      <w:r>
        <w:rPr>
          <w:rFonts w:ascii="Times New Roman"/>
          <w:b w:val="false"/>
          <w:i w:val="false"/>
          <w:color w:val="000000"/>
          <w:sz w:val="28"/>
        </w:rPr>
        <w:t>
      84. Осы Қағидалардың нормаларын бұзу фактілері анықталған кезде ұйымдар комиссия актісін алғаннан кейін 14 (он төрт) жұмыс күні ішінде анықталған бұзушылықтарды жояды және білім басқармасы органының БҚҚ қызметіне басшының қолы қойған растайтын құжаттарды ұсынады.</w:t>
      </w:r>
    </w:p>
    <w:bookmarkEnd w:id="208"/>
    <w:p>
      <w:pPr>
        <w:spacing w:after="0"/>
        <w:ind w:left="0"/>
        <w:jc w:val="both"/>
      </w:pPr>
      <w:r>
        <w:rPr>
          <w:rFonts w:ascii="Times New Roman"/>
          <w:b w:val="false"/>
          <w:i w:val="false"/>
          <w:color w:val="000000"/>
          <w:sz w:val="28"/>
        </w:rPr>
        <w:t>
      Қайталанатын сәйкессіздіктер анықталған жағдайда Ұйым Комиссияның тиісті шешімі негізінде балаларға қосымша білім беруге мемлекеттік білім беру тапсырысын орналастыру жөніндегі ұйымдардың тізбесінен шығарылуға жатады.</w:t>
      </w:r>
    </w:p>
    <w:p>
      <w:pPr>
        <w:spacing w:after="0"/>
        <w:ind w:left="0"/>
        <w:jc w:val="both"/>
      </w:pPr>
      <w:r>
        <w:rPr>
          <w:rFonts w:ascii="Times New Roman"/>
          <w:b w:val="false"/>
          <w:i w:val="false"/>
          <w:color w:val="000000"/>
          <w:sz w:val="28"/>
        </w:rPr>
        <w:t>
      Комиссия 5 (бес) жұмыс күні ішінде білім беру саласындағы уәкілетті органға Ұйымның Ұйымдар тізімінен шығарылғаны туралы хабарлайды. Білім басқармасы органдары ресми интернет-ресурстардағы Ұйымдар тізімін жаңартады және Комиссиядан хабарлама алған күні Ұйымды қаржыландыруды тоқтатады.</w:t>
      </w:r>
    </w:p>
    <w:p>
      <w:pPr>
        <w:spacing w:after="0"/>
        <w:ind w:left="0"/>
        <w:jc w:val="both"/>
      </w:pPr>
      <w:r>
        <w:rPr>
          <w:rFonts w:ascii="Times New Roman"/>
          <w:b w:val="false"/>
          <w:i w:val="false"/>
          <w:color w:val="000000"/>
          <w:sz w:val="28"/>
        </w:rPr>
        <w:t>
      Жеке және (немесе) заңды тұлғалардың Ұйымдардың қызметіндегі бұзушылықтар және осы Қағидалардың талаптары туралы өтініштері негізінде білім басқармасының органы ӘРПК (</w:t>
      </w:r>
      <w:r>
        <w:rPr>
          <w:rFonts w:ascii="Times New Roman"/>
          <w:b w:val="false"/>
          <w:i w:val="false"/>
          <w:color w:val="000000"/>
          <w:sz w:val="28"/>
        </w:rPr>
        <w:t>Әкімшілік рәсімдік-процестік кодекс</w:t>
      </w:r>
      <w:r>
        <w:rPr>
          <w:rFonts w:ascii="Times New Roman"/>
          <w:b w:val="false"/>
          <w:i w:val="false"/>
          <w:color w:val="000000"/>
          <w:sz w:val="28"/>
        </w:rPr>
        <w:t>) көзделген мерзімдерде жоспардан тыс мониторинг жүргізеді.</w:t>
      </w:r>
    </w:p>
    <w:bookmarkStart w:name="z220" w:id="209"/>
    <w:p>
      <w:pPr>
        <w:spacing w:after="0"/>
        <w:ind w:left="0"/>
        <w:jc w:val="both"/>
      </w:pPr>
      <w:r>
        <w:rPr>
          <w:rFonts w:ascii="Times New Roman"/>
          <w:b w:val="false"/>
          <w:i w:val="false"/>
          <w:color w:val="000000"/>
          <w:sz w:val="28"/>
        </w:rPr>
        <w:t xml:space="preserve">
      85. Ұйым балаларға арналған қосымша білім берудің білім беру бағдарламасын меңгеру нәтижелері бойынша оқу жылының соңында осы Ережелерге </w:t>
      </w:r>
      <w:r>
        <w:rPr>
          <w:rFonts w:ascii="Times New Roman"/>
          <w:b w:val="false"/>
          <w:i w:val="false"/>
          <w:color w:val="000000"/>
          <w:sz w:val="28"/>
        </w:rPr>
        <w:t>6-қосымшаға</w:t>
      </w:r>
      <w:r>
        <w:rPr>
          <w:rFonts w:ascii="Times New Roman"/>
          <w:b w:val="false"/>
          <w:i w:val="false"/>
          <w:color w:val="000000"/>
          <w:sz w:val="28"/>
        </w:rPr>
        <w:t xml:space="preserve"> сәйкес электрондық немесе қағаз нысанда оқу нәтижелерін растайтын құжат (сертификат) береді.</w:t>
      </w:r>
    </w:p>
    <w:bookmarkEnd w:id="209"/>
    <w:bookmarkStart w:name="z221" w:id="210"/>
    <w:p>
      <w:pPr>
        <w:spacing w:after="0"/>
        <w:ind w:left="0"/>
        <w:jc w:val="left"/>
      </w:pPr>
      <w:r>
        <w:rPr>
          <w:rFonts w:ascii="Times New Roman"/>
          <w:b/>
          <w:i w:val="false"/>
          <w:color w:val="000000"/>
        </w:rPr>
        <w:t xml:space="preserve"> 5-тарау. Техникалық және кәсіптік, орта білімнен кейінгі білім беретін ұйымдарда мемлекеттік білім беру тапсырысын орналастыру</w:t>
      </w:r>
    </w:p>
    <w:bookmarkEnd w:id="210"/>
    <w:bookmarkStart w:name="z222" w:id="211"/>
    <w:p>
      <w:pPr>
        <w:spacing w:after="0"/>
        <w:ind w:left="0"/>
        <w:jc w:val="both"/>
      </w:pPr>
      <w:r>
        <w:rPr>
          <w:rFonts w:ascii="Times New Roman"/>
          <w:b w:val="false"/>
          <w:i w:val="false"/>
          <w:color w:val="000000"/>
          <w:sz w:val="28"/>
        </w:rPr>
        <w:t>
      86. ТКОБКБ бар кадрларды даярлауға арналған мемлекеттік білім беру тапсырысы осы Қағидалардың 105 және 106 – тармақтарына сәйкес ТКОБКБ бар кадрларды даярлауға арналған мемлекеттік білім беру тапсырысын орналастыру жөніндегі комиссия (бұдан әрі - Комиссия) бекіткен ТКОБКБ ұйымдарында орналастырылады.</w:t>
      </w:r>
    </w:p>
    <w:bookmarkEnd w:id="211"/>
    <w:p>
      <w:pPr>
        <w:spacing w:after="0"/>
        <w:ind w:left="0"/>
        <w:jc w:val="both"/>
      </w:pPr>
      <w:r>
        <w:rPr>
          <w:rFonts w:ascii="Times New Roman"/>
          <w:b w:val="false"/>
          <w:i w:val="false"/>
          <w:color w:val="000000"/>
          <w:sz w:val="28"/>
        </w:rPr>
        <w:t>
      ТКОБКБ ұйымдарында мамандықтар мен біліктіліктер бойынша мемлекеттік білім беру тапсырысын орналастыру талапкерлердің таңдауы бойынша жүзеге асырылады.</w:t>
      </w:r>
    </w:p>
    <w:bookmarkStart w:name="z223" w:id="212"/>
    <w:p>
      <w:pPr>
        <w:spacing w:after="0"/>
        <w:ind w:left="0"/>
        <w:jc w:val="both"/>
      </w:pPr>
      <w:r>
        <w:rPr>
          <w:rFonts w:ascii="Times New Roman"/>
          <w:b w:val="false"/>
          <w:i w:val="false"/>
          <w:color w:val="000000"/>
          <w:sz w:val="28"/>
        </w:rPr>
        <w:t xml:space="preserve">
      87. Талапкерлерді ТКОБКБ мамандықтары, біліктіліктері және ұйымдары бойынша бөлуді Қазақстан Республикасы Білім және ғылым министрінің 2018 жылғы 18 қазандағы № 578 бұйрығымен бекітілген Техникалық және кәсіптік, орта білімнен кейінгі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қағидаларына</w:t>
      </w:r>
      <w:r>
        <w:rPr>
          <w:rFonts w:ascii="Times New Roman"/>
          <w:b w:val="false"/>
          <w:i w:val="false"/>
          <w:color w:val="000000"/>
          <w:sz w:val="28"/>
        </w:rPr>
        <w:t xml:space="preserve"> (бұдан әрі - № 578 бұйрық) сәйкес конкурстық негізде жүзеге асырылады.</w:t>
      </w:r>
    </w:p>
    <w:bookmarkEnd w:id="212"/>
    <w:bookmarkStart w:name="z224" w:id="213"/>
    <w:p>
      <w:pPr>
        <w:spacing w:after="0"/>
        <w:ind w:left="0"/>
        <w:jc w:val="both"/>
      </w:pPr>
      <w:r>
        <w:rPr>
          <w:rFonts w:ascii="Times New Roman"/>
          <w:b w:val="false"/>
          <w:i w:val="false"/>
          <w:color w:val="000000"/>
          <w:sz w:val="28"/>
        </w:rPr>
        <w:t xml:space="preserve">
      88. Республикалық бюджеттен қаржыландырылатын білім беру ұйымдарында тиісті саланың уәкілетті органдары (бұдан әрі - ТСУО) "Білім туралы" Қазақстан Республикасы Заңының </w:t>
      </w:r>
      <w:r>
        <w:rPr>
          <w:rFonts w:ascii="Times New Roman"/>
          <w:b w:val="false"/>
          <w:i w:val="false"/>
          <w:color w:val="000000"/>
          <w:sz w:val="28"/>
        </w:rPr>
        <w:t>4-бабы</w:t>
      </w:r>
      <w:r>
        <w:rPr>
          <w:rFonts w:ascii="Times New Roman"/>
          <w:b w:val="false"/>
          <w:i w:val="false"/>
          <w:color w:val="000000"/>
          <w:sz w:val="28"/>
        </w:rPr>
        <w:t xml:space="preserve"> 4) тармақшасына сәйкес Қазақстан Республикасының Үкіметі тиісті кезеңге бекіткен қаулының негізінде еңбек нарығының қажеттіліктерін ескере отырып, мамандықтар бойынша ТКОБКБ бар кадрлар даярлауға арналған мемлекеттік білім беру тапсырысын орналастырады.</w:t>
      </w:r>
    </w:p>
    <w:bookmarkEnd w:id="213"/>
    <w:bookmarkStart w:name="z225" w:id="214"/>
    <w:p>
      <w:pPr>
        <w:spacing w:after="0"/>
        <w:ind w:left="0"/>
        <w:jc w:val="both"/>
      </w:pPr>
      <w:r>
        <w:rPr>
          <w:rFonts w:ascii="Times New Roman"/>
          <w:b w:val="false"/>
          <w:i w:val="false"/>
          <w:color w:val="000000"/>
          <w:sz w:val="28"/>
        </w:rPr>
        <w:t>
      89. Облыстың, республикалық маңызы бар қаланың, астананың жергілікті атқарушы органдары (бұдан әрі - ЖАО) еңбек нарығының қажеттіліктерін ескере отырып, техникалық және кәсіптік, орта білімнен кейінгі білімі бар кадрларды даярлауға арналған мемлекеттік білім беру тапсырысын орналастырады.</w:t>
      </w:r>
    </w:p>
    <w:bookmarkEnd w:id="214"/>
    <w:bookmarkStart w:name="z226" w:id="215"/>
    <w:p>
      <w:pPr>
        <w:spacing w:after="0"/>
        <w:ind w:left="0"/>
        <w:jc w:val="both"/>
      </w:pPr>
      <w:r>
        <w:rPr>
          <w:rFonts w:ascii="Times New Roman"/>
          <w:b w:val="false"/>
          <w:i w:val="false"/>
          <w:color w:val="000000"/>
          <w:sz w:val="28"/>
        </w:rPr>
        <w:t>
      90. Техникалық және кәсіптік, орта білімнен кейінгі білімі бар кадрларды даярлауға мемлекеттік білім беру тапсырысының көлемі Әдістемеге сәйкес техникалық және кәсіптік, орта білімнен кейінгі білім берудің жан басына шаққандағы нормативтік қаржыландыруды есептеу алгоритмі бойынша анықталады. Бұл ретте техникалық және кәсіптік, орта білімнен кейінгі білім беруді жан басына шаққандағы нормативтік қаржыландыру Жан басына нормативтік қаржыландыру қағидаларына сәйкес жүзеге асырылады.</w:t>
      </w:r>
    </w:p>
    <w:bookmarkEnd w:id="215"/>
    <w:bookmarkStart w:name="z227" w:id="216"/>
    <w:p>
      <w:pPr>
        <w:spacing w:after="0"/>
        <w:ind w:left="0"/>
        <w:jc w:val="both"/>
      </w:pPr>
      <w:r>
        <w:rPr>
          <w:rFonts w:ascii="Times New Roman"/>
          <w:b w:val="false"/>
          <w:i w:val="false"/>
          <w:color w:val="000000"/>
          <w:sz w:val="28"/>
        </w:rPr>
        <w:t>
      91. ТКОБКБ бар кадрларды даярлауға мемлекеттік білім беру тапсырысын орналастыру үшін комиссия құрылады, оның құрамы облыстардың, республикалық маңызы бар қалалардың және астана әкімдерінің өкімімен немесе ТСУО бұйрығымен бекітіледі. Комиссия тұрақты жұмыс істейтін консультативтік-кеңесші орган болып табылады.</w:t>
      </w:r>
    </w:p>
    <w:bookmarkEnd w:id="216"/>
    <w:bookmarkStart w:name="z228" w:id="217"/>
    <w:p>
      <w:pPr>
        <w:spacing w:after="0"/>
        <w:ind w:left="0"/>
        <w:jc w:val="both"/>
      </w:pPr>
      <w:r>
        <w:rPr>
          <w:rFonts w:ascii="Times New Roman"/>
          <w:b w:val="false"/>
          <w:i w:val="false"/>
          <w:color w:val="000000"/>
          <w:sz w:val="28"/>
        </w:rPr>
        <w:t xml:space="preserve">
      92. Комиссияның құрамына жергілікті өкілді және атқарушы органдардың, Білім және ғылым саласындағы сапаны қамтамасыз ету департаментінің, Өңірлік кәсіпкерлер палатасының, қоғамдық ұйымдардың өкілдері кіреді. </w:t>
      </w:r>
    </w:p>
    <w:bookmarkEnd w:id="217"/>
    <w:p>
      <w:pPr>
        <w:spacing w:after="0"/>
        <w:ind w:left="0"/>
        <w:jc w:val="both"/>
      </w:pPr>
      <w:r>
        <w:rPr>
          <w:rFonts w:ascii="Times New Roman"/>
          <w:b w:val="false"/>
          <w:i w:val="false"/>
          <w:color w:val="000000"/>
          <w:sz w:val="28"/>
        </w:rPr>
        <w:t xml:space="preserve">
      Облыс, республикалық маңызы бар қала және астана әкімінің білім беру мәселелеріне жетекшілік ететін орынбасары немесе оның міндетін атқарушы тұлға Комиссия төрағасы болып табылады. </w:t>
      </w:r>
    </w:p>
    <w:p>
      <w:pPr>
        <w:spacing w:after="0"/>
        <w:ind w:left="0"/>
        <w:jc w:val="both"/>
      </w:pPr>
      <w:r>
        <w:rPr>
          <w:rFonts w:ascii="Times New Roman"/>
          <w:b w:val="false"/>
          <w:i w:val="false"/>
          <w:color w:val="000000"/>
          <w:sz w:val="28"/>
        </w:rPr>
        <w:t>
      ТСУО-дағы Комиссия құрамы білім беру саласындағы уәкілетті орган қызметкерлерінен, азаматтық қоғам институттарының, "Атамекен" Қазақстан Республикасының Ұлттық Кәсіпкерлер палатасының, салалық қауымдастықтардың өкілдерінен құрылады. Комиссияның төрағасы ТСУО басшысының орынбасары немесе оны алмастыратын тұлға болып табылады.</w:t>
      </w:r>
    </w:p>
    <w:bookmarkStart w:name="z229" w:id="218"/>
    <w:p>
      <w:pPr>
        <w:spacing w:after="0"/>
        <w:ind w:left="0"/>
        <w:jc w:val="both"/>
      </w:pPr>
      <w:r>
        <w:rPr>
          <w:rFonts w:ascii="Times New Roman"/>
          <w:b w:val="false"/>
          <w:i w:val="false"/>
          <w:color w:val="000000"/>
          <w:sz w:val="28"/>
        </w:rPr>
        <w:t>
      93. Комиссияның отырыстары оның төрағасы бекіткен жоспар бойынша өткізіледі және егер оған оның мүшелерінің жалпы санының 2/3-інен астамы қатысса, жарамды деп есептеледі.</w:t>
      </w:r>
    </w:p>
    <w:bookmarkEnd w:id="218"/>
    <w:p>
      <w:pPr>
        <w:spacing w:after="0"/>
        <w:ind w:left="0"/>
        <w:jc w:val="both"/>
      </w:pPr>
      <w:r>
        <w:rPr>
          <w:rFonts w:ascii="Times New Roman"/>
          <w:b w:val="false"/>
          <w:i w:val="false"/>
          <w:color w:val="000000"/>
          <w:sz w:val="28"/>
        </w:rPr>
        <w:t>
      Комиссияның жоспардан тыс отырыстары мемлекеттік білім беру тапсырысын орналастыру кезінде бос орындар болған кезде немесе даулы мәселелер туындаған жағдайларда өткізіледі.</w:t>
      </w:r>
    </w:p>
    <w:p>
      <w:pPr>
        <w:spacing w:after="0"/>
        <w:ind w:left="0"/>
        <w:jc w:val="both"/>
      </w:pPr>
      <w:r>
        <w:rPr>
          <w:rFonts w:ascii="Times New Roman"/>
          <w:b w:val="false"/>
          <w:i w:val="false"/>
          <w:color w:val="000000"/>
          <w:sz w:val="28"/>
        </w:rPr>
        <w:t>
      Комиссия шешімдері отырысқа қатысушы Комиссия мүшелері көпшілігінің ашық дауыс беруі арқылы қабылданады және комиссия төрағасы қол қоятын отырыс хаттамасымен ресімделеді. Комиссия құрамының дауыстары тең болған жағдайда Комиссия төрағасының дауысы шешуші болып табылады. Хаттамаға комиссия мүшелері қол қояды.</w:t>
      </w:r>
    </w:p>
    <w:p>
      <w:pPr>
        <w:spacing w:after="0"/>
        <w:ind w:left="0"/>
        <w:jc w:val="both"/>
      </w:pPr>
      <w:r>
        <w:rPr>
          <w:rFonts w:ascii="Times New Roman"/>
          <w:b w:val="false"/>
          <w:i w:val="false"/>
          <w:color w:val="000000"/>
          <w:sz w:val="28"/>
        </w:rPr>
        <w:t>
      Комиссия отырыстарында аудио немесе бейнежазба жүргізіледі. Аудио және бейнежазбалар архивте кемінде 3 (үш) жыл сақталады.</w:t>
      </w:r>
    </w:p>
    <w:bookmarkStart w:name="z230" w:id="219"/>
    <w:p>
      <w:pPr>
        <w:spacing w:after="0"/>
        <w:ind w:left="0"/>
        <w:jc w:val="both"/>
      </w:pPr>
      <w:r>
        <w:rPr>
          <w:rFonts w:ascii="Times New Roman"/>
          <w:b w:val="false"/>
          <w:i w:val="false"/>
          <w:color w:val="000000"/>
          <w:sz w:val="28"/>
        </w:rPr>
        <w:t>
      94. Комиссия осы Қағидалардың 101 және 102 тармақтарында көрсетілген білім беру саласындағы уәкілетті органның мемлекеттік білім беру тапсырысы орналастырылатын ТКОБКБ ұйымдарына қойылатын талаптарына сәйкес келетін ТКОБКБ ұйымдарының тізбесін анықтайды.</w:t>
      </w:r>
    </w:p>
    <w:bookmarkEnd w:id="219"/>
    <w:bookmarkStart w:name="z231" w:id="220"/>
    <w:p>
      <w:pPr>
        <w:spacing w:after="0"/>
        <w:ind w:left="0"/>
        <w:jc w:val="both"/>
      </w:pPr>
      <w:r>
        <w:rPr>
          <w:rFonts w:ascii="Times New Roman"/>
          <w:b w:val="false"/>
          <w:i w:val="false"/>
          <w:color w:val="000000"/>
          <w:sz w:val="28"/>
        </w:rPr>
        <w:t>
      95. Конкурс шарттары бойынша мемлекеттік білім беру тапсырысы орналастырылатын ТКОБКБ ұйымдарын анықтау үшін облыстың, республикалық маңызы бар қаланың және астананың білім беруді басқару органдары ресми интернет-ресурстарында ТКОБКБ ұйымдары арасында конкурс жариялайды.</w:t>
      </w:r>
    </w:p>
    <w:bookmarkEnd w:id="220"/>
    <w:bookmarkStart w:name="z232" w:id="221"/>
    <w:p>
      <w:pPr>
        <w:spacing w:after="0"/>
        <w:ind w:left="0"/>
        <w:jc w:val="both"/>
      </w:pPr>
      <w:r>
        <w:rPr>
          <w:rFonts w:ascii="Times New Roman"/>
          <w:b w:val="false"/>
          <w:i w:val="false"/>
          <w:color w:val="000000"/>
          <w:sz w:val="28"/>
        </w:rPr>
        <w:t xml:space="preserve">
      96. ТКОБКБ бар кадрларды даярлауға арналған мемлекеттік білім беру тапсырысы бойынша конкурсқа қатысу үшін көрсетілетін қызметтерді алушылар көрсетілетін қызметті берушіге Мемлекеттік корпорацияға немесе "электрондық үкіметтің" веб-порталы (бұдан әрі - портал) арқылы осы Қағидаларға </w:t>
      </w:r>
      <w:r>
        <w:rPr>
          <w:rFonts w:ascii="Times New Roman"/>
          <w:b w:val="false"/>
          <w:i w:val="false"/>
          <w:color w:val="000000"/>
          <w:sz w:val="28"/>
        </w:rPr>
        <w:t>7-қосымшадағы</w:t>
      </w:r>
      <w:r>
        <w:rPr>
          <w:rFonts w:ascii="Times New Roman"/>
          <w:b w:val="false"/>
          <w:i w:val="false"/>
          <w:color w:val="000000"/>
          <w:sz w:val="28"/>
        </w:rPr>
        <w:t xml:space="preserve"> "Техникалық және кәсіптік, орта білімнен кейінгі білімі бар кадрларды даярлауға мемлекеттік білім беру тапсырысын орналастыру бойынша конкурсқа құжаттар қабылдау" мемлекеттік көрсетілетін қызмет стандартына (бұдан әрі - Стандарт) сәйкес құжаттар топтамасын ұсынады.</w:t>
      </w:r>
    </w:p>
    <w:bookmarkEnd w:id="221"/>
    <w:p>
      <w:pPr>
        <w:spacing w:after="0"/>
        <w:ind w:left="0"/>
        <w:jc w:val="both"/>
      </w:pPr>
      <w:r>
        <w:rPr>
          <w:rFonts w:ascii="Times New Roman"/>
          <w:b w:val="false"/>
          <w:i w:val="false"/>
          <w:color w:val="000000"/>
          <w:sz w:val="28"/>
        </w:rPr>
        <w:t>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Cтандартта келтірілген.</w:t>
      </w:r>
    </w:p>
    <w:bookmarkStart w:name="z233" w:id="222"/>
    <w:p>
      <w:pPr>
        <w:spacing w:after="0"/>
        <w:ind w:left="0"/>
        <w:jc w:val="both"/>
      </w:pPr>
      <w:r>
        <w:rPr>
          <w:rFonts w:ascii="Times New Roman"/>
          <w:b w:val="false"/>
          <w:i w:val="false"/>
          <w:color w:val="000000"/>
          <w:sz w:val="28"/>
        </w:rPr>
        <w:t xml:space="preserve">
      97. Мемлекеттік корпорацияның қызметкері құжаттарды тіркейді және көрсетілетін қызметті алушыға құжаттар топтамасын қабылдағаны туралы қолхат береді не көрсетілетін қызметті алушы толық емес құжаттар топтамасын ұсынған жағдайда құжаттарды қабылдаудан бас тартады және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қолхат береді.</w:t>
      </w:r>
    </w:p>
    <w:bookmarkEnd w:id="222"/>
    <w:p>
      <w:pPr>
        <w:spacing w:after="0"/>
        <w:ind w:left="0"/>
        <w:jc w:val="both"/>
      </w:pPr>
      <w:r>
        <w:rPr>
          <w:rFonts w:ascii="Times New Roman"/>
          <w:b w:val="false"/>
          <w:i w:val="false"/>
          <w:color w:val="000000"/>
          <w:sz w:val="28"/>
        </w:rPr>
        <w:t>
      Мемлекеттік корпорация арқылы өтініш жасалған жағдайда қабылдау күні мемлекеттік қызмет көрсету мерзіміне кірмейді.</w:t>
      </w:r>
    </w:p>
    <w:p>
      <w:pPr>
        <w:spacing w:after="0"/>
        <w:ind w:left="0"/>
        <w:jc w:val="both"/>
      </w:pPr>
      <w:r>
        <w:rPr>
          <w:rFonts w:ascii="Times New Roman"/>
          <w:b w:val="false"/>
          <w:i w:val="false"/>
          <w:color w:val="000000"/>
          <w:sz w:val="28"/>
        </w:rPr>
        <w:t>
      Құжаттарды портал арқылы тапсырған жағдайда мемлекеттік қызмет көрсетуге сұраныстың қарастырылу мәртебесі туралы ақпарат, сондай-ақ мемлекеттік көрсетілетін қызметтің нәтижесін алу күні мен уақыты көрсетілген хабарлама көрсетілетін қызметті алушының "жеке кабинетінде" көрсетіледі.</w:t>
      </w:r>
    </w:p>
    <w:bookmarkStart w:name="z234" w:id="223"/>
    <w:p>
      <w:pPr>
        <w:spacing w:after="0"/>
        <w:ind w:left="0"/>
        <w:jc w:val="both"/>
      </w:pPr>
      <w:r>
        <w:rPr>
          <w:rFonts w:ascii="Times New Roman"/>
          <w:b w:val="false"/>
          <w:i w:val="false"/>
          <w:color w:val="000000"/>
          <w:sz w:val="28"/>
        </w:rPr>
        <w:t>
      98. Көрсетілетін қызметті берушінің кеңсесі өтінішті түскен күні тіркейді және оны жауапты құрылымдық бөлімшеге орындау үшін жолдайды. Өтініш жұмыс уақытынан кейін, демалыс және мерекелік күндері түскен жағдайда Қазақстан Республикасы еңбек заңнамасына сәйкес келесі жұмыс күнімен тіркеледі.</w:t>
      </w:r>
    </w:p>
    <w:bookmarkEnd w:id="223"/>
    <w:bookmarkStart w:name="z235" w:id="224"/>
    <w:p>
      <w:pPr>
        <w:spacing w:after="0"/>
        <w:ind w:left="0"/>
        <w:jc w:val="both"/>
      </w:pPr>
      <w:r>
        <w:rPr>
          <w:rFonts w:ascii="Times New Roman"/>
          <w:b w:val="false"/>
          <w:i w:val="false"/>
          <w:color w:val="000000"/>
          <w:sz w:val="28"/>
        </w:rPr>
        <w:t>
      1) Жауапты құрылымдық бөлімшенің жауапты қызметкер қабылдаған сәттен бастап, 2 (екі) жұмыс күні барысында ұсынылған құжаттардың толықтығын тексереді.</w:t>
      </w:r>
    </w:p>
    <w:bookmarkEnd w:id="224"/>
    <w:p>
      <w:pPr>
        <w:spacing w:after="0"/>
        <w:ind w:left="0"/>
        <w:jc w:val="both"/>
      </w:pPr>
      <w:r>
        <w:rPr>
          <w:rFonts w:ascii="Times New Roman"/>
          <w:b w:val="false"/>
          <w:i w:val="false"/>
          <w:color w:val="000000"/>
          <w:sz w:val="28"/>
        </w:rPr>
        <w:t>
      Көрсетілетін қызметті алушы көзделген құжаттар топтамасын толық ұсынбаған және (немесе) қолданылу мерзімі өткен құжаттарды ұсынған жағдайда көрсетілетін қызметті берушінің құрылымдық бөлімшесінің жауапты қызметкері өтінішті одан әрі қарастыру туралы қағаз жүзінде немесе құжаттарды портал арқылы ұсынған жағдайда қызметті алушының "жеке кабинетіне" көрсетілетін қызметті берушінің уәкілетті тұлғасының ЭЦҚ-сымен куәландырылған электрондық құжат нысанында дәлелді жауап жолдайды.</w:t>
      </w:r>
    </w:p>
    <w:bookmarkStart w:name="z236" w:id="225"/>
    <w:p>
      <w:pPr>
        <w:spacing w:after="0"/>
        <w:ind w:left="0"/>
        <w:jc w:val="both"/>
      </w:pPr>
      <w:r>
        <w:rPr>
          <w:rFonts w:ascii="Times New Roman"/>
          <w:b w:val="false"/>
          <w:i w:val="false"/>
          <w:color w:val="000000"/>
          <w:sz w:val="28"/>
        </w:rPr>
        <w:t>
      2) көрсетілетін қызметті беруші құжаттар топтамасын толық ұсынған жағдайда көрсетілетін қызметті берушінің құрылымдық бөлімшесінің жауапты қызметкері көрсетілетін қызметті алушыға білім беру ұйымдарында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құжаттардың қабылданғаны туралы хабарламаны еркін нысанда жолдайды.</w:t>
      </w:r>
    </w:p>
    <w:bookmarkEnd w:id="225"/>
    <w:p>
      <w:pPr>
        <w:spacing w:after="0"/>
        <w:ind w:left="0"/>
        <w:jc w:val="both"/>
      </w:pPr>
      <w:r>
        <w:rPr>
          <w:rFonts w:ascii="Times New Roman"/>
          <w:b w:val="false"/>
          <w:i w:val="false"/>
          <w:color w:val="000000"/>
          <w:sz w:val="28"/>
        </w:rPr>
        <w:t>
      Көрсетілетін қызметті беруші Мемлекеттік корпорацияға құжаттарды мемлекеттік қызметті көрсету мерзімінің аяқталуына дейін бір тәуліктен кешіктірмей жеткізуді қамтамасыз етеді.</w:t>
      </w:r>
    </w:p>
    <w:bookmarkStart w:name="z237" w:id="226"/>
    <w:p>
      <w:pPr>
        <w:spacing w:after="0"/>
        <w:ind w:left="0"/>
        <w:jc w:val="both"/>
      </w:pPr>
      <w:r>
        <w:rPr>
          <w:rFonts w:ascii="Times New Roman"/>
          <w:b w:val="false"/>
          <w:i w:val="false"/>
          <w:color w:val="000000"/>
          <w:sz w:val="28"/>
        </w:rPr>
        <w:t xml:space="preserve">
      99. Көрсетілетін қызметті беруші "Мемлекеттік көрсетілетін қызметтер туралы" Қазақстан Республикасы Заңының (бұдан әрі – мемлекеттік қызметтер туралы Заң)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сәйкес ақпараттандыру саласындағы уәкілетті орган белгілеген тәртіппен мемлекеттік қызмет көрсету сатысы туралы деректерді мемлекеттік қызмет көрсету мониторингінің ақпараттық жүйесіне енгізуді қамтамасыз етеді.</w:t>
      </w:r>
    </w:p>
    <w:bookmarkEnd w:id="226"/>
    <w:bookmarkStart w:name="z238" w:id="227"/>
    <w:p>
      <w:pPr>
        <w:spacing w:after="0"/>
        <w:ind w:left="0"/>
        <w:jc w:val="both"/>
      </w:pPr>
      <w:r>
        <w:rPr>
          <w:rFonts w:ascii="Times New Roman"/>
          <w:b w:val="false"/>
          <w:i w:val="false"/>
          <w:color w:val="000000"/>
          <w:sz w:val="28"/>
        </w:rPr>
        <w:t>
      100.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227"/>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өтініші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pPr>
        <w:spacing w:after="0"/>
        <w:ind w:left="0"/>
        <w:jc w:val="both"/>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Start w:name="z239" w:id="228"/>
    <w:p>
      <w:pPr>
        <w:spacing w:after="0"/>
        <w:ind w:left="0"/>
        <w:jc w:val="both"/>
      </w:pPr>
      <w:r>
        <w:rPr>
          <w:rFonts w:ascii="Times New Roman"/>
          <w:b w:val="false"/>
          <w:i w:val="false"/>
          <w:color w:val="000000"/>
          <w:sz w:val="28"/>
        </w:rPr>
        <w:t xml:space="preserve">
      101. ТКОБКБ бар кадрлар даярлауға мемлекеттік білім беру тапсырысын орналастыру және ТКОБКБ бар кадрларды даярлауды қаржыландыру үшін ТКОБКБ ұйымдарын анықтағанда Комиссия осы Қағидалардың </w:t>
      </w:r>
      <w:r>
        <w:rPr>
          <w:rFonts w:ascii="Times New Roman"/>
          <w:b w:val="false"/>
          <w:i w:val="false"/>
          <w:color w:val="000000"/>
          <w:sz w:val="28"/>
        </w:rPr>
        <w:t>10-қосымшасында</w:t>
      </w:r>
      <w:r>
        <w:rPr>
          <w:rFonts w:ascii="Times New Roman"/>
          <w:b w:val="false"/>
          <w:i w:val="false"/>
          <w:color w:val="000000"/>
          <w:sz w:val="28"/>
        </w:rPr>
        <w:t xml:space="preserve"> берілген ақпараттық карта бойынша білім беру саласындағы уәкілетті органның талаптарына сәйкес келетіндігін растайтын шарттарды және ақпаратты басшылыққа алады:</w:t>
      </w:r>
    </w:p>
    <w:bookmarkEnd w:id="228"/>
    <w:bookmarkStart w:name="z240" w:id="229"/>
    <w:p>
      <w:pPr>
        <w:spacing w:after="0"/>
        <w:ind w:left="0"/>
        <w:jc w:val="both"/>
      </w:pPr>
      <w:r>
        <w:rPr>
          <w:rFonts w:ascii="Times New Roman"/>
          <w:b w:val="false"/>
          <w:i w:val="false"/>
          <w:color w:val="000000"/>
          <w:sz w:val="28"/>
        </w:rPr>
        <w:t xml:space="preserve">
      1) "Рұқсаттар және хабарламалар туралы" Қазақстан Республикасы Заңының </w:t>
      </w:r>
      <w:r>
        <w:rPr>
          <w:rFonts w:ascii="Times New Roman"/>
          <w:b w:val="false"/>
          <w:i w:val="false"/>
          <w:color w:val="000000"/>
          <w:sz w:val="28"/>
        </w:rPr>
        <w:t>1-қосымшасының</w:t>
      </w:r>
      <w:r>
        <w:rPr>
          <w:rFonts w:ascii="Times New Roman"/>
          <w:b w:val="false"/>
          <w:i w:val="false"/>
          <w:color w:val="000000"/>
          <w:sz w:val="28"/>
        </w:rPr>
        <w:t xml:space="preserve"> 3-тармағына сәйкес даярлық бейінін ескере отырып (ауылдық елді мекендерде орналасқан ТКОБКБ, қылмыстық-атқару жүйесінің түзеу мекемелеріндегі білім беру ұйымдарын қоспағанда) мәлімделген мамандықтар бойынша техникалық және кәсіптік, орта білімнен кейінгі білімнің білім беру бағдарламалары бойынша білім беру қызметін жүргізу құқығына лицензияның болуы;</w:t>
      </w:r>
    </w:p>
    <w:bookmarkEnd w:id="229"/>
    <w:bookmarkStart w:name="z241" w:id="230"/>
    <w:p>
      <w:pPr>
        <w:spacing w:after="0"/>
        <w:ind w:left="0"/>
        <w:jc w:val="both"/>
      </w:pPr>
      <w:r>
        <w:rPr>
          <w:rFonts w:ascii="Times New Roman"/>
          <w:b w:val="false"/>
          <w:i w:val="false"/>
          <w:color w:val="000000"/>
          <w:sz w:val="28"/>
        </w:rPr>
        <w:t>
      2) мамандықтар (біліктіліктер) бойынша оқу процесін ұйымдастыру үшін тиісті оқу-өндірістік шеберханалардың, оқу кабинеттерінің, зертханалардың, оқу полигондарының, білім беру процесін ұйымдастыру үшін оқу-өндірістік базалардың болуы;</w:t>
      </w:r>
    </w:p>
    <w:bookmarkEnd w:id="230"/>
    <w:bookmarkStart w:name="z242" w:id="231"/>
    <w:p>
      <w:pPr>
        <w:spacing w:after="0"/>
        <w:ind w:left="0"/>
        <w:jc w:val="both"/>
      </w:pPr>
      <w:r>
        <w:rPr>
          <w:rFonts w:ascii="Times New Roman"/>
          <w:b w:val="false"/>
          <w:i w:val="false"/>
          <w:color w:val="000000"/>
          <w:sz w:val="28"/>
        </w:rPr>
        <w:t>
      3) жалпы педагогтер санынан педагог-сарапшы, педагог-модератор, педагог-зерттеуші, педагог-шебер, жоғары және бірінші санаттағы педагогтер және магистрлердің болуы (30%-дан төмен емес);</w:t>
      </w:r>
    </w:p>
    <w:bookmarkEnd w:id="231"/>
    <w:bookmarkStart w:name="z243" w:id="232"/>
    <w:p>
      <w:pPr>
        <w:spacing w:after="0"/>
        <w:ind w:left="0"/>
        <w:jc w:val="both"/>
      </w:pPr>
      <w:r>
        <w:rPr>
          <w:rFonts w:ascii="Times New Roman"/>
          <w:b w:val="false"/>
          <w:i w:val="false"/>
          <w:color w:val="000000"/>
          <w:sz w:val="28"/>
        </w:rPr>
        <w:t>
      4) педагогтердің жалпы санынан кемінде 70% штаттағы педагогтердің болуы (өнер мен мәдениет саласындағы білім беру бағдарламаларын іске асыратын ТКОБКБ ұйымдарында 50%-дан кем емес);</w:t>
      </w:r>
    </w:p>
    <w:bookmarkEnd w:id="232"/>
    <w:bookmarkStart w:name="z244" w:id="233"/>
    <w:p>
      <w:pPr>
        <w:spacing w:after="0"/>
        <w:ind w:left="0"/>
        <w:jc w:val="both"/>
      </w:pPr>
      <w:r>
        <w:rPr>
          <w:rFonts w:ascii="Times New Roman"/>
          <w:b w:val="false"/>
          <w:i w:val="false"/>
          <w:color w:val="000000"/>
          <w:sz w:val="28"/>
        </w:rPr>
        <w:t>
      5) студенттерге арналған әлеуметтік-тұрмыстық жағдайлардың болуы (меншікті немесе жалға алу, жедел басқару, сенімгерлік құқығында тиесілі, жатақхананың және/немесе хостелдің, және/немесе қонақ үйдің, қоғамдық тамақтану және медициналық қызмет көрсету пункттерінің болуы);</w:t>
      </w:r>
    </w:p>
    <w:bookmarkEnd w:id="233"/>
    <w:bookmarkStart w:name="z245" w:id="234"/>
    <w:p>
      <w:pPr>
        <w:spacing w:after="0"/>
        <w:ind w:left="0"/>
        <w:jc w:val="both"/>
      </w:pPr>
      <w:r>
        <w:rPr>
          <w:rFonts w:ascii="Times New Roman"/>
          <w:b w:val="false"/>
          <w:i w:val="false"/>
          <w:color w:val="000000"/>
          <w:sz w:val="28"/>
        </w:rPr>
        <w:t>
      6) ерекше білім беруді қажет ететін адамдар үшін жағдайлардың болуы (пандустар, жарық сигналдары, шақыру түймесі, СНжЕ сәйкес санитарлық торап);</w:t>
      </w:r>
    </w:p>
    <w:bookmarkEnd w:id="234"/>
    <w:bookmarkStart w:name="z246" w:id="235"/>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9-1-бабына</w:t>
      </w:r>
      <w:r>
        <w:rPr>
          <w:rFonts w:ascii="Times New Roman"/>
          <w:b w:val="false"/>
          <w:i w:val="false"/>
          <w:color w:val="000000"/>
          <w:sz w:val="28"/>
        </w:rPr>
        <w:t xml:space="preserve"> сәйкес институционалдық және/немесе мамандандырылған аккредиттеуден немесе мемлекеттік аттестаттаудан өткені туралы құжаттың болуы;</w:t>
      </w:r>
    </w:p>
    <w:bookmarkEnd w:id="235"/>
    <w:bookmarkStart w:name="z247" w:id="236"/>
    <w:p>
      <w:pPr>
        <w:spacing w:after="0"/>
        <w:ind w:left="0"/>
        <w:jc w:val="both"/>
      </w:pPr>
      <w:r>
        <w:rPr>
          <w:rFonts w:ascii="Times New Roman"/>
          <w:b w:val="false"/>
          <w:i w:val="false"/>
          <w:color w:val="000000"/>
          <w:sz w:val="28"/>
        </w:rPr>
        <w:t xml:space="preserve">
      8) мәлімделген мамандықтар бойынша ТКОБКБ ұйымын бітірген соң бітірушілердің бір жыл ішінде жұмысқа орналасуы және жұмыспен қамтылуы туралы мәліметтер. </w:t>
      </w:r>
    </w:p>
    <w:bookmarkEnd w:id="236"/>
    <w:p>
      <w:pPr>
        <w:spacing w:after="0"/>
        <w:ind w:left="0"/>
        <w:jc w:val="both"/>
      </w:pPr>
      <w:r>
        <w:rPr>
          <w:rFonts w:ascii="Times New Roman"/>
          <w:b w:val="false"/>
          <w:i w:val="false"/>
          <w:color w:val="000000"/>
          <w:sz w:val="28"/>
        </w:rPr>
        <w:t>
      Бұл талап жаңа мамандықтар, сондай-ақ бітіру жүзеге асырылмаған мамандықтар бойынша мәлімделген ТКОБКБ ұйымдарына таралмайды;</w:t>
      </w:r>
    </w:p>
    <w:bookmarkStart w:name="z248" w:id="237"/>
    <w:p>
      <w:pPr>
        <w:spacing w:after="0"/>
        <w:ind w:left="0"/>
        <w:jc w:val="both"/>
      </w:pPr>
      <w:r>
        <w:rPr>
          <w:rFonts w:ascii="Times New Roman"/>
          <w:b w:val="false"/>
          <w:i w:val="false"/>
          <w:color w:val="000000"/>
          <w:sz w:val="28"/>
        </w:rPr>
        <w:t>
      9) білім алушыларды дуальды оқытумен, өндірістік практикамен қамту;</w:t>
      </w:r>
    </w:p>
    <w:bookmarkEnd w:id="237"/>
    <w:bookmarkStart w:name="z249" w:id="238"/>
    <w:p>
      <w:pPr>
        <w:spacing w:after="0"/>
        <w:ind w:left="0"/>
        <w:jc w:val="both"/>
      </w:pPr>
      <w:r>
        <w:rPr>
          <w:rFonts w:ascii="Times New Roman"/>
          <w:b w:val="false"/>
          <w:i w:val="false"/>
          <w:color w:val="000000"/>
          <w:sz w:val="28"/>
        </w:rPr>
        <w:t>
      10) мәлімделген мамандық бойынша жұмыс берушілермен немесе Индустриялдық кеңеспен келісілген білім беру бағдарламаларының болуы;</w:t>
      </w:r>
    </w:p>
    <w:bookmarkEnd w:id="238"/>
    <w:bookmarkStart w:name="z250" w:id="239"/>
    <w:p>
      <w:pPr>
        <w:spacing w:after="0"/>
        <w:ind w:left="0"/>
        <w:jc w:val="both"/>
      </w:pPr>
      <w:r>
        <w:rPr>
          <w:rFonts w:ascii="Times New Roman"/>
          <w:b w:val="false"/>
          <w:i w:val="false"/>
          <w:color w:val="000000"/>
          <w:sz w:val="28"/>
        </w:rPr>
        <w:t>
      11) мәлімделген мамандықтар бойынша ерекше білім беруді қажет ететін адамдарды оқыту үшін бейімделген білім беру бағдарламаларының немесе жеке оқу бағдарламалары мен жоспарларының болуы;</w:t>
      </w:r>
    </w:p>
    <w:bookmarkEnd w:id="239"/>
    <w:bookmarkStart w:name="z251" w:id="240"/>
    <w:p>
      <w:pPr>
        <w:spacing w:after="0"/>
        <w:ind w:left="0"/>
        <w:jc w:val="both"/>
      </w:pPr>
      <w:r>
        <w:rPr>
          <w:rFonts w:ascii="Times New Roman"/>
          <w:b w:val="false"/>
          <w:i w:val="false"/>
          <w:color w:val="000000"/>
          <w:sz w:val="28"/>
        </w:rPr>
        <w:t>
      12) мәлімделген мамандықтар шеңберінде өңірлік деңгейде WorldSkills (Ворлдскилз), Abilympics (Абилимпикс), Deafskills (Дэфскилз) чемпионаттарына (бұдан әрі – чемпиионат) қатысқан құзыреттер саны. Бұл талап жаңа мамандықтар бойынша өтінім берген ТКОБКБ ұйымдарына, сондай-ақ чемпионат өткізілмеген мамандықтарға қолданылмайды;</w:t>
      </w:r>
    </w:p>
    <w:bookmarkEnd w:id="240"/>
    <w:bookmarkStart w:name="z252" w:id="241"/>
    <w:p>
      <w:pPr>
        <w:spacing w:after="0"/>
        <w:ind w:left="0"/>
        <w:jc w:val="both"/>
      </w:pPr>
      <w:r>
        <w:rPr>
          <w:rFonts w:ascii="Times New Roman"/>
          <w:b w:val="false"/>
          <w:i w:val="false"/>
          <w:color w:val="000000"/>
          <w:sz w:val="28"/>
        </w:rPr>
        <w:t>
      13) сайттың, әлеуметтік желілердегі аккаунттың болуы;</w:t>
      </w:r>
    </w:p>
    <w:bookmarkEnd w:id="241"/>
    <w:bookmarkStart w:name="z253" w:id="242"/>
    <w:p>
      <w:pPr>
        <w:spacing w:after="0"/>
        <w:ind w:left="0"/>
        <w:jc w:val="both"/>
      </w:pPr>
      <w:r>
        <w:rPr>
          <w:rFonts w:ascii="Times New Roman"/>
          <w:b w:val="false"/>
          <w:i w:val="false"/>
          <w:color w:val="000000"/>
          <w:sz w:val="28"/>
        </w:rPr>
        <w:t>
      14) ТКОБКБ ұйымының мүмкіндігін ескере отырып, білім алушыларды қабылдауға арналған орындар саны.</w:t>
      </w:r>
    </w:p>
    <w:bookmarkEnd w:id="242"/>
    <w:bookmarkStart w:name="z254" w:id="243"/>
    <w:p>
      <w:pPr>
        <w:spacing w:after="0"/>
        <w:ind w:left="0"/>
        <w:jc w:val="both"/>
      </w:pPr>
      <w:r>
        <w:rPr>
          <w:rFonts w:ascii="Times New Roman"/>
          <w:b w:val="false"/>
          <w:i w:val="false"/>
          <w:color w:val="000000"/>
          <w:sz w:val="28"/>
        </w:rPr>
        <w:t>
      102. Орта және ірі кәсіпкерлік субъектілеріне жататын кәсіпорындардың (ұйымдардың, мекемелердің) өтінімдері бойынша кадрларды даярлау үшін мемлекеттік білім беру тапсырысын орналастыру үшін ТКОБКБ ұйымдарын айқындау кезінде Комиссия келесі негізгі өлшемшарттарды басшылыққа алады:</w:t>
      </w:r>
    </w:p>
    <w:bookmarkEnd w:id="243"/>
    <w:bookmarkStart w:name="z255" w:id="244"/>
    <w:p>
      <w:pPr>
        <w:spacing w:after="0"/>
        <w:ind w:left="0"/>
        <w:jc w:val="both"/>
      </w:pPr>
      <w:r>
        <w:rPr>
          <w:rFonts w:ascii="Times New Roman"/>
          <w:b w:val="false"/>
          <w:i w:val="false"/>
          <w:color w:val="000000"/>
          <w:sz w:val="28"/>
        </w:rPr>
        <w:t>
      1) білім алушының практикадан өтуіне, жұмысқа орналасуына міндеттемені көздейтін ТКОБКБ білім беру бағдарламаларын іске асыратын ұйым және кәсіпорын (ұйым, мекеме) арасында екі жақты келісімің болуы;</w:t>
      </w:r>
    </w:p>
    <w:bookmarkEnd w:id="244"/>
    <w:bookmarkStart w:name="z256" w:id="245"/>
    <w:p>
      <w:pPr>
        <w:spacing w:after="0"/>
        <w:ind w:left="0"/>
        <w:jc w:val="both"/>
      </w:pPr>
      <w:r>
        <w:rPr>
          <w:rFonts w:ascii="Times New Roman"/>
          <w:b w:val="false"/>
          <w:i w:val="false"/>
          <w:color w:val="000000"/>
          <w:sz w:val="28"/>
        </w:rPr>
        <w:t>
      2) кәсіпорындардың еңбек нарығындағы қызмет бейіні бойынша кемінде үш жыл жұмыс тәжірибесінің болуы (жергілікті атқарушы органдардың немесе тиісті уәкілетті органдардың шешімі (келісімі) бойынша құрылатын кәсіпорындарды қоспағанда);</w:t>
      </w:r>
    </w:p>
    <w:bookmarkEnd w:id="245"/>
    <w:bookmarkStart w:name="z257" w:id="246"/>
    <w:p>
      <w:pPr>
        <w:spacing w:after="0"/>
        <w:ind w:left="0"/>
        <w:jc w:val="both"/>
      </w:pPr>
      <w:r>
        <w:rPr>
          <w:rFonts w:ascii="Times New Roman"/>
          <w:b w:val="false"/>
          <w:i w:val="false"/>
          <w:color w:val="000000"/>
          <w:sz w:val="28"/>
        </w:rPr>
        <w:t>
      3) кәсіпорындарда (ұйымдарда, мекемелерде) дуальді оқытуды ұйымдастыру үшін тиісті базаның болуы;</w:t>
      </w:r>
    </w:p>
    <w:bookmarkEnd w:id="246"/>
    <w:bookmarkStart w:name="z258" w:id="247"/>
    <w:p>
      <w:pPr>
        <w:spacing w:after="0"/>
        <w:ind w:left="0"/>
        <w:jc w:val="both"/>
      </w:pPr>
      <w:r>
        <w:rPr>
          <w:rFonts w:ascii="Times New Roman"/>
          <w:b w:val="false"/>
          <w:i w:val="false"/>
          <w:color w:val="000000"/>
          <w:sz w:val="28"/>
        </w:rPr>
        <w:t>
      4) сұраныс берген мамандықтың мемлекеттік тапсырысты қалыптастыру және бөлу жөніндегі Комиссия бекіткен мамандықтар тізбесіне сәйкес келуі.</w:t>
      </w:r>
    </w:p>
    <w:bookmarkEnd w:id="247"/>
    <w:bookmarkStart w:name="z259" w:id="248"/>
    <w:p>
      <w:pPr>
        <w:spacing w:after="0"/>
        <w:ind w:left="0"/>
        <w:jc w:val="both"/>
      </w:pPr>
      <w:r>
        <w:rPr>
          <w:rFonts w:ascii="Times New Roman"/>
          <w:b w:val="false"/>
          <w:i w:val="false"/>
          <w:color w:val="000000"/>
          <w:sz w:val="28"/>
        </w:rPr>
        <w:t>
      103. 101 және 102 тармақтарында көрсетілген құжаттар мен мәліметтерді ақпараттық жүйелерден алу мүмкіндігі болмаған жағдайда, Комиссия ТКОБКБ ұйымдарынан растайтын құжаттарды сұратады.</w:t>
      </w:r>
    </w:p>
    <w:bookmarkEnd w:id="248"/>
    <w:bookmarkStart w:name="z260" w:id="249"/>
    <w:p>
      <w:pPr>
        <w:spacing w:after="0"/>
        <w:ind w:left="0"/>
        <w:jc w:val="both"/>
      </w:pPr>
      <w:r>
        <w:rPr>
          <w:rFonts w:ascii="Times New Roman"/>
          <w:b w:val="false"/>
          <w:i w:val="false"/>
          <w:color w:val="000000"/>
          <w:sz w:val="28"/>
        </w:rPr>
        <w:t xml:space="preserve">
      104. Комиссия конкурстық өтінімдерді Конкурс басталған күннен бастап күнтізбелік 10 (он) күн ішінде қарайды, олардың осы Қағидалардың 101 және 102 тармақтарында көрсетілген білім беру саласындағы уәкілетті органның мемлекеттік білім беру тапсырысы орналастырылатын ТКОБКБ ұйымдарына қойылатын талаптарына олардың сәйкестік дәрежесін анықтайды және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оларды бағалауды жүргізеді.</w:t>
      </w:r>
    </w:p>
    <w:bookmarkEnd w:id="249"/>
    <w:bookmarkStart w:name="z261" w:id="250"/>
    <w:p>
      <w:pPr>
        <w:spacing w:after="0"/>
        <w:ind w:left="0"/>
        <w:jc w:val="both"/>
      </w:pPr>
      <w:r>
        <w:rPr>
          <w:rFonts w:ascii="Times New Roman"/>
          <w:b w:val="false"/>
          <w:i w:val="false"/>
          <w:color w:val="000000"/>
          <w:sz w:val="28"/>
        </w:rPr>
        <w:t>
      105. ТКОБКБ ұйымдары осы Қағидалардың 101 және 102 тармақтарының талаптарына сәйкес келген кезде Комиссия мамандығы (біліктілігі) бойынша орындар санын, оқыту базасы мен тілін көрсете отырып, кәсіпорындармен (ұйымдармен, мекемелермен) екіжақты шарт негізінде кәсіпорындардың өтінімдері бойынша кадрларды даярлау үшін мемлекеттік білім беру тапсырысы орналастырылатын ТКОБКБ ұйымдарының тізбесін бекітеді.</w:t>
      </w:r>
    </w:p>
    <w:bookmarkEnd w:id="250"/>
    <w:bookmarkStart w:name="z262" w:id="251"/>
    <w:p>
      <w:pPr>
        <w:spacing w:after="0"/>
        <w:ind w:left="0"/>
        <w:jc w:val="both"/>
      </w:pPr>
      <w:r>
        <w:rPr>
          <w:rFonts w:ascii="Times New Roman"/>
          <w:b w:val="false"/>
          <w:i w:val="false"/>
          <w:color w:val="000000"/>
          <w:sz w:val="28"/>
        </w:rPr>
        <w:t>
      106. ТКОБКБ ұйымы осы Қағидалардың 101-тармағының талаптарына сәйкес келген кезде Комиссия мамандығы (біліктілігі), оқыту базасы мен тілі, сондай-ақ білім беру ұйымының жобалық мүмкіндіктері көрсетіле отырып, білікті жұмысшы кадрларды, орта буын және қолданбалы бакалавр мамандарын даярлау үшін мемлекеттік білім беру тапсырысы орналастырылатын ТКОБКБ ұйымдарының тізбесін бекітеді.</w:t>
      </w:r>
    </w:p>
    <w:bookmarkEnd w:id="251"/>
    <w:bookmarkStart w:name="z263" w:id="252"/>
    <w:p>
      <w:pPr>
        <w:spacing w:after="0"/>
        <w:ind w:left="0"/>
        <w:jc w:val="both"/>
      </w:pPr>
      <w:r>
        <w:rPr>
          <w:rFonts w:ascii="Times New Roman"/>
          <w:b w:val="false"/>
          <w:i w:val="false"/>
          <w:color w:val="000000"/>
          <w:sz w:val="28"/>
        </w:rPr>
        <w:t>
      107. Комиссияның ТКОБКБ бар кадрларды даярлауға арналған мемлекеттік білім беру тапсырысын ТКОБКБ ұйымдарында орналастыру туралы шешімі мамандықты (біліктілікті), оқыту базасын және оқыту тілін, жобалық мүмкіндігін көрсете отырып, бес жұмыс күні ішінде облыстың, республикалық маңызы бар қаланың және астананың білім беруді басқару органдарының интернет-ресурстарында жарияланады.</w:t>
      </w:r>
    </w:p>
    <w:bookmarkEnd w:id="252"/>
    <w:bookmarkStart w:name="z264" w:id="253"/>
    <w:p>
      <w:pPr>
        <w:spacing w:after="0"/>
        <w:ind w:left="0"/>
        <w:jc w:val="both"/>
      </w:pPr>
      <w:r>
        <w:rPr>
          <w:rFonts w:ascii="Times New Roman"/>
          <w:b w:val="false"/>
          <w:i w:val="false"/>
          <w:color w:val="000000"/>
          <w:sz w:val="28"/>
        </w:rPr>
        <w:t>
      108. Конкурс шарттары бойынша кадрларды даярлауға арналған мемлекеттік білім беру тапсырысы орналастырылатын ТКОБКБ ұйымдарының бекітілген тізімін 105 және 106 тармақтарына сәйкес ТКОБКБ мен мемлекеттік білім беру тапсырысын бөлу үшін ақпараттық жүйеге күнтізбелік жылдың 15 маусымына дейінгі мерзімде жіберіледі.</w:t>
      </w:r>
    </w:p>
    <w:bookmarkEnd w:id="253"/>
    <w:bookmarkStart w:name="z265" w:id="254"/>
    <w:p>
      <w:pPr>
        <w:spacing w:after="0"/>
        <w:ind w:left="0"/>
        <w:jc w:val="both"/>
      </w:pPr>
      <w:r>
        <w:rPr>
          <w:rFonts w:ascii="Times New Roman"/>
          <w:b w:val="false"/>
          <w:i w:val="false"/>
          <w:color w:val="000000"/>
          <w:sz w:val="28"/>
        </w:rPr>
        <w:t>
      109. Облыстың, республикалық маңызы бар қаланың және астананың білім беруді басқару органдары № 578 бұйрыққа сәйкес Комиссия шешімімен анықталған ТКОБКБ ұйымдарында абитуриенттердің таңдауы бойынша мемлекеттік білім беру тапсырысын бөлуді жүргізеді.</w:t>
      </w:r>
    </w:p>
    <w:bookmarkEnd w:id="254"/>
    <w:bookmarkStart w:name="z266" w:id="255"/>
    <w:p>
      <w:pPr>
        <w:spacing w:after="0"/>
        <w:ind w:left="0"/>
        <w:jc w:val="both"/>
      </w:pPr>
      <w:r>
        <w:rPr>
          <w:rFonts w:ascii="Times New Roman"/>
          <w:b w:val="false"/>
          <w:i w:val="false"/>
          <w:color w:val="000000"/>
          <w:sz w:val="28"/>
        </w:rPr>
        <w:t>
      110. Мемлекеттік білім беру тапсырысы бойынша бөлінбеген орындар, қамтылмаған талапкерлер болған кезде Комиссия кемінде он бес адамнан, оның ішінде кемінде он адамнан тұратын ТКОБКБ ұйымдарында ауылдық елді мекендерде орналасқан ТКОБКБ ұйымдарында топтар құру үшін ТКОБКБ мамандықтары мен ұйымдары бойынша мемлекеттік білім беру тапсырысын қайта бөлу туралы шешім қабылдайды.</w:t>
      </w:r>
    </w:p>
    <w:bookmarkEnd w:id="255"/>
    <w:bookmarkStart w:name="z267" w:id="256"/>
    <w:p>
      <w:pPr>
        <w:spacing w:after="0"/>
        <w:ind w:left="0"/>
        <w:jc w:val="both"/>
      </w:pPr>
      <w:r>
        <w:rPr>
          <w:rFonts w:ascii="Times New Roman"/>
          <w:b w:val="false"/>
          <w:i w:val="false"/>
          <w:color w:val="000000"/>
          <w:sz w:val="28"/>
        </w:rPr>
        <w:t>
      111. Комиссия мемлекеттік білім беру тапсырысты абитуриенттер арасында бөлу нәтижесіне, сондай-ақ бөлу рәсімінсіз мемлекеттік білім беру тапсырысы орналастырылатын ТКОБКБ ұйымдарына нақты қабылдауға сәйкес ТКОБКБ бар кадрларды даярлауға арналған мемлекеттік білім беру тапсырысын орналастырады.</w:t>
      </w:r>
    </w:p>
    <w:bookmarkEnd w:id="256"/>
    <w:bookmarkStart w:name="z268" w:id="257"/>
    <w:p>
      <w:pPr>
        <w:spacing w:after="0"/>
        <w:ind w:left="0"/>
        <w:jc w:val="both"/>
      </w:pPr>
      <w:r>
        <w:rPr>
          <w:rFonts w:ascii="Times New Roman"/>
          <w:b w:val="false"/>
          <w:i w:val="false"/>
          <w:color w:val="000000"/>
          <w:sz w:val="28"/>
        </w:rPr>
        <w:t>
      112. Комиссияның ТКОБКБ бар кадрларды даярлауға арналған мемлекеттік білім беру тапсырысын ТКОБКБ ұйымдарында орналастыру туралы шешімі 5 (бес) жұмыс күні ішінде күнтізбелік жылдың 29 тамызына дейінгі мерзімде облыстың, республикалық маңызы бар қаланың және астананың білім беруді басқару органдарының, ТСУО-ның интернет-ресурстарында жарияланады.</w:t>
      </w:r>
    </w:p>
    <w:bookmarkEnd w:id="257"/>
    <w:p>
      <w:pPr>
        <w:spacing w:after="0"/>
        <w:ind w:left="0"/>
        <w:jc w:val="both"/>
      </w:pPr>
      <w:r>
        <w:rPr>
          <w:rFonts w:ascii="Times New Roman"/>
          <w:b w:val="false"/>
          <w:i w:val="false"/>
          <w:color w:val="000000"/>
          <w:sz w:val="28"/>
        </w:rPr>
        <w:t>
      Комиссия шешімдері мамандықтар, біліктіліктер бойынша топтар құру және ТКОБКБ ұйымдары педагогтерінің жүктемесі үшін негіз болып табылады.</w:t>
      </w:r>
    </w:p>
    <w:bookmarkStart w:name="z269" w:id="258"/>
    <w:p>
      <w:pPr>
        <w:spacing w:after="0"/>
        <w:ind w:left="0"/>
        <w:jc w:val="both"/>
      </w:pPr>
      <w:r>
        <w:rPr>
          <w:rFonts w:ascii="Times New Roman"/>
          <w:b w:val="false"/>
          <w:i w:val="false"/>
          <w:color w:val="000000"/>
          <w:sz w:val="28"/>
        </w:rPr>
        <w:t xml:space="preserve">
      113. Комиссия шешімдерінің негізінде ТСУО бұйрығымен, облыстың, республикалық маңызы бар қаланың және астананың жергілікті атқарушы органының қаулысымен күнтізбелік жылдың 1 қыркүйегіне дейін ТКОБКБ ұйымдарында кадрлар даярлауға арналған мемлекеттік білім беру тапсырысы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орналастырылады.</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тәрбиелеу мен</w:t>
            </w:r>
            <w:r>
              <w:br/>
            </w:r>
            <w:r>
              <w:rPr>
                <w:rFonts w:ascii="Times New Roman"/>
                <w:b w:val="false"/>
                <w:i w:val="false"/>
                <w:color w:val="000000"/>
                <w:sz w:val="20"/>
              </w:rPr>
              <w:t>оқытуға, орта білім беруге</w:t>
            </w:r>
            <w:r>
              <w:br/>
            </w:r>
            <w:r>
              <w:rPr>
                <w:rFonts w:ascii="Times New Roman"/>
                <w:b w:val="false"/>
                <w:i w:val="false"/>
                <w:color w:val="000000"/>
                <w:sz w:val="20"/>
              </w:rPr>
              <w:t>және қосымша білім беруге</w:t>
            </w:r>
            <w:r>
              <w:br/>
            </w:r>
            <w:r>
              <w:rPr>
                <w:rFonts w:ascii="Times New Roman"/>
                <w:b w:val="false"/>
                <w:i w:val="false"/>
                <w:color w:val="000000"/>
                <w:sz w:val="20"/>
              </w:rPr>
              <w:t>және 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w:t>
            </w:r>
            <w:r>
              <w:br/>
            </w:r>
            <w:r>
              <w:rPr>
                <w:rFonts w:ascii="Times New Roman"/>
                <w:b w:val="false"/>
                <w:i w:val="false"/>
                <w:color w:val="000000"/>
                <w:sz w:val="20"/>
              </w:rPr>
              <w:t>беру ұйымдарына мемлекеттік</w:t>
            </w:r>
            <w:r>
              <w:br/>
            </w:r>
            <w:r>
              <w:rPr>
                <w:rFonts w:ascii="Times New Roman"/>
                <w:b w:val="false"/>
                <w:i w:val="false"/>
                <w:color w:val="000000"/>
                <w:sz w:val="20"/>
              </w:rPr>
              <w:t>білім беру тапсырысын</w:t>
            </w:r>
            <w:r>
              <w:br/>
            </w:r>
            <w:r>
              <w:rPr>
                <w:rFonts w:ascii="Times New Roman"/>
                <w:b w:val="false"/>
                <w:i w:val="false"/>
                <w:color w:val="000000"/>
                <w:sz w:val="20"/>
              </w:rPr>
              <w:t>орналастыру Қағидаларына</w:t>
            </w:r>
            <w:r>
              <w:br/>
            </w:r>
            <w:r>
              <w:rPr>
                <w:rFonts w:ascii="Times New Roman"/>
                <w:b w:val="false"/>
                <w:i w:val="false"/>
                <w:color w:val="000000"/>
                <w:sz w:val="20"/>
              </w:rPr>
              <w:t>1-қосымша</w:t>
            </w:r>
            <w:r>
              <w:br/>
            </w:r>
            <w:r>
              <w:rPr>
                <w:rFonts w:ascii="Times New Roman"/>
                <w:b w:val="false"/>
                <w:i w:val="false"/>
                <w:color w:val="000000"/>
                <w:sz w:val="20"/>
              </w:rPr>
              <w:t>Өтініш нысаны</w:t>
            </w:r>
            <w:r>
              <w:br/>
            </w:r>
            <w:r>
              <w:rPr>
                <w:rFonts w:ascii="Times New Roman"/>
                <w:b w:val="false"/>
                <w:i w:val="false"/>
                <w:color w:val="000000"/>
                <w:sz w:val="20"/>
              </w:rPr>
              <w:t>(мектепке дейінгі ұйымның</w:t>
            </w:r>
            <w:r>
              <w:br/>
            </w:r>
            <w:r>
              <w:rPr>
                <w:rFonts w:ascii="Times New Roman"/>
                <w:b w:val="false"/>
                <w:i w:val="false"/>
                <w:color w:val="000000"/>
                <w:sz w:val="20"/>
              </w:rPr>
              <w:t>бланкінде толтырылады)</w:t>
            </w:r>
            <w:r>
              <w:br/>
            </w:r>
            <w:r>
              <w:rPr>
                <w:rFonts w:ascii="Times New Roman"/>
                <w:b w:val="false"/>
                <w:i w:val="false"/>
                <w:color w:val="000000"/>
                <w:sz w:val="20"/>
              </w:rPr>
              <w:t>Мемлекеттік білім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бойынша комиссия төрағасына</w:t>
            </w:r>
            <w:r>
              <w:br/>
            </w:r>
            <w:r>
              <w:rPr>
                <w:rFonts w:ascii="Times New Roman"/>
                <w:b w:val="false"/>
                <w:i w:val="false"/>
                <w:color w:val="000000"/>
                <w:sz w:val="20"/>
              </w:rPr>
              <w:t>_______(төрағаның Т.А.Ә.</w:t>
            </w:r>
            <w:r>
              <w:br/>
            </w:r>
            <w:r>
              <w:rPr>
                <w:rFonts w:ascii="Times New Roman"/>
                <w:b w:val="false"/>
                <w:i w:val="false"/>
                <w:color w:val="000000"/>
                <w:sz w:val="20"/>
              </w:rPr>
              <w:t>(бар болғанда)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Мемлекеттік білім беру тапсырысын орналастыру үшін мектепке дейінгі тәрбие және</w:t>
      </w:r>
    </w:p>
    <w:p>
      <w:pPr>
        <w:spacing w:after="0"/>
        <w:ind w:left="0"/>
        <w:jc w:val="both"/>
      </w:pPr>
      <w:r>
        <w:rPr>
          <w:rFonts w:ascii="Times New Roman"/>
          <w:b w:val="false"/>
          <w:i w:val="false"/>
          <w:color w:val="000000"/>
          <w:sz w:val="28"/>
        </w:rPr>
        <w:t>
      оқу бойынша жеткізушілер тізбесіне__________________________________________</w:t>
      </w:r>
    </w:p>
    <w:p>
      <w:pPr>
        <w:spacing w:after="0"/>
        <w:ind w:left="0"/>
        <w:jc w:val="both"/>
      </w:pPr>
      <w:r>
        <w:rPr>
          <w:rFonts w:ascii="Times New Roman"/>
          <w:b w:val="false"/>
          <w:i w:val="false"/>
          <w:color w:val="000000"/>
          <w:sz w:val="28"/>
        </w:rPr>
        <w:t>
                                                                            (мектепке дейінгі ұйымның атауы, БИН)</w:t>
      </w:r>
    </w:p>
    <w:p>
      <w:pPr>
        <w:spacing w:after="0"/>
        <w:ind w:left="0"/>
        <w:jc w:val="both"/>
      </w:pPr>
      <w:r>
        <w:rPr>
          <w:rFonts w:ascii="Times New Roman"/>
          <w:b w:val="false"/>
          <w:i w:val="false"/>
          <w:color w:val="000000"/>
          <w:sz w:val="28"/>
        </w:rPr>
        <w:t>
      қосуды өтінемін.</w:t>
      </w:r>
    </w:p>
    <w:p>
      <w:pPr>
        <w:spacing w:after="0"/>
        <w:ind w:left="0"/>
        <w:jc w:val="both"/>
      </w:pPr>
      <w:r>
        <w:rPr>
          <w:rFonts w:ascii="Times New Roman"/>
          <w:b w:val="false"/>
          <w:i w:val="false"/>
          <w:color w:val="000000"/>
          <w:sz w:val="28"/>
        </w:rPr>
        <w:t>
      Осы арқылы келесіні хабарлаймын:</w:t>
      </w:r>
    </w:p>
    <w:p>
      <w:pPr>
        <w:spacing w:after="0"/>
        <w:ind w:left="0"/>
        <w:jc w:val="both"/>
      </w:pPr>
      <w:r>
        <w:rPr>
          <w:rFonts w:ascii="Times New Roman"/>
          <w:b w:val="false"/>
          <w:i w:val="false"/>
          <w:color w:val="000000"/>
          <w:sz w:val="28"/>
        </w:rPr>
        <w:t>
      1) мектепке дейінгі ұйымның жаңа орындарының саны: _______________;</w:t>
      </w:r>
    </w:p>
    <w:p>
      <w:pPr>
        <w:spacing w:after="0"/>
        <w:ind w:left="0"/>
        <w:jc w:val="both"/>
      </w:pPr>
      <w:r>
        <w:rPr>
          <w:rFonts w:ascii="Times New Roman"/>
          <w:b w:val="false"/>
          <w:i w:val="false"/>
          <w:color w:val="000000"/>
          <w:sz w:val="28"/>
        </w:rPr>
        <w:t>
      2) өтініш берген күнгі жағдай бойынша тәрбиеленушілердің нақты контингенті: _____</w:t>
      </w:r>
    </w:p>
    <w:p>
      <w:pPr>
        <w:spacing w:after="0"/>
        <w:ind w:left="0"/>
        <w:jc w:val="both"/>
      </w:pPr>
      <w:r>
        <w:rPr>
          <w:rFonts w:ascii="Times New Roman"/>
          <w:b w:val="false"/>
          <w:i w:val="false"/>
          <w:color w:val="000000"/>
          <w:sz w:val="28"/>
        </w:rPr>
        <w:t>
      бала, оның ішінде мектепке дейінгі тәрбие мен оқытуға мемлекеттік білім беру</w:t>
      </w:r>
    </w:p>
    <w:p>
      <w:pPr>
        <w:spacing w:after="0"/>
        <w:ind w:left="0"/>
        <w:jc w:val="both"/>
      </w:pPr>
      <w:r>
        <w:rPr>
          <w:rFonts w:ascii="Times New Roman"/>
          <w:b w:val="false"/>
          <w:i w:val="false"/>
          <w:color w:val="000000"/>
          <w:sz w:val="28"/>
        </w:rPr>
        <w:t>
      тапсырысы бойынша _________ бала;</w:t>
      </w:r>
    </w:p>
    <w:p>
      <w:pPr>
        <w:spacing w:after="0"/>
        <w:ind w:left="0"/>
        <w:jc w:val="both"/>
      </w:pPr>
      <w:r>
        <w:rPr>
          <w:rFonts w:ascii="Times New Roman"/>
          <w:b w:val="false"/>
          <w:i w:val="false"/>
          <w:color w:val="000000"/>
          <w:sz w:val="28"/>
        </w:rPr>
        <w:t>
      3) бұрын мектепке дейінгі тәрбие мен оқытуға мемлекеттік білім беру тапсырысы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(орналастырылды/ орналастырылған жоқ)</w:t>
      </w:r>
    </w:p>
    <w:p>
      <w:pPr>
        <w:spacing w:after="0"/>
        <w:ind w:left="0"/>
        <w:jc w:val="both"/>
      </w:pPr>
      <w:r>
        <w:rPr>
          <w:rFonts w:ascii="Times New Roman"/>
          <w:b w:val="false"/>
          <w:i w:val="false"/>
          <w:color w:val="000000"/>
          <w:sz w:val="28"/>
        </w:rPr>
        <w:t>
      4) мектепке дейінгі ұйым Ұлттық білім беру деректер базасын пайдаланушы болып</w:t>
      </w:r>
    </w:p>
    <w:p>
      <w:pPr>
        <w:spacing w:after="0"/>
        <w:ind w:left="0"/>
        <w:jc w:val="both"/>
      </w:pPr>
      <w:r>
        <w:rPr>
          <w:rFonts w:ascii="Times New Roman"/>
          <w:b w:val="false"/>
          <w:i w:val="false"/>
          <w:color w:val="000000"/>
          <w:sz w:val="28"/>
        </w:rPr>
        <w:t>
      табылады.</w:t>
      </w:r>
    </w:p>
    <w:p>
      <w:pPr>
        <w:spacing w:after="0"/>
        <w:ind w:left="0"/>
        <w:jc w:val="both"/>
      </w:pPr>
      <w:r>
        <w:rPr>
          <w:rFonts w:ascii="Times New Roman"/>
          <w:b w:val="false"/>
          <w:i w:val="false"/>
          <w:color w:val="000000"/>
          <w:sz w:val="28"/>
        </w:rPr>
        <w:t>
      Осы арқылы мектепке дейінгі ұйым:</w:t>
      </w:r>
    </w:p>
    <w:p>
      <w:pPr>
        <w:spacing w:after="0"/>
        <w:ind w:left="0"/>
        <w:jc w:val="both"/>
      </w:pPr>
      <w:r>
        <w:rPr>
          <w:rFonts w:ascii="Times New Roman"/>
          <w:b w:val="false"/>
          <w:i w:val="false"/>
          <w:color w:val="000000"/>
          <w:sz w:val="28"/>
        </w:rPr>
        <w:t>
      1) санитариялық-эпидемиологиялық, оның ішінде мектепке дейінгі ұйымның нақты</w:t>
      </w:r>
    </w:p>
    <w:p>
      <w:pPr>
        <w:spacing w:after="0"/>
        <w:ind w:left="0"/>
        <w:jc w:val="both"/>
      </w:pPr>
      <w:r>
        <w:rPr>
          <w:rFonts w:ascii="Times New Roman"/>
          <w:b w:val="false"/>
          <w:i w:val="false"/>
          <w:color w:val="000000"/>
          <w:sz w:val="28"/>
        </w:rPr>
        <w:t>
      қуаты шегінде балаларды мектепке дейінгі ұйымға қабылдау жөніндегі талаптарды;</w:t>
      </w:r>
    </w:p>
    <w:p>
      <w:pPr>
        <w:spacing w:after="0"/>
        <w:ind w:left="0"/>
        <w:jc w:val="both"/>
      </w:pPr>
      <w:r>
        <w:rPr>
          <w:rFonts w:ascii="Times New Roman"/>
          <w:b w:val="false"/>
          <w:i w:val="false"/>
          <w:color w:val="000000"/>
          <w:sz w:val="28"/>
        </w:rPr>
        <w:t>
      2) адамдар мен мүлікті қорғау мақсатында өрт қауіпсіздігі талаптарын;</w:t>
      </w:r>
    </w:p>
    <w:p>
      <w:pPr>
        <w:spacing w:after="0"/>
        <w:ind w:left="0"/>
        <w:jc w:val="both"/>
      </w:pPr>
      <w:r>
        <w:rPr>
          <w:rFonts w:ascii="Times New Roman"/>
          <w:b w:val="false"/>
          <w:i w:val="false"/>
          <w:color w:val="000000"/>
          <w:sz w:val="28"/>
        </w:rPr>
        <w:t>
      3) мектепке дейінгі ұйымдар қызметінің нормалары мен қағидаларын;</w:t>
      </w:r>
    </w:p>
    <w:p>
      <w:pPr>
        <w:spacing w:after="0"/>
        <w:ind w:left="0"/>
        <w:jc w:val="both"/>
      </w:pPr>
      <w:r>
        <w:rPr>
          <w:rFonts w:ascii="Times New Roman"/>
          <w:b w:val="false"/>
          <w:i w:val="false"/>
          <w:color w:val="000000"/>
          <w:sz w:val="28"/>
        </w:rPr>
        <w:t>
      4) Ұлттық білім беру деректер базасындағы:</w:t>
      </w:r>
    </w:p>
    <w:p>
      <w:pPr>
        <w:spacing w:after="0"/>
        <w:ind w:left="0"/>
        <w:jc w:val="both"/>
      </w:pPr>
      <w:r>
        <w:rPr>
          <w:rFonts w:ascii="Times New Roman"/>
          <w:b w:val="false"/>
          <w:i w:val="false"/>
          <w:color w:val="000000"/>
          <w:sz w:val="28"/>
        </w:rPr>
        <w:t>
      - тәрбиеленушілер;</w:t>
      </w:r>
    </w:p>
    <w:p>
      <w:pPr>
        <w:spacing w:after="0"/>
        <w:ind w:left="0"/>
        <w:jc w:val="both"/>
      </w:pPr>
      <w:r>
        <w:rPr>
          <w:rFonts w:ascii="Times New Roman"/>
          <w:b w:val="false"/>
          <w:i w:val="false"/>
          <w:color w:val="000000"/>
          <w:sz w:val="28"/>
        </w:rPr>
        <w:t>
      - тәрбиешілер, оның ішінде олардың саны, білім деңгейі, біліктілігі, еңбек өтілі туралы</w:t>
      </w:r>
    </w:p>
    <w:p>
      <w:pPr>
        <w:spacing w:after="0"/>
        <w:ind w:left="0"/>
        <w:jc w:val="both"/>
      </w:pPr>
      <w:r>
        <w:rPr>
          <w:rFonts w:ascii="Times New Roman"/>
          <w:b w:val="false"/>
          <w:i w:val="false"/>
          <w:color w:val="000000"/>
          <w:sz w:val="28"/>
        </w:rPr>
        <w:t>
      ақпаратты ай сайын толтырудың;</w:t>
      </w:r>
    </w:p>
    <w:p>
      <w:pPr>
        <w:spacing w:after="0"/>
        <w:ind w:left="0"/>
        <w:jc w:val="both"/>
      </w:pPr>
      <w:r>
        <w:rPr>
          <w:rFonts w:ascii="Times New Roman"/>
          <w:b w:val="false"/>
          <w:i w:val="false"/>
          <w:color w:val="000000"/>
          <w:sz w:val="28"/>
        </w:rPr>
        <w:t>
      5) "Мектепке дейінгі білім беру саласында мемлекеттік қызметтер көрсету</w:t>
      </w:r>
    </w:p>
    <w:p>
      <w:pPr>
        <w:spacing w:after="0"/>
        <w:ind w:left="0"/>
        <w:jc w:val="both"/>
      </w:pPr>
      <w:r>
        <w:rPr>
          <w:rFonts w:ascii="Times New Roman"/>
          <w:b w:val="false"/>
          <w:i w:val="false"/>
          <w:color w:val="000000"/>
          <w:sz w:val="28"/>
        </w:rPr>
        <w:t>
      қағидаларын бекіту туралы" Қазақстан Республикасы Білім және ғылым министрінің</w:t>
      </w:r>
    </w:p>
    <w:p>
      <w:pPr>
        <w:spacing w:after="0"/>
        <w:ind w:left="0"/>
        <w:jc w:val="both"/>
      </w:pPr>
      <w:r>
        <w:rPr>
          <w:rFonts w:ascii="Times New Roman"/>
          <w:b w:val="false"/>
          <w:i w:val="false"/>
          <w:color w:val="000000"/>
          <w:sz w:val="28"/>
        </w:rPr>
        <w:t>
      2020 жылғы 19 маусымдағы № 254 бұйрығына (нормативтік құқықтық актілерді</w:t>
      </w:r>
    </w:p>
    <w:p>
      <w:pPr>
        <w:spacing w:after="0"/>
        <w:ind w:left="0"/>
        <w:jc w:val="both"/>
      </w:pPr>
      <w:r>
        <w:rPr>
          <w:rFonts w:ascii="Times New Roman"/>
          <w:b w:val="false"/>
          <w:i w:val="false"/>
          <w:color w:val="000000"/>
          <w:sz w:val="28"/>
        </w:rPr>
        <w:t>
      мемлекеттік тіркеу тізілімінде № 20883 болып тіркелген) сәйкес "Мектепке дейінгі</w:t>
      </w:r>
    </w:p>
    <w:p>
      <w:pPr>
        <w:spacing w:after="0"/>
        <w:ind w:left="0"/>
        <w:jc w:val="both"/>
      </w:pPr>
      <w:r>
        <w:rPr>
          <w:rFonts w:ascii="Times New Roman"/>
          <w:b w:val="false"/>
          <w:i w:val="false"/>
          <w:color w:val="000000"/>
          <w:sz w:val="28"/>
        </w:rPr>
        <w:t>
      ұйымдарға құжаттарды қабылдау және балаларды қабылдау" мемлекеттік қызмет</w:t>
      </w:r>
    </w:p>
    <w:p>
      <w:pPr>
        <w:spacing w:after="0"/>
        <w:ind w:left="0"/>
        <w:jc w:val="both"/>
      </w:pPr>
      <w:r>
        <w:rPr>
          <w:rFonts w:ascii="Times New Roman"/>
          <w:b w:val="false"/>
          <w:i w:val="false"/>
          <w:color w:val="000000"/>
          <w:sz w:val="28"/>
        </w:rPr>
        <w:t>
      көрсету тәртібінің;</w:t>
      </w:r>
    </w:p>
    <w:p>
      <w:pPr>
        <w:spacing w:after="0"/>
        <w:ind w:left="0"/>
        <w:jc w:val="both"/>
      </w:pPr>
      <w:r>
        <w:rPr>
          <w:rFonts w:ascii="Times New Roman"/>
          <w:b w:val="false"/>
          <w:i w:val="false"/>
          <w:color w:val="000000"/>
          <w:sz w:val="28"/>
        </w:rPr>
        <w:t>
      6) тәрбиеленушілердің өмірі мен денсаулығын қорғауды қамтамасыз ету жөніндегі</w:t>
      </w:r>
    </w:p>
    <w:p>
      <w:pPr>
        <w:spacing w:after="0"/>
        <w:ind w:left="0"/>
        <w:jc w:val="both"/>
      </w:pPr>
      <w:r>
        <w:rPr>
          <w:rFonts w:ascii="Times New Roman"/>
          <w:b w:val="false"/>
          <w:i w:val="false"/>
          <w:color w:val="000000"/>
          <w:sz w:val="28"/>
        </w:rPr>
        <w:t>
      Қазақстан Республикасының заңнамасының;</w:t>
      </w:r>
    </w:p>
    <w:p>
      <w:pPr>
        <w:spacing w:after="0"/>
        <w:ind w:left="0"/>
        <w:jc w:val="both"/>
      </w:pPr>
      <w:r>
        <w:rPr>
          <w:rFonts w:ascii="Times New Roman"/>
          <w:b w:val="false"/>
          <w:i w:val="false"/>
          <w:color w:val="000000"/>
          <w:sz w:val="28"/>
        </w:rPr>
        <w:t>
      7) қолданыстағы заңнамаға сәйкес балалардың тамақтануы үшін жергілікті атқарушы</w:t>
      </w:r>
    </w:p>
    <w:p>
      <w:pPr>
        <w:spacing w:after="0"/>
        <w:ind w:left="0"/>
        <w:jc w:val="both"/>
      </w:pPr>
      <w:r>
        <w:rPr>
          <w:rFonts w:ascii="Times New Roman"/>
          <w:b w:val="false"/>
          <w:i w:val="false"/>
          <w:color w:val="000000"/>
          <w:sz w:val="28"/>
        </w:rPr>
        <w:t>
      орган белгілеген ата-ана төлемінің мөлшерінің сақталуын қамтамасыз етеді.</w:t>
      </w:r>
    </w:p>
    <w:p>
      <w:pPr>
        <w:spacing w:after="0"/>
        <w:ind w:left="0"/>
        <w:jc w:val="both"/>
      </w:pPr>
      <w:r>
        <w:rPr>
          <w:rFonts w:ascii="Times New Roman"/>
          <w:b w:val="false"/>
          <w:i w:val="false"/>
          <w:color w:val="000000"/>
          <w:sz w:val="28"/>
        </w:rPr>
        <w:t>
      Қосымша: конкурсқа қатысу үшін құжаттар ___ парақта.</w:t>
      </w:r>
    </w:p>
    <w:p>
      <w:pPr>
        <w:spacing w:after="0"/>
        <w:ind w:left="0"/>
        <w:jc w:val="both"/>
      </w:pPr>
      <w:r>
        <w:rPr>
          <w:rFonts w:ascii="Times New Roman"/>
          <w:b w:val="false"/>
          <w:i w:val="false"/>
          <w:color w:val="000000"/>
          <w:sz w:val="28"/>
        </w:rPr>
        <w:t>
      Басшы _______________________________</w:t>
      </w:r>
    </w:p>
    <w:p>
      <w:pPr>
        <w:spacing w:after="0"/>
        <w:ind w:left="0"/>
        <w:jc w:val="both"/>
      </w:pPr>
      <w:r>
        <w:rPr>
          <w:rFonts w:ascii="Times New Roman"/>
          <w:b w:val="false"/>
          <w:i w:val="false"/>
          <w:color w:val="000000"/>
          <w:sz w:val="28"/>
        </w:rPr>
        <w:t>
      (мектепке дейінгі ұйымның атауы)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(қолы, тегі, аты, әкесінің аты (бар болғанда)</w:t>
      </w:r>
    </w:p>
    <w:p>
      <w:pPr>
        <w:spacing w:after="0"/>
        <w:ind w:left="0"/>
        <w:jc w:val="both"/>
      </w:pPr>
      <w:r>
        <w:rPr>
          <w:rFonts w:ascii="Times New Roman"/>
          <w:b w:val="false"/>
          <w:i w:val="false"/>
          <w:color w:val="000000"/>
          <w:sz w:val="28"/>
        </w:rPr>
        <w:t>
      Толтырған күні "______" __________20____ж.</w:t>
      </w:r>
    </w:p>
    <w:p>
      <w:pPr>
        <w:spacing w:after="0"/>
        <w:ind w:left="0"/>
        <w:jc w:val="both"/>
      </w:pPr>
      <w:r>
        <w:rPr>
          <w:rFonts w:ascii="Times New Roman"/>
          <w:b w:val="false"/>
          <w:i w:val="false"/>
          <w:color w:val="000000"/>
          <w:sz w:val="28"/>
        </w:rPr>
        <w:t>
      Мөр орны (бар болғанда)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тәрбиелеу мен</w:t>
            </w:r>
            <w:r>
              <w:br/>
            </w:r>
            <w:r>
              <w:rPr>
                <w:rFonts w:ascii="Times New Roman"/>
                <w:b w:val="false"/>
                <w:i w:val="false"/>
                <w:color w:val="000000"/>
                <w:sz w:val="20"/>
              </w:rPr>
              <w:t>оқытуға, орта білім беруге</w:t>
            </w:r>
            <w:r>
              <w:br/>
            </w:r>
            <w:r>
              <w:rPr>
                <w:rFonts w:ascii="Times New Roman"/>
                <w:b w:val="false"/>
                <w:i w:val="false"/>
                <w:color w:val="000000"/>
                <w:sz w:val="20"/>
              </w:rPr>
              <w:t>және қосымша білім беруге</w:t>
            </w:r>
            <w:r>
              <w:br/>
            </w:r>
            <w:r>
              <w:rPr>
                <w:rFonts w:ascii="Times New Roman"/>
                <w:b w:val="false"/>
                <w:i w:val="false"/>
                <w:color w:val="000000"/>
                <w:sz w:val="20"/>
              </w:rPr>
              <w:t>және 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ұйымдарына мемлекеттік білім</w:t>
            </w:r>
            <w:r>
              <w:br/>
            </w:r>
            <w:r>
              <w:rPr>
                <w:rFonts w:ascii="Times New Roman"/>
                <w:b w:val="false"/>
                <w:i w:val="false"/>
                <w:color w:val="000000"/>
                <w:sz w:val="20"/>
              </w:rPr>
              <w:t>беру тапсырысын орналастыру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i w:val="false"/>
                <w:color w:val="000000"/>
                <w:sz w:val="20"/>
              </w:rPr>
              <w:t>(білім беру ұйымының</w:t>
            </w:r>
            <w:r>
              <w:br/>
            </w:r>
            <w:r>
              <w:rPr>
                <w:rFonts w:ascii="Times New Roman"/>
                <w:b/>
                <w:i w:val="false"/>
                <w:color w:val="000000"/>
                <w:sz w:val="20"/>
              </w:rPr>
              <w:t>бланкісінде толтырылады)</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органның атауы</w:t>
            </w:r>
          </w:p>
        </w:tc>
      </w:tr>
    </w:tbl>
    <w:p>
      <w:pPr>
        <w:spacing w:after="0"/>
        <w:ind w:left="0"/>
        <w:jc w:val="left"/>
      </w:pPr>
      <w:r>
        <w:rPr>
          <w:rFonts w:ascii="Times New Roman"/>
          <w:b/>
          <w:i w:val="false"/>
          <w:color w:val="000000"/>
        </w:rPr>
        <w:t xml:space="preserve"> Өтініш ________________________________________________________________________________ (мемлекеттік білім беру ұйымының атауы (табыс септігінде), БСН)</w:t>
      </w:r>
    </w:p>
    <w:p>
      <w:pPr>
        <w:spacing w:after="0"/>
        <w:ind w:left="0"/>
        <w:jc w:val="both"/>
      </w:pPr>
      <w:r>
        <w:rPr>
          <w:rFonts w:ascii="Times New Roman"/>
          <w:b w:val="false"/>
          <w:i w:val="false"/>
          <w:color w:val="000000"/>
          <w:sz w:val="28"/>
        </w:rPr>
        <w:t>
      орта білім беруге мемлекеттік білім беру тапсырысын орналастыру үшін мемлекеттік білім</w:t>
      </w:r>
    </w:p>
    <w:p>
      <w:pPr>
        <w:spacing w:after="0"/>
        <w:ind w:left="0"/>
        <w:jc w:val="both"/>
      </w:pPr>
      <w:r>
        <w:rPr>
          <w:rFonts w:ascii="Times New Roman"/>
          <w:b w:val="false"/>
          <w:i w:val="false"/>
          <w:color w:val="000000"/>
          <w:sz w:val="28"/>
        </w:rPr>
        <w:t>
      беру ұйымдарының тізбесіне енгізуді сұраймын.</w:t>
      </w:r>
    </w:p>
    <w:p>
      <w:pPr>
        <w:spacing w:after="0"/>
        <w:ind w:left="0"/>
        <w:jc w:val="both"/>
      </w:pPr>
      <w:r>
        <w:rPr>
          <w:rFonts w:ascii="Times New Roman"/>
          <w:b w:val="false"/>
          <w:i w:val="false"/>
          <w:color w:val="000000"/>
          <w:sz w:val="28"/>
        </w:rPr>
        <w:t>
      Өтініш берілген күнгі жағдай бойынша оқушылардың нақты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оқитындар(адам)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сыныптарында оқитындар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сыныптарда оқитын ерекше білім беруге қажеттілігі бар тұлғалар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сыныптарында оқитындар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Алдағы оқу жылының 1 қыркүйегіне оқушылардың болжамды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оқитындар(адам)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сыныптарында оқитындар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сыныптарда оқитын ерекше білім беруге қажеттілігі бар тұлғалар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сыныптарында оқитындар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Сәйкессіздіктерді жою қажеттілігі туралы хабарлама жіберу</w:t>
      </w:r>
    </w:p>
    <w:p>
      <w:pPr>
        <w:spacing w:after="0"/>
        <w:ind w:left="0"/>
        <w:jc w:val="both"/>
      </w:pPr>
      <w:r>
        <w:rPr>
          <w:rFonts w:ascii="Times New Roman"/>
          <w:b w:val="false"/>
          <w:i w:val="false"/>
          <w:color w:val="000000"/>
          <w:sz w:val="28"/>
        </w:rPr>
        <w:t>
      үшін__________________почталық мекенжайды және _____________ электрондық</w:t>
      </w:r>
    </w:p>
    <w:p>
      <w:pPr>
        <w:spacing w:after="0"/>
        <w:ind w:left="0"/>
        <w:jc w:val="both"/>
      </w:pPr>
      <w:r>
        <w:rPr>
          <w:rFonts w:ascii="Times New Roman"/>
          <w:b w:val="false"/>
          <w:i w:val="false"/>
          <w:color w:val="000000"/>
          <w:sz w:val="28"/>
        </w:rPr>
        <w:t>
      почтаны растаймын.</w:t>
      </w:r>
    </w:p>
    <w:p>
      <w:pPr>
        <w:spacing w:after="0"/>
        <w:ind w:left="0"/>
        <w:jc w:val="both"/>
      </w:pPr>
      <w:r>
        <w:rPr>
          <w:rFonts w:ascii="Times New Roman"/>
          <w:b w:val="false"/>
          <w:i w:val="false"/>
          <w:color w:val="000000"/>
          <w:sz w:val="28"/>
        </w:rPr>
        <w:t>
      Қосымша __ парақта.</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_________________________ ________ ____________________________________</w:t>
      </w:r>
    </w:p>
    <w:p>
      <w:pPr>
        <w:spacing w:after="0"/>
        <w:ind w:left="0"/>
        <w:jc w:val="both"/>
      </w:pPr>
      <w:r>
        <w:rPr>
          <w:rFonts w:ascii="Times New Roman"/>
          <w:b w:val="false"/>
          <w:i w:val="false"/>
          <w:color w:val="000000"/>
          <w:sz w:val="28"/>
        </w:rPr>
        <w:t>
      (білім беру ұйымының атауы) (қолы) (тегі, аты, әкесінің аты (болған жағдайда))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тәрбиелеу мен</w:t>
            </w:r>
            <w:r>
              <w:br/>
            </w:r>
            <w:r>
              <w:rPr>
                <w:rFonts w:ascii="Times New Roman"/>
                <w:b w:val="false"/>
                <w:i w:val="false"/>
                <w:color w:val="000000"/>
                <w:sz w:val="20"/>
              </w:rPr>
              <w:t>оқытуға, орта білім беруге</w:t>
            </w:r>
            <w:r>
              <w:br/>
            </w:r>
            <w:r>
              <w:rPr>
                <w:rFonts w:ascii="Times New Roman"/>
                <w:b w:val="false"/>
                <w:i w:val="false"/>
                <w:color w:val="000000"/>
                <w:sz w:val="20"/>
              </w:rPr>
              <w:t>және қосымша білім беруге</w:t>
            </w:r>
            <w:r>
              <w:br/>
            </w:r>
            <w:r>
              <w:rPr>
                <w:rFonts w:ascii="Times New Roman"/>
                <w:b w:val="false"/>
                <w:i w:val="false"/>
                <w:color w:val="000000"/>
                <w:sz w:val="20"/>
              </w:rPr>
              <w:t>және 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w:t>
            </w:r>
            <w:r>
              <w:br/>
            </w:r>
            <w:r>
              <w:rPr>
                <w:rFonts w:ascii="Times New Roman"/>
                <w:b w:val="false"/>
                <w:i w:val="false"/>
                <w:color w:val="000000"/>
                <w:sz w:val="20"/>
              </w:rPr>
              <w:t>беру ұйымдарына мемлекеттік</w:t>
            </w:r>
            <w:r>
              <w:br/>
            </w:r>
            <w:r>
              <w:rPr>
                <w:rFonts w:ascii="Times New Roman"/>
                <w:b w:val="false"/>
                <w:i w:val="false"/>
                <w:color w:val="000000"/>
                <w:sz w:val="20"/>
              </w:rPr>
              <w:t>білім беру тапсырысын</w:t>
            </w:r>
            <w:r>
              <w:br/>
            </w:r>
            <w:r>
              <w:rPr>
                <w:rFonts w:ascii="Times New Roman"/>
                <w:b w:val="false"/>
                <w:i w:val="false"/>
                <w:color w:val="000000"/>
                <w:sz w:val="20"/>
              </w:rPr>
              <w:t>орналастыру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(білім беру ұйымының</w:t>
            </w:r>
            <w:r>
              <w:br/>
            </w:r>
            <w:r>
              <w:rPr>
                <w:rFonts w:ascii="Times New Roman"/>
                <w:b w:val="false"/>
                <w:i w:val="false"/>
                <w:color w:val="000000"/>
                <w:sz w:val="20"/>
              </w:rPr>
              <w:t>бланкісінде толтырылады)</w:t>
            </w:r>
            <w:r>
              <w:br/>
            </w:r>
            <w:r>
              <w:rPr>
                <w:rFonts w:ascii="Times New Roman"/>
                <w:b w:val="false"/>
                <w:i w:val="false"/>
                <w:color w:val="000000"/>
                <w:sz w:val="20"/>
              </w:rPr>
              <w:t>_________________________</w:t>
            </w:r>
            <w:r>
              <w:br/>
            </w:r>
            <w:r>
              <w:rPr>
                <w:rFonts w:ascii="Times New Roman"/>
                <w:b w:val="false"/>
                <w:i w:val="false"/>
                <w:color w:val="000000"/>
                <w:sz w:val="20"/>
              </w:rPr>
              <w:t>(оператордың атауы)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жекеменшік білім беру ұйымының атауы, БСН, заңды мекенжайы)</w:t>
      </w:r>
    </w:p>
    <w:p>
      <w:pPr>
        <w:spacing w:after="0"/>
        <w:ind w:left="0"/>
        <w:jc w:val="both"/>
      </w:pPr>
      <w:r>
        <w:rPr>
          <w:rFonts w:ascii="Times New Roman"/>
          <w:b w:val="false"/>
          <w:i w:val="false"/>
          <w:color w:val="000000"/>
          <w:sz w:val="28"/>
        </w:rPr>
        <w:t>
      орта білім беруге мемлекеттік білім беру тапсырысын орналастыру үшін құжаттарды қарауды сұрайды.</w:t>
      </w:r>
    </w:p>
    <w:p>
      <w:pPr>
        <w:spacing w:after="0"/>
        <w:ind w:left="0"/>
        <w:jc w:val="both"/>
      </w:pPr>
      <w:r>
        <w:rPr>
          <w:rFonts w:ascii="Times New Roman"/>
          <w:b w:val="false"/>
          <w:i w:val="false"/>
          <w:color w:val="000000"/>
          <w:sz w:val="28"/>
        </w:rPr>
        <w:t>
      Өтініш берілген күнгі жағдай бойынша ____________________________</w:t>
      </w:r>
    </w:p>
    <w:p>
      <w:pPr>
        <w:spacing w:after="0"/>
        <w:ind w:left="0"/>
        <w:jc w:val="both"/>
      </w:pPr>
      <w:r>
        <w:rPr>
          <w:rFonts w:ascii="Times New Roman"/>
          <w:b w:val="false"/>
          <w:i w:val="false"/>
          <w:color w:val="000000"/>
          <w:sz w:val="28"/>
        </w:rPr>
        <w:t>
                                                               (қала немесе ауыл мектебі)</w:t>
      </w:r>
    </w:p>
    <w:p>
      <w:pPr>
        <w:spacing w:after="0"/>
        <w:ind w:left="0"/>
        <w:jc w:val="both"/>
      </w:pPr>
      <w:r>
        <w:rPr>
          <w:rFonts w:ascii="Times New Roman"/>
          <w:b w:val="false"/>
          <w:i w:val="false"/>
          <w:color w:val="000000"/>
          <w:sz w:val="28"/>
        </w:rPr>
        <w:t>
      Оқушыларының нақты контингенті:______________________________________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оқитындар(адам)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сыныптарында оқитындар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сыныптарда оқитын ерекше білім беруге қажеттілігі бар тұлғалар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сыныптарында оқитындар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Алдағы оқу жылының 1 қыркүйегіне оқушылардың болжамды контингенті: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оқитындар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сыныптарында оқитындар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сыныптарда оқитын ерекше білім беруге қажеттілігі бар тұлғалар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сыныптарында оқитындар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арқылы білім беру ұйымы объектісінің сипаттамасын хабарлаймын:</w:t>
      </w:r>
    </w:p>
    <w:p>
      <w:pPr>
        <w:spacing w:after="0"/>
        <w:ind w:left="0"/>
        <w:jc w:val="both"/>
      </w:pPr>
      <w:r>
        <w:rPr>
          <w:rFonts w:ascii="Times New Roman"/>
          <w:b w:val="false"/>
          <w:i w:val="false"/>
          <w:color w:val="000000"/>
          <w:sz w:val="28"/>
        </w:rPr>
        <w:t>
      1) орналасқан жері (мекенжайы) – ________;</w:t>
      </w:r>
    </w:p>
    <w:p>
      <w:pPr>
        <w:spacing w:after="0"/>
        <w:ind w:left="0"/>
        <w:jc w:val="both"/>
      </w:pPr>
      <w:r>
        <w:rPr>
          <w:rFonts w:ascii="Times New Roman"/>
          <w:b w:val="false"/>
          <w:i w:val="false"/>
          <w:color w:val="000000"/>
          <w:sz w:val="28"/>
        </w:rPr>
        <w:t>
      2) жобалық қуаты – ________;</w:t>
      </w:r>
    </w:p>
    <w:p>
      <w:pPr>
        <w:spacing w:after="0"/>
        <w:ind w:left="0"/>
        <w:jc w:val="both"/>
      </w:pPr>
      <w:r>
        <w:rPr>
          <w:rFonts w:ascii="Times New Roman"/>
          <w:b w:val="false"/>
          <w:i w:val="false"/>
          <w:color w:val="000000"/>
          <w:sz w:val="28"/>
        </w:rPr>
        <w:t>
      3) пайдалануға енгізу күні – ________.</w:t>
      </w:r>
    </w:p>
    <w:p>
      <w:pPr>
        <w:spacing w:after="0"/>
        <w:ind w:left="0"/>
        <w:jc w:val="both"/>
      </w:pPr>
      <w:r>
        <w:rPr>
          <w:rFonts w:ascii="Times New Roman"/>
          <w:b w:val="false"/>
          <w:i w:val="false"/>
          <w:color w:val="000000"/>
          <w:sz w:val="28"/>
        </w:rPr>
        <w:t>
      Осы арқылы:</w:t>
      </w:r>
    </w:p>
    <w:p>
      <w:pPr>
        <w:spacing w:after="0"/>
        <w:ind w:left="0"/>
        <w:jc w:val="both"/>
      </w:pPr>
      <w:r>
        <w:rPr>
          <w:rFonts w:ascii="Times New Roman"/>
          <w:b w:val="false"/>
          <w:i w:val="false"/>
          <w:color w:val="000000"/>
          <w:sz w:val="28"/>
        </w:rPr>
        <w:t>
      1) жекеменшік білім беру ұйымында оқу үшін ата-аналар төлемінің мөлшері білім беру саласындағы уәкілетті орган бекіткен оқу үшін ата-аналар төлемінің шекті мөлшерінен аспайтынын және айына ___________ теңгені құрайтынын;</w:t>
      </w:r>
    </w:p>
    <w:p>
      <w:pPr>
        <w:spacing w:after="0"/>
        <w:ind w:left="0"/>
        <w:jc w:val="both"/>
      </w:pPr>
      <w:r>
        <w:rPr>
          <w:rFonts w:ascii="Times New Roman"/>
          <w:b w:val="false"/>
          <w:i w:val="false"/>
          <w:color w:val="000000"/>
          <w:sz w:val="28"/>
        </w:rPr>
        <w:t>
      2)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бұйрығына сәйкес нысанда берілген бастауыш, негізгі орта және жалпы орта білім беретін оқу бағдарламалары бойынша білім беру қызметімен айналысуға лицензияның барын;</w:t>
      </w:r>
    </w:p>
    <w:p>
      <w:pPr>
        <w:spacing w:after="0"/>
        <w:ind w:left="0"/>
        <w:jc w:val="both"/>
      </w:pPr>
      <w:r>
        <w:rPr>
          <w:rFonts w:ascii="Times New Roman"/>
          <w:b w:val="false"/>
          <w:i w:val="false"/>
          <w:color w:val="000000"/>
          <w:sz w:val="28"/>
        </w:rPr>
        <w:t>
      3) _____________________ почталық мекенжайды және _____________ электрондық почтаны (сәйкессіздіктерді жою қажеттілігі туралы хабарлама жіберу үшін);</w:t>
      </w:r>
    </w:p>
    <w:p>
      <w:pPr>
        <w:spacing w:after="0"/>
        <w:ind w:left="0"/>
        <w:jc w:val="both"/>
      </w:pPr>
      <w:r>
        <w:rPr>
          <w:rFonts w:ascii="Times New Roman"/>
          <w:b w:val="false"/>
          <w:i w:val="false"/>
          <w:color w:val="000000"/>
          <w:sz w:val="28"/>
        </w:rPr>
        <w:t>
      4) Ұлттық білім беру деректер қорында (ҰБДҚ) тіркеуде барын;</w:t>
      </w:r>
    </w:p>
    <w:p>
      <w:pPr>
        <w:spacing w:after="0"/>
        <w:ind w:left="0"/>
        <w:jc w:val="both"/>
      </w:pPr>
      <w:r>
        <w:rPr>
          <w:rFonts w:ascii="Times New Roman"/>
          <w:b w:val="false"/>
          <w:i w:val="false"/>
          <w:color w:val="000000"/>
          <w:sz w:val="28"/>
        </w:rPr>
        <w:t>
      5) мемлекеттік сатып алу веб-порталында тіркеуде барын;</w:t>
      </w:r>
    </w:p>
    <w:p>
      <w:pPr>
        <w:spacing w:after="0"/>
        <w:ind w:left="0"/>
        <w:jc w:val="both"/>
      </w:pPr>
      <w:r>
        <w:rPr>
          <w:rFonts w:ascii="Times New Roman"/>
          <w:b w:val="false"/>
          <w:i w:val="false"/>
          <w:color w:val="000000"/>
          <w:sz w:val="28"/>
        </w:rPr>
        <w:t>
      6) мектеп жанында интернаттың _____________________ растаймын.  (барын/жоғын)</w:t>
      </w:r>
    </w:p>
    <w:p>
      <w:pPr>
        <w:spacing w:after="0"/>
        <w:ind w:left="0"/>
        <w:jc w:val="both"/>
      </w:pPr>
      <w:r>
        <w:rPr>
          <w:rFonts w:ascii="Times New Roman"/>
          <w:b w:val="false"/>
          <w:i w:val="false"/>
          <w:color w:val="000000"/>
          <w:sz w:val="28"/>
        </w:rPr>
        <w:t>
      2018 жылғы 20 шілдеден кейін пайдалануға берілген жекеменшік білім беру ұйымының объектісінде жаңадан енгізілген оқушы орындары бар жекеменшік білім беру ұйымы толтырады:</w:t>
      </w:r>
    </w:p>
    <w:p>
      <w:pPr>
        <w:spacing w:after="0"/>
        <w:ind w:left="0"/>
        <w:jc w:val="both"/>
      </w:pPr>
      <w:r>
        <w:rPr>
          <w:rFonts w:ascii="Times New Roman"/>
          <w:b w:val="false"/>
          <w:i w:val="false"/>
          <w:color w:val="000000"/>
          <w:sz w:val="28"/>
        </w:rPr>
        <w:t>
      2018 жылғы 20 шілдеден кейін ___________________________ жолымен</w:t>
      </w:r>
    </w:p>
    <w:p>
      <w:pPr>
        <w:spacing w:after="0"/>
        <w:ind w:left="0"/>
        <w:jc w:val="both"/>
      </w:pPr>
      <w:r>
        <w:rPr>
          <w:rFonts w:ascii="Times New Roman"/>
          <w:b w:val="false"/>
          <w:i w:val="false"/>
          <w:color w:val="000000"/>
          <w:sz w:val="28"/>
        </w:rPr>
        <w:t>
                                                        (құрылыс салу/реконструкция жасау)</w:t>
      </w:r>
    </w:p>
    <w:p>
      <w:pPr>
        <w:spacing w:after="0"/>
        <w:ind w:left="0"/>
        <w:jc w:val="both"/>
      </w:pPr>
      <w:r>
        <w:rPr>
          <w:rFonts w:ascii="Times New Roman"/>
          <w:b w:val="false"/>
          <w:i w:val="false"/>
          <w:color w:val="000000"/>
          <w:sz w:val="28"/>
        </w:rPr>
        <w:t>
      пайдалануға берілген жекеменшік білім беру ұйымының объектісінде жаңадан енгізілген оқушы орандырының саны ____________________.</w:t>
      </w:r>
    </w:p>
    <w:p>
      <w:pPr>
        <w:spacing w:after="0"/>
        <w:ind w:left="0"/>
        <w:jc w:val="both"/>
      </w:pPr>
      <w:r>
        <w:rPr>
          <w:rFonts w:ascii="Times New Roman"/>
          <w:b w:val="false"/>
          <w:i w:val="false"/>
          <w:color w:val="000000"/>
          <w:sz w:val="28"/>
        </w:rPr>
        <w:t>
      Жекеменшік білім беру ұйымы объектісінің пайдалануға енгізілу күні ______________.</w:t>
      </w:r>
    </w:p>
    <w:p>
      <w:pPr>
        <w:spacing w:after="0"/>
        <w:ind w:left="0"/>
        <w:jc w:val="both"/>
      </w:pPr>
      <w:r>
        <w:rPr>
          <w:rFonts w:ascii="Times New Roman"/>
          <w:b w:val="false"/>
          <w:i w:val="false"/>
          <w:color w:val="000000"/>
          <w:sz w:val="28"/>
        </w:rPr>
        <w:t>
      2018 жылғы 20 шілдеден кейін пайдалануға берілген жекеменшік білім беру ұйымының объектісінде жаңадан енгізілген оқушы орындарына мемлекеттік білім беру тапсырысы бұрын</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(орналастырылды/орналастырылмады)</w:t>
      </w:r>
    </w:p>
    <w:p>
      <w:pPr>
        <w:spacing w:after="0"/>
        <w:ind w:left="0"/>
        <w:jc w:val="both"/>
      </w:pPr>
      <w:r>
        <w:rPr>
          <w:rFonts w:ascii="Times New Roman"/>
          <w:b w:val="false"/>
          <w:i w:val="false"/>
          <w:color w:val="000000"/>
          <w:sz w:val="28"/>
        </w:rPr>
        <w:t>
      Қосымша ___ парақта.</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_____________________________________ ____________________________________</w:t>
      </w:r>
    </w:p>
    <w:p>
      <w:pPr>
        <w:spacing w:after="0"/>
        <w:ind w:left="0"/>
        <w:jc w:val="both"/>
      </w:pPr>
      <w:r>
        <w:rPr>
          <w:rFonts w:ascii="Times New Roman"/>
          <w:b w:val="false"/>
          <w:i w:val="false"/>
          <w:color w:val="000000"/>
          <w:sz w:val="28"/>
        </w:rPr>
        <w:t>
      (жекеменшік білім беру ұйымының атауы) (қолы) (тегі, аты, әкесінің аты (болған жағдайда))</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Мөр орны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тапсырысын орналастыруда</w:t>
            </w:r>
            <w:r>
              <w:br/>
            </w:r>
            <w:r>
              <w:rPr>
                <w:rFonts w:ascii="Times New Roman"/>
                <w:b w:val="false"/>
                <w:i w:val="false"/>
                <w:color w:val="000000"/>
                <w:sz w:val="20"/>
              </w:rPr>
              <w:t>нарық қажеттіліктерін ескере</w:t>
            </w:r>
            <w:r>
              <w:br/>
            </w:r>
            <w:r>
              <w:rPr>
                <w:rFonts w:ascii="Times New Roman"/>
                <w:b w:val="false"/>
                <w:i w:val="false"/>
                <w:color w:val="000000"/>
                <w:sz w:val="20"/>
              </w:rPr>
              <w:t>отырып, мектепке дейінгі</w:t>
            </w:r>
            <w:r>
              <w:br/>
            </w:r>
            <w:r>
              <w:rPr>
                <w:rFonts w:ascii="Times New Roman"/>
                <w:b w:val="false"/>
                <w:i w:val="false"/>
                <w:color w:val="000000"/>
                <w:sz w:val="20"/>
              </w:rPr>
              <w:t>тәрбие мен оқытуға, орта</w:t>
            </w:r>
            <w:r>
              <w:br/>
            </w:r>
            <w:r>
              <w:rPr>
                <w:rFonts w:ascii="Times New Roman"/>
                <w:b w:val="false"/>
                <w:i w:val="false"/>
                <w:color w:val="000000"/>
                <w:sz w:val="20"/>
              </w:rPr>
              <w:t>білім беруге, балаларға</w:t>
            </w:r>
            <w:r>
              <w:br/>
            </w:r>
            <w:r>
              <w:rPr>
                <w:rFonts w:ascii="Times New Roman"/>
                <w:b w:val="false"/>
                <w:i w:val="false"/>
                <w:color w:val="000000"/>
                <w:sz w:val="20"/>
              </w:rPr>
              <w:t>қосымша білім беруге және</w:t>
            </w:r>
            <w:r>
              <w:br/>
            </w: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білімі</w:t>
            </w:r>
            <w:r>
              <w:br/>
            </w:r>
            <w:r>
              <w:rPr>
                <w:rFonts w:ascii="Times New Roman"/>
                <w:b w:val="false"/>
                <w:i w:val="false"/>
                <w:color w:val="000000"/>
                <w:sz w:val="20"/>
              </w:rPr>
              <w:t>бар кадрларды даярлау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Өтінім формасы</w:t>
            </w:r>
            <w:r>
              <w:br/>
            </w:r>
            <w:r>
              <w:rPr>
                <w:rFonts w:ascii="Times New Roman"/>
                <w:b w:val="false"/>
                <w:i w:val="false"/>
                <w:color w:val="000000"/>
                <w:sz w:val="20"/>
              </w:rPr>
              <w:t>(қосымша білім беру ұйымының</w:t>
            </w:r>
            <w:r>
              <w:br/>
            </w:r>
            <w:r>
              <w:rPr>
                <w:rFonts w:ascii="Times New Roman"/>
                <w:b w:val="false"/>
                <w:i w:val="false"/>
                <w:color w:val="000000"/>
                <w:sz w:val="20"/>
              </w:rPr>
              <w:t>бланкісіне толтырылады)</w:t>
            </w:r>
            <w:r>
              <w:br/>
            </w:r>
            <w:r>
              <w:rPr>
                <w:rFonts w:ascii="Times New Roman"/>
                <w:b w:val="false"/>
                <w:i w:val="false"/>
                <w:color w:val="000000"/>
                <w:sz w:val="20"/>
              </w:rPr>
              <w:t>Білім басқармасының</w:t>
            </w:r>
            <w:r>
              <w:br/>
            </w:r>
            <w:r>
              <w:rPr>
                <w:rFonts w:ascii="Times New Roman"/>
                <w:b w:val="false"/>
                <w:i w:val="false"/>
                <w:color w:val="000000"/>
                <w:sz w:val="20"/>
              </w:rPr>
              <w:t>(бөлімінің) Басшысына</w:t>
            </w:r>
            <w:r>
              <w:br/>
            </w:r>
            <w:r>
              <w:rPr>
                <w:rFonts w:ascii="Times New Roman"/>
                <w:b w:val="false"/>
                <w:i w:val="false"/>
                <w:color w:val="000000"/>
                <w:sz w:val="20"/>
              </w:rPr>
              <w:t>________облыс (қала, аудан)</w:t>
            </w:r>
            <w:r>
              <w:br/>
            </w:r>
            <w:r>
              <w:rPr>
                <w:rFonts w:ascii="Times New Roman"/>
                <w:b w:val="false"/>
                <w:i w:val="false"/>
                <w:color w:val="000000"/>
                <w:sz w:val="20"/>
              </w:rPr>
              <w:t>_______________________</w:t>
            </w:r>
            <w:r>
              <w:br/>
            </w:r>
            <w:r>
              <w:rPr>
                <w:rFonts w:ascii="Times New Roman"/>
                <w:b w:val="false"/>
                <w:i w:val="false"/>
                <w:color w:val="000000"/>
                <w:sz w:val="20"/>
              </w:rPr>
              <w:t>(Басшының Т.А.Ә.</w:t>
            </w:r>
            <w:r>
              <w:br/>
            </w:r>
            <w:r>
              <w:rPr>
                <w:rFonts w:ascii="Times New Roman"/>
                <w:b w:val="false"/>
                <w:i w:val="false"/>
                <w:color w:val="000000"/>
                <w:sz w:val="20"/>
              </w:rPr>
              <w:t>(бар болған жағдайда))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______________________________________"Ұлттық білім беру деректер қоры"</w:t>
      </w:r>
    </w:p>
    <w:p>
      <w:pPr>
        <w:spacing w:after="0"/>
        <w:ind w:left="0"/>
        <w:jc w:val="both"/>
      </w:pPr>
      <w:r>
        <w:rPr>
          <w:rFonts w:ascii="Times New Roman"/>
          <w:b w:val="false"/>
          <w:i w:val="false"/>
          <w:color w:val="000000"/>
          <w:sz w:val="28"/>
        </w:rPr>
        <w:t>
      (Ұйым атауы) ақпараттық жүйесіне қосуды сұраймын.</w:t>
      </w:r>
    </w:p>
    <w:p>
      <w:pPr>
        <w:spacing w:after="0"/>
        <w:ind w:left="0"/>
        <w:jc w:val="both"/>
      </w:pPr>
      <w:r>
        <w:rPr>
          <w:rFonts w:ascii="Times New Roman"/>
          <w:b w:val="false"/>
          <w:i w:val="false"/>
          <w:color w:val="000000"/>
          <w:sz w:val="28"/>
        </w:rPr>
        <w:t>
      Ұйым Басшысы __________________________________________________</w:t>
      </w:r>
    </w:p>
    <w:p>
      <w:pPr>
        <w:spacing w:after="0"/>
        <w:ind w:left="0"/>
        <w:jc w:val="both"/>
      </w:pPr>
      <w:r>
        <w:rPr>
          <w:rFonts w:ascii="Times New Roman"/>
          <w:b w:val="false"/>
          <w:i w:val="false"/>
          <w:color w:val="000000"/>
          <w:sz w:val="28"/>
        </w:rPr>
        <w:t>
      (Басшының Т.А.Ә. (бар болған жағдайда)) ______________ (қолы)</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тапсырысын орналастыруда</w:t>
            </w:r>
            <w:r>
              <w:br/>
            </w:r>
            <w:r>
              <w:rPr>
                <w:rFonts w:ascii="Times New Roman"/>
                <w:b w:val="false"/>
                <w:i w:val="false"/>
                <w:color w:val="000000"/>
                <w:sz w:val="20"/>
              </w:rPr>
              <w:t>нарық қажеттіліктерін ескере</w:t>
            </w:r>
            <w:r>
              <w:br/>
            </w:r>
            <w:r>
              <w:rPr>
                <w:rFonts w:ascii="Times New Roman"/>
                <w:b w:val="false"/>
                <w:i w:val="false"/>
                <w:color w:val="000000"/>
                <w:sz w:val="20"/>
              </w:rPr>
              <w:t>отырып, мектепке дейінгі</w:t>
            </w:r>
            <w:r>
              <w:br/>
            </w:r>
            <w:r>
              <w:rPr>
                <w:rFonts w:ascii="Times New Roman"/>
                <w:b w:val="false"/>
                <w:i w:val="false"/>
                <w:color w:val="000000"/>
                <w:sz w:val="20"/>
              </w:rPr>
              <w:t>тәрбие мен оқытуға, орта</w:t>
            </w:r>
            <w:r>
              <w:br/>
            </w:r>
            <w:r>
              <w:rPr>
                <w:rFonts w:ascii="Times New Roman"/>
                <w:b w:val="false"/>
                <w:i w:val="false"/>
                <w:color w:val="000000"/>
                <w:sz w:val="20"/>
              </w:rPr>
              <w:t>білім беруге, балаларға</w:t>
            </w:r>
            <w:r>
              <w:br/>
            </w:r>
            <w:r>
              <w:rPr>
                <w:rFonts w:ascii="Times New Roman"/>
                <w:b w:val="false"/>
                <w:i w:val="false"/>
                <w:color w:val="000000"/>
                <w:sz w:val="20"/>
              </w:rPr>
              <w:t>қосымша білім беруге және</w:t>
            </w:r>
            <w:r>
              <w:br/>
            </w: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білімі</w:t>
            </w:r>
            <w:r>
              <w:br/>
            </w:r>
            <w:r>
              <w:rPr>
                <w:rFonts w:ascii="Times New Roman"/>
                <w:b w:val="false"/>
                <w:i w:val="false"/>
                <w:color w:val="000000"/>
                <w:sz w:val="20"/>
              </w:rPr>
              <w:t>бар кадрларды даярлау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r>
              <w:rPr>
                <w:rFonts w:ascii="Times New Roman"/>
                <w:b w:val="false"/>
                <w:i w:val="false"/>
                <w:color w:val="000000"/>
                <w:sz w:val="20"/>
              </w:rPr>
              <w:t>Өтінім формасы</w:t>
            </w:r>
            <w:r>
              <w:br/>
            </w:r>
            <w:r>
              <w:rPr>
                <w:rFonts w:ascii="Times New Roman"/>
                <w:b w:val="false"/>
                <w:i w:val="false"/>
                <w:color w:val="000000"/>
                <w:sz w:val="20"/>
              </w:rPr>
              <w:t>(қосымша білім беру ұйымының</w:t>
            </w:r>
            <w:r>
              <w:br/>
            </w:r>
            <w:r>
              <w:rPr>
                <w:rFonts w:ascii="Times New Roman"/>
                <w:b w:val="false"/>
                <w:i w:val="false"/>
                <w:color w:val="000000"/>
                <w:sz w:val="20"/>
              </w:rPr>
              <w:t>бланкісіне толтырылады)</w:t>
            </w:r>
            <w:r>
              <w:br/>
            </w:r>
            <w:r>
              <w:rPr>
                <w:rFonts w:ascii="Times New Roman"/>
                <w:b w:val="false"/>
                <w:i w:val="false"/>
                <w:color w:val="000000"/>
                <w:sz w:val="20"/>
              </w:rPr>
              <w:t>Балаларға қосымша білім</w:t>
            </w:r>
            <w:r>
              <w:br/>
            </w:r>
            <w:r>
              <w:rPr>
                <w:rFonts w:ascii="Times New Roman"/>
                <w:b w:val="false"/>
                <w:i w:val="false"/>
                <w:color w:val="000000"/>
                <w:sz w:val="20"/>
              </w:rPr>
              <w:t>беруге мемлекеттік білім</w:t>
            </w:r>
            <w:r>
              <w:br/>
            </w:r>
            <w:r>
              <w:rPr>
                <w:rFonts w:ascii="Times New Roman"/>
                <w:b w:val="false"/>
                <w:i w:val="false"/>
                <w:color w:val="000000"/>
                <w:sz w:val="20"/>
              </w:rPr>
              <w:t>беру тапсырысын орналастыру</w:t>
            </w:r>
            <w:r>
              <w:br/>
            </w:r>
            <w:r>
              <w:rPr>
                <w:rFonts w:ascii="Times New Roman"/>
                <w:b w:val="false"/>
                <w:i w:val="false"/>
                <w:color w:val="000000"/>
                <w:sz w:val="20"/>
              </w:rPr>
              <w:t>жөніндегі комиссия төрағасына</w:t>
            </w:r>
            <w:r>
              <w:br/>
            </w:r>
            <w:r>
              <w:rPr>
                <w:rFonts w:ascii="Times New Roman"/>
                <w:b w:val="false"/>
                <w:i w:val="false"/>
                <w:color w:val="000000"/>
                <w:sz w:val="20"/>
              </w:rPr>
              <w:t>_________________________</w:t>
            </w:r>
            <w:r>
              <w:br/>
            </w:r>
            <w:r>
              <w:rPr>
                <w:rFonts w:ascii="Times New Roman"/>
                <w:b w:val="false"/>
                <w:i w:val="false"/>
                <w:color w:val="000000"/>
                <w:sz w:val="20"/>
              </w:rPr>
              <w:t>(Басшының Т.А.Ә. (бар болған</w:t>
            </w:r>
            <w:r>
              <w:br/>
            </w:r>
            <w:r>
              <w:rPr>
                <w:rFonts w:ascii="Times New Roman"/>
                <w:b w:val="false"/>
                <w:i w:val="false"/>
                <w:color w:val="000000"/>
                <w:sz w:val="20"/>
              </w:rPr>
              <w:t>жағдайда))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____________________________________________________</w:t>
      </w:r>
    </w:p>
    <w:p>
      <w:pPr>
        <w:spacing w:after="0"/>
        <w:ind w:left="0"/>
        <w:jc w:val="both"/>
      </w:pPr>
      <w:r>
        <w:rPr>
          <w:rFonts w:ascii="Times New Roman"/>
          <w:b w:val="false"/>
          <w:i w:val="false"/>
          <w:color w:val="000000"/>
          <w:sz w:val="28"/>
        </w:rPr>
        <w:t>
                                                        (Ұйым атауы)</w:t>
      </w:r>
    </w:p>
    <w:p>
      <w:pPr>
        <w:spacing w:after="0"/>
        <w:ind w:left="0"/>
        <w:jc w:val="both"/>
      </w:pPr>
      <w:r>
        <w:rPr>
          <w:rFonts w:ascii="Times New Roman"/>
          <w:b w:val="false"/>
          <w:i w:val="false"/>
          <w:color w:val="000000"/>
          <w:sz w:val="28"/>
        </w:rPr>
        <w:t>
      Балаларға қосымша білім беруге мемлекеттік білім беру тапсырысын орналастыру үшін</w:t>
      </w:r>
    </w:p>
    <w:p>
      <w:pPr>
        <w:spacing w:after="0"/>
        <w:ind w:left="0"/>
        <w:jc w:val="both"/>
      </w:pPr>
      <w:r>
        <w:rPr>
          <w:rFonts w:ascii="Times New Roman"/>
          <w:b w:val="false"/>
          <w:i w:val="false"/>
          <w:color w:val="000000"/>
          <w:sz w:val="28"/>
        </w:rPr>
        <w:t>
      тізбеге енгізуді сұраймын.</w:t>
      </w:r>
    </w:p>
    <w:p>
      <w:pPr>
        <w:spacing w:after="0"/>
        <w:ind w:left="0"/>
        <w:jc w:val="both"/>
      </w:pPr>
      <w:r>
        <w:rPr>
          <w:rFonts w:ascii="Times New Roman"/>
          <w:b w:val="false"/>
          <w:i w:val="false"/>
          <w:color w:val="000000"/>
          <w:sz w:val="28"/>
        </w:rPr>
        <w:t>
      Осымен келесіні хабарлаймын:</w:t>
      </w:r>
    </w:p>
    <w:p>
      <w:pPr>
        <w:spacing w:after="0"/>
        <w:ind w:left="0"/>
        <w:jc w:val="both"/>
      </w:pPr>
      <w:r>
        <w:rPr>
          <w:rFonts w:ascii="Times New Roman"/>
          <w:b w:val="false"/>
          <w:i w:val="false"/>
          <w:color w:val="000000"/>
          <w:sz w:val="28"/>
        </w:rPr>
        <w:t>
      1) дайындық бағыты _________________;</w:t>
      </w:r>
    </w:p>
    <w:p>
      <w:pPr>
        <w:spacing w:after="0"/>
        <w:ind w:left="0"/>
        <w:jc w:val="both"/>
      </w:pPr>
      <w:r>
        <w:rPr>
          <w:rFonts w:ascii="Times New Roman"/>
          <w:b w:val="false"/>
          <w:i w:val="false"/>
          <w:color w:val="000000"/>
          <w:sz w:val="28"/>
        </w:rPr>
        <w:t>
      2) орналасқан жері _________________.</w:t>
      </w:r>
    </w:p>
    <w:p>
      <w:pPr>
        <w:spacing w:after="0"/>
        <w:ind w:left="0"/>
        <w:jc w:val="both"/>
      </w:pPr>
      <w:r>
        <w:rPr>
          <w:rFonts w:ascii="Times New Roman"/>
          <w:b w:val="false"/>
          <w:i w:val="false"/>
          <w:color w:val="000000"/>
          <w:sz w:val="28"/>
        </w:rPr>
        <w:t>
      Қосымша білім беру ұйымы балаларға қосымша білім беруге мемлекеттік білім беру тапсырысын орналастыру шеңберінде балаларды оқыту жөніндегі қызметтер үшін ата-анадан төлемақы алынбайды.</w:t>
      </w:r>
    </w:p>
    <w:p>
      <w:pPr>
        <w:spacing w:after="0"/>
        <w:ind w:left="0"/>
        <w:jc w:val="both"/>
      </w:pPr>
      <w:r>
        <w:rPr>
          <w:rFonts w:ascii="Times New Roman"/>
          <w:b w:val="false"/>
          <w:i w:val="false"/>
          <w:color w:val="000000"/>
          <w:sz w:val="28"/>
        </w:rPr>
        <w:t>
      Осы арқылы қосымша білім беру ұйымы:</w:t>
      </w:r>
    </w:p>
    <w:p>
      <w:pPr>
        <w:spacing w:after="0"/>
        <w:ind w:left="0"/>
        <w:jc w:val="both"/>
      </w:pPr>
      <w:r>
        <w:rPr>
          <w:rFonts w:ascii="Times New Roman"/>
          <w:b w:val="false"/>
          <w:i w:val="false"/>
          <w:color w:val="000000"/>
          <w:sz w:val="28"/>
        </w:rPr>
        <w:t>
      1) санитариялық-эпидемиологиялық, оның ішінде қосымша білім беру ұйымының нақты мүмкіндіктер шегінде балаларды қосымша білім беру ұйымына қабылдау жөніндегі талаптары;</w:t>
      </w:r>
    </w:p>
    <w:p>
      <w:pPr>
        <w:spacing w:after="0"/>
        <w:ind w:left="0"/>
        <w:jc w:val="both"/>
      </w:pPr>
      <w:r>
        <w:rPr>
          <w:rFonts w:ascii="Times New Roman"/>
          <w:b w:val="false"/>
          <w:i w:val="false"/>
          <w:color w:val="000000"/>
          <w:sz w:val="28"/>
        </w:rPr>
        <w:t>
      2) Балалар мен мүлікті қорғау мақсатында өрт қауіпсіздігі талаптары;</w:t>
      </w:r>
    </w:p>
    <w:p>
      <w:pPr>
        <w:spacing w:after="0"/>
        <w:ind w:left="0"/>
        <w:jc w:val="both"/>
      </w:pPr>
      <w:r>
        <w:rPr>
          <w:rFonts w:ascii="Times New Roman"/>
          <w:b w:val="false"/>
          <w:i w:val="false"/>
          <w:color w:val="000000"/>
          <w:sz w:val="28"/>
        </w:rPr>
        <w:t>
      3) қосымша білім беру ұйымдары қызметінің нормалары мен қағидалары бекітілсін.</w:t>
      </w:r>
    </w:p>
    <w:p>
      <w:pPr>
        <w:spacing w:after="0"/>
        <w:ind w:left="0"/>
        <w:jc w:val="both"/>
      </w:pPr>
      <w:r>
        <w:rPr>
          <w:rFonts w:ascii="Times New Roman"/>
          <w:b w:val="false"/>
          <w:i w:val="false"/>
          <w:color w:val="000000"/>
          <w:sz w:val="28"/>
        </w:rPr>
        <w:t>
      4) ай сайын ұлттық білім беру деректер базасында өзінің білім туралы ақпаратты:</w:t>
      </w:r>
    </w:p>
    <w:p>
      <w:pPr>
        <w:spacing w:after="0"/>
        <w:ind w:left="0"/>
        <w:jc w:val="both"/>
      </w:pPr>
      <w:r>
        <w:rPr>
          <w:rFonts w:ascii="Times New Roman"/>
          <w:b w:val="false"/>
          <w:i w:val="false"/>
          <w:color w:val="000000"/>
          <w:sz w:val="28"/>
        </w:rPr>
        <w:t>
      - білім алушылар;</w:t>
      </w:r>
    </w:p>
    <w:p>
      <w:pPr>
        <w:spacing w:after="0"/>
        <w:ind w:left="0"/>
        <w:jc w:val="both"/>
      </w:pPr>
      <w:r>
        <w:rPr>
          <w:rFonts w:ascii="Times New Roman"/>
          <w:b w:val="false"/>
          <w:i w:val="false"/>
          <w:color w:val="000000"/>
          <w:sz w:val="28"/>
        </w:rPr>
        <w:t>
      - педагогтер, оның ішінде олардың саны, білім деңгейі, біліктілігі, еңбек өтілі туралы;</w:t>
      </w:r>
    </w:p>
    <w:p>
      <w:pPr>
        <w:spacing w:after="0"/>
        <w:ind w:left="0"/>
        <w:jc w:val="both"/>
      </w:pPr>
      <w:r>
        <w:rPr>
          <w:rFonts w:ascii="Times New Roman"/>
          <w:b w:val="false"/>
          <w:i w:val="false"/>
          <w:color w:val="000000"/>
          <w:sz w:val="28"/>
        </w:rPr>
        <w:t>
      5) Қазақстан Республикасы заңнамасының білім алушылардың өмірі мен денсаулығын қорғауды қамтамасыз ету жөніндегі талаптары;</w:t>
      </w:r>
    </w:p>
    <w:p>
      <w:pPr>
        <w:spacing w:after="0"/>
        <w:ind w:left="0"/>
        <w:jc w:val="both"/>
      </w:pPr>
      <w:r>
        <w:rPr>
          <w:rFonts w:ascii="Times New Roman"/>
          <w:b w:val="false"/>
          <w:i w:val="false"/>
          <w:color w:val="000000"/>
          <w:sz w:val="28"/>
        </w:rPr>
        <w:t>
      6) балаларға қосымша білім беруге мемлекеттік білім беру тапсырысын орналастырудың осы қағидаларының талаптары бекітілсін.</w:t>
      </w:r>
    </w:p>
    <w:p>
      <w:pPr>
        <w:spacing w:after="0"/>
        <w:ind w:left="0"/>
        <w:jc w:val="both"/>
      </w:pPr>
      <w:r>
        <w:rPr>
          <w:rFonts w:ascii="Times New Roman"/>
          <w:b w:val="false"/>
          <w:i w:val="false"/>
          <w:color w:val="000000"/>
          <w:sz w:val="28"/>
        </w:rPr>
        <w:t>
      Қосымша: конкурсқа қатысу үшін құжаттар ______ парақта.</w:t>
      </w:r>
    </w:p>
    <w:p>
      <w:pPr>
        <w:spacing w:after="0"/>
        <w:ind w:left="0"/>
        <w:jc w:val="both"/>
      </w:pPr>
      <w:r>
        <w:rPr>
          <w:rFonts w:ascii="Times New Roman"/>
          <w:b w:val="false"/>
          <w:i w:val="false"/>
          <w:color w:val="000000"/>
          <w:sz w:val="28"/>
        </w:rPr>
        <w:t>
      (Басшының Т.А.Ә. (бар болған жағдайда)) ______________ (қолы)</w:t>
      </w:r>
    </w:p>
    <w:p>
      <w:pPr>
        <w:spacing w:after="0"/>
        <w:ind w:left="0"/>
        <w:jc w:val="both"/>
      </w:pPr>
      <w:r>
        <w:rPr>
          <w:rFonts w:ascii="Times New Roman"/>
          <w:b w:val="false"/>
          <w:i w:val="false"/>
          <w:color w:val="000000"/>
          <w:sz w:val="28"/>
        </w:rPr>
        <w:t>
      Толтырылған күні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тапсырысын орналастыруда</w:t>
            </w:r>
            <w:r>
              <w:br/>
            </w:r>
            <w:r>
              <w:rPr>
                <w:rFonts w:ascii="Times New Roman"/>
                <w:b w:val="false"/>
                <w:i w:val="false"/>
                <w:color w:val="000000"/>
                <w:sz w:val="20"/>
              </w:rPr>
              <w:t>нарық қажеттіліктерін ескере</w:t>
            </w:r>
            <w:r>
              <w:br/>
            </w:r>
            <w:r>
              <w:rPr>
                <w:rFonts w:ascii="Times New Roman"/>
                <w:b w:val="false"/>
                <w:i w:val="false"/>
                <w:color w:val="000000"/>
                <w:sz w:val="20"/>
              </w:rPr>
              <w:t>отырып, мектепке дейінгі</w:t>
            </w:r>
            <w:r>
              <w:br/>
            </w:r>
            <w:r>
              <w:rPr>
                <w:rFonts w:ascii="Times New Roman"/>
                <w:b w:val="false"/>
                <w:i w:val="false"/>
                <w:color w:val="000000"/>
                <w:sz w:val="20"/>
              </w:rPr>
              <w:t>тәрбие мен оқытуға, орта</w:t>
            </w:r>
            <w:r>
              <w:br/>
            </w:r>
            <w:r>
              <w:rPr>
                <w:rFonts w:ascii="Times New Roman"/>
                <w:b w:val="false"/>
                <w:i w:val="false"/>
                <w:color w:val="000000"/>
                <w:sz w:val="20"/>
              </w:rPr>
              <w:t>білім беруге, балаларға</w:t>
            </w:r>
            <w:r>
              <w:br/>
            </w:r>
            <w:r>
              <w:rPr>
                <w:rFonts w:ascii="Times New Roman"/>
                <w:b w:val="false"/>
                <w:i w:val="false"/>
                <w:color w:val="000000"/>
                <w:sz w:val="20"/>
              </w:rPr>
              <w:t>қосымша білім беруге және</w:t>
            </w:r>
            <w:r>
              <w:br/>
            </w: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білімі</w:t>
            </w:r>
            <w:r>
              <w:br/>
            </w:r>
            <w:r>
              <w:rPr>
                <w:rFonts w:ascii="Times New Roman"/>
                <w:b w:val="false"/>
                <w:i w:val="false"/>
                <w:color w:val="000000"/>
                <w:sz w:val="20"/>
              </w:rPr>
              <w:t>бар кадрларды даярлау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Сертификат (құжат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кезеңінде балаларға қосымша білім</w:t>
      </w:r>
    </w:p>
    <w:p>
      <w:pPr>
        <w:spacing w:after="0"/>
        <w:ind w:left="0"/>
        <w:jc w:val="both"/>
      </w:pPr>
      <w:r>
        <w:rPr>
          <w:rFonts w:ascii="Times New Roman"/>
          <w:b w:val="false"/>
          <w:i w:val="false"/>
          <w:color w:val="000000"/>
          <w:sz w:val="28"/>
        </w:rPr>
        <w:t>
      беруге арналған мемлекеттік білім беру тапсырысы шеңберінде білімін жетілдірді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(кезеңін көрсету) (ұйымның атауы)</w:t>
      </w:r>
    </w:p>
    <w:p>
      <w:pPr>
        <w:spacing w:after="0"/>
        <w:ind w:left="0"/>
        <w:jc w:val="both"/>
      </w:pPr>
      <w:r>
        <w:rPr>
          <w:rFonts w:ascii="Times New Roman"/>
          <w:b w:val="false"/>
          <w:i w:val="false"/>
          <w:color w:val="000000"/>
          <w:sz w:val="28"/>
        </w:rPr>
        <w:t>
      ___________________________________ көлемі___________сағат ________________</w:t>
      </w:r>
    </w:p>
    <w:p>
      <w:pPr>
        <w:spacing w:after="0"/>
        <w:ind w:left="0"/>
        <w:jc w:val="both"/>
      </w:pPr>
      <w:r>
        <w:rPr>
          <w:rFonts w:ascii="Times New Roman"/>
          <w:b w:val="false"/>
          <w:i w:val="false"/>
          <w:color w:val="000000"/>
          <w:sz w:val="28"/>
        </w:rPr>
        <w:t>
      (бағытын көрсету)</w:t>
      </w:r>
    </w:p>
    <w:p>
      <w:pPr>
        <w:spacing w:after="0"/>
        <w:ind w:left="0"/>
        <w:jc w:val="both"/>
      </w:pPr>
      <w:r>
        <w:rPr>
          <w:rFonts w:ascii="Times New Roman"/>
          <w:b w:val="false"/>
          <w:i w:val="false"/>
          <w:color w:val="000000"/>
          <w:sz w:val="28"/>
        </w:rPr>
        <w:t>
      Ұйым Басшысының бұйрығы "__"___________ 20 ____ жылғы ________</w:t>
      </w:r>
    </w:p>
    <w:p>
      <w:pPr>
        <w:spacing w:after="0"/>
        <w:ind w:left="0"/>
        <w:jc w:val="both"/>
      </w:pPr>
      <w:r>
        <w:rPr>
          <w:rFonts w:ascii="Times New Roman"/>
          <w:b w:val="false"/>
          <w:i w:val="false"/>
          <w:color w:val="000000"/>
          <w:sz w:val="28"/>
        </w:rPr>
        <w:t>
      Тіркеу № _ _ _ _ Берілген күні "____" ___________ 20 ___ жыл</w:t>
      </w:r>
    </w:p>
    <w:p>
      <w:pPr>
        <w:spacing w:after="0"/>
        <w:ind w:left="0"/>
        <w:jc w:val="both"/>
      </w:pPr>
      <w:r>
        <w:rPr>
          <w:rFonts w:ascii="Times New Roman"/>
          <w:b w:val="false"/>
          <w:i w:val="false"/>
          <w:color w:val="000000"/>
          <w:sz w:val="28"/>
        </w:rPr>
        <w:t>
      Қосымша ________________________________ (құжаттың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тәрбиелеу мен</w:t>
            </w:r>
            <w:r>
              <w:br/>
            </w:r>
            <w:r>
              <w:rPr>
                <w:rFonts w:ascii="Times New Roman"/>
                <w:b w:val="false"/>
                <w:i w:val="false"/>
                <w:color w:val="000000"/>
                <w:sz w:val="20"/>
              </w:rPr>
              <w:t>оқытуға, орта білім беруге және</w:t>
            </w:r>
            <w:r>
              <w:br/>
            </w:r>
            <w:r>
              <w:rPr>
                <w:rFonts w:ascii="Times New Roman"/>
                <w:b w:val="false"/>
                <w:i w:val="false"/>
                <w:color w:val="000000"/>
                <w:sz w:val="20"/>
              </w:rPr>
              <w:t>қосымша білім беруге және</w:t>
            </w:r>
            <w:r>
              <w:br/>
            </w: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ұйымдарына мемлекеттік білім</w:t>
            </w:r>
            <w:r>
              <w:br/>
            </w:r>
            <w:r>
              <w:rPr>
                <w:rFonts w:ascii="Times New Roman"/>
                <w:b w:val="false"/>
                <w:i w:val="false"/>
                <w:color w:val="000000"/>
                <w:sz w:val="20"/>
              </w:rPr>
              <w:t>беру тапсырысын орналастыру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білімі бар кадрларды даярлауға мемлекеттік білім беру тапсырысын орналастыру бойынша конкурсқа құжаттар қабылдау" мемлекеттік көрсетілетін қызмет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облыстардың, Нұр-Сұлтан, Алматы, Шымкент қалаларының жергілікті атқарушы органдары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 (қолжетімділік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"Азаматтарға арналған үкімет" Мемлекеттік корпорациясы" (бұдан әрі - Мемлекеттік корпорация) және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құжаттар топтамасын Мемлекеттік корпорацияға тапсырған сәттен бастап - 2 жұмыс күні. Портал арқылы – 2 жұмыс күні.</w:t>
            </w:r>
          </w:p>
          <w:p>
            <w:pPr>
              <w:spacing w:after="20"/>
              <w:ind w:left="20"/>
              <w:jc w:val="both"/>
            </w:pPr>
            <w:r>
              <w:rPr>
                <w:rFonts w:ascii="Times New Roman"/>
                <w:b w:val="false"/>
                <w:i w:val="false"/>
                <w:color w:val="000000"/>
                <w:sz w:val="20"/>
              </w:rPr>
              <w:t>
Мемлекеттік корпорацияға өтініш жасағанда қабылдау күні қызмет көрсету мерзіміне кірмейді. Көрсетілетін қызмет беруші мемлекеттік қызмет көрсету нәтижесін Мемлекеттік корпорацияға мемлекеттік қызмет көрсету мерзімінің аяқталуына дейін бір тәуліктен кешіктірмей жеткізуді қамтамасыз етеді.</w:t>
            </w:r>
          </w:p>
          <w:p>
            <w:pPr>
              <w:spacing w:after="20"/>
              <w:ind w:left="20"/>
              <w:jc w:val="both"/>
            </w:pPr>
            <w:r>
              <w:rPr>
                <w:rFonts w:ascii="Times New Roman"/>
                <w:b w:val="false"/>
                <w:i w:val="false"/>
                <w:color w:val="000000"/>
                <w:sz w:val="20"/>
              </w:rPr>
              <w:t>
2) Көрсетілетін қызметті алушының Мемлекеттік корпорацияға құжаттар топтамасын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Мемлекеттік корпорацияда қызметті алушыға қызмет көрсетудің рұқсат берілетін ең ұзақ уақыты- 20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жүзінде/электрондық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құжаттардың қабылданғаны туралы еркін нысандағы хабарлама не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барысында қызметті алушыдан алынатын төлемақы мөлшері және оны алу тәсілдері болған жағдайда Қазақстан Республикасының заңнамасында қарастырылған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заңды тұлғаларға (бұдан әрі - көрсетілетін қызметті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жұмыс кестесі -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кестесіне сәйкес дүйсенбіден бастап жұманы қоса алғанда, сағат 13.00-ден 14.30-ге дейінгі түскі үзіліспен сағат 9.00-ден 17.30-ге дейін;</w:t>
            </w:r>
          </w:p>
          <w:p>
            <w:pPr>
              <w:spacing w:after="20"/>
              <w:ind w:left="20"/>
              <w:jc w:val="both"/>
            </w:pPr>
            <w:r>
              <w:rPr>
                <w:rFonts w:ascii="Times New Roman"/>
                <w:b w:val="false"/>
                <w:i w:val="false"/>
                <w:color w:val="000000"/>
                <w:sz w:val="20"/>
              </w:rPr>
              <w:t>
2) Мемлекеттік корпорацияда - Қазақстан Республикасының еңбек заңнамасына сәйкес жексенбі және мереке күндерін қоспағанда, белгіленген жұмыс кестесіне сәйкес дүйсенбіден бастап сенбіні қоса алғанда, түскі үзіліссіз сағат 9.00-ден 20.00-ге дейін. Мемлекеттік көрсетілетін қызмет жеделдетіп қызмет көрсетусіз, "электрондық кезек" тәртібімен көрсетіледі, электрондық кезекті портал арқылы броньдауға болады.</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мекенжайы және анықтамалық қызметтік телефондары:</w:t>
            </w:r>
          </w:p>
          <w:p>
            <w:pPr>
              <w:spacing w:after="20"/>
              <w:ind w:left="20"/>
              <w:jc w:val="both"/>
            </w:pPr>
            <w:r>
              <w:rPr>
                <w:rFonts w:ascii="Times New Roman"/>
                <w:b w:val="false"/>
                <w:i w:val="false"/>
                <w:color w:val="000000"/>
                <w:sz w:val="20"/>
              </w:rPr>
              <w:t>
1) білім беру саласындағы жергілікті атқарушы органдардың интернет-ресурсында;</w:t>
            </w:r>
          </w:p>
          <w:p>
            <w:pPr>
              <w:spacing w:after="20"/>
              <w:ind w:left="20"/>
              <w:jc w:val="both"/>
            </w:pPr>
            <w:r>
              <w:rPr>
                <w:rFonts w:ascii="Times New Roman"/>
                <w:b w:val="false"/>
                <w:i w:val="false"/>
                <w:color w:val="000000"/>
                <w:sz w:val="20"/>
              </w:rPr>
              <w:t>
2) Мемлекеттік корпорацияның: www. gov4с.kz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Комиссия төрағасының атына жазылған осы Қағидаларға 21-қосымшаға сәйкес нысан бойынша өтініш;</w:t>
            </w:r>
          </w:p>
          <w:p>
            <w:pPr>
              <w:spacing w:after="20"/>
              <w:ind w:left="20"/>
              <w:jc w:val="both"/>
            </w:pPr>
            <w:r>
              <w:rPr>
                <w:rFonts w:ascii="Times New Roman"/>
                <w:b w:val="false"/>
                <w:i w:val="false"/>
                <w:color w:val="000000"/>
                <w:sz w:val="20"/>
              </w:rPr>
              <w:t>
2) білім беру тапсырысын орналастыру үшін ТКОБКБ ұйымына қойылатын талаптарға сәйкестігі туралы ақпараттық карта порталға өтініш жасаған кезде:</w:t>
            </w:r>
          </w:p>
          <w:p>
            <w:pPr>
              <w:spacing w:after="20"/>
              <w:ind w:left="20"/>
              <w:jc w:val="both"/>
            </w:pPr>
            <w:r>
              <w:rPr>
                <w:rFonts w:ascii="Times New Roman"/>
                <w:b w:val="false"/>
                <w:i w:val="false"/>
                <w:color w:val="000000"/>
                <w:sz w:val="20"/>
              </w:rPr>
              <w:t>
1) Комиссия төрағасының атына жазылған осы Қағидаларға 7 -қосымшаға сәйкес нысан бойынша өтініштің электрондық көшірмесі;</w:t>
            </w:r>
          </w:p>
          <w:p>
            <w:pPr>
              <w:spacing w:after="20"/>
              <w:ind w:left="20"/>
              <w:jc w:val="both"/>
            </w:pPr>
            <w:r>
              <w:rPr>
                <w:rFonts w:ascii="Times New Roman"/>
                <w:b w:val="false"/>
                <w:i w:val="false"/>
                <w:color w:val="000000"/>
                <w:sz w:val="20"/>
              </w:rPr>
              <w:t>
2) білім беру тапсырысын орналастыру үшін ТКОБКБ ұйымына қойылатын талаптарға сәйкестігі туралы ақпараттық картаның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тартуға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 нысанда көрсетудің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1414, 8 800 080 7777 арқылы алу мүмкіндігіне 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1</w:t>
            </w:r>
          </w:p>
        </w:tc>
      </w:tr>
    </w:tbl>
    <w:p>
      <w:pPr>
        <w:spacing w:after="0"/>
        <w:ind w:left="0"/>
        <w:jc w:val="left"/>
      </w:pPr>
      <w:r>
        <w:rPr>
          <w:rFonts w:ascii="Times New Roman"/>
          <w:b/>
          <w:i w:val="false"/>
          <w:color w:val="000000"/>
        </w:rPr>
        <w:t xml:space="preserve"> Техникалық және кәсіптік, орта білімнен кейінгі білім беру бағдарламаларын іске асыратын білім беру ұйымы өтінішінің нысаны (білім беру ұйымының бланкісінде толтырылады)</w:t>
      </w:r>
    </w:p>
    <w:p>
      <w:pPr>
        <w:spacing w:after="0"/>
        <w:ind w:left="0"/>
        <w:jc w:val="both"/>
      </w:pPr>
      <w:r>
        <w:rPr>
          <w:rFonts w:ascii="Times New Roman"/>
          <w:b w:val="false"/>
          <w:i w:val="false"/>
          <w:color w:val="000000"/>
          <w:sz w:val="28"/>
        </w:rPr>
        <w:t>
      Комиссия төрағасы___________________________________________</w:t>
      </w:r>
    </w:p>
    <w:p>
      <w:pPr>
        <w:spacing w:after="0"/>
        <w:ind w:left="0"/>
        <w:jc w:val="both"/>
      </w:pPr>
      <w:r>
        <w:rPr>
          <w:rFonts w:ascii="Times New Roman"/>
          <w:b w:val="false"/>
          <w:i w:val="false"/>
          <w:color w:val="000000"/>
          <w:sz w:val="28"/>
        </w:rPr>
        <w:t>
      Конкурсқа қатысушыларға қойылатын талаптармен және конкурсты өткізу</w:t>
      </w:r>
    </w:p>
    <w:p>
      <w:pPr>
        <w:spacing w:after="0"/>
        <w:ind w:left="0"/>
        <w:jc w:val="both"/>
      </w:pPr>
      <w:r>
        <w:rPr>
          <w:rFonts w:ascii="Times New Roman"/>
          <w:b w:val="false"/>
          <w:i w:val="false"/>
          <w:color w:val="000000"/>
          <w:sz w:val="28"/>
        </w:rPr>
        <w:t>
      шарттарымен танысып</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_______ ж. "_____" _______ №_________ білім беру қызметін жүргізу құқығына</w:t>
      </w:r>
    </w:p>
    <w:p>
      <w:pPr>
        <w:spacing w:after="0"/>
        <w:ind w:left="0"/>
        <w:jc w:val="both"/>
      </w:pPr>
      <w:r>
        <w:rPr>
          <w:rFonts w:ascii="Times New Roman"/>
          <w:b w:val="false"/>
          <w:i w:val="false"/>
          <w:color w:val="000000"/>
          <w:sz w:val="28"/>
        </w:rPr>
        <w:t>
      берілетін лицензиясына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(мамандықтардың, біліктіліктің коды, атауы, орын саны, оқыту тілі, 9/11, ТКОБКБ</w:t>
      </w:r>
    </w:p>
    <w:p>
      <w:pPr>
        <w:spacing w:after="0"/>
        <w:ind w:left="0"/>
        <w:jc w:val="both"/>
      </w:pPr>
      <w:r>
        <w:rPr>
          <w:rFonts w:ascii="Times New Roman"/>
          <w:b w:val="false"/>
          <w:i w:val="false"/>
          <w:color w:val="000000"/>
          <w:sz w:val="28"/>
        </w:rPr>
        <w:t>
      базасында) мамандықтары бойынша уәкілетті орган және ЖАО өткізетін конкурсқа</w:t>
      </w:r>
    </w:p>
    <w:p>
      <w:pPr>
        <w:spacing w:after="0"/>
        <w:ind w:left="0"/>
        <w:jc w:val="both"/>
      </w:pPr>
      <w:r>
        <w:rPr>
          <w:rFonts w:ascii="Times New Roman"/>
          <w:b w:val="false"/>
          <w:i w:val="false"/>
          <w:color w:val="000000"/>
          <w:sz w:val="28"/>
        </w:rPr>
        <w:t>
      қатысады.</w:t>
      </w:r>
    </w:p>
    <w:p>
      <w:pPr>
        <w:spacing w:after="0"/>
        <w:ind w:left="0"/>
        <w:jc w:val="both"/>
      </w:pPr>
      <w:r>
        <w:rPr>
          <w:rFonts w:ascii="Times New Roman"/>
          <w:b w:val="false"/>
          <w:i w:val="false"/>
          <w:color w:val="000000"/>
          <w:sz w:val="28"/>
        </w:rPr>
        <w:t>
      Қосымша: конкурсқа қатысу үшін құжаттар ___ бетте.</w:t>
      </w:r>
    </w:p>
    <w:p>
      <w:pPr>
        <w:spacing w:after="0"/>
        <w:ind w:left="0"/>
        <w:jc w:val="both"/>
      </w:pPr>
      <w:r>
        <w:rPr>
          <w:rFonts w:ascii="Times New Roman"/>
          <w:b w:val="false"/>
          <w:i w:val="false"/>
          <w:color w:val="000000"/>
          <w:sz w:val="28"/>
        </w:rPr>
        <w:t>
      Ұйым басшысы ___________________________________</w:t>
      </w:r>
    </w:p>
    <w:p>
      <w:pPr>
        <w:spacing w:after="0"/>
        <w:ind w:left="0"/>
        <w:jc w:val="both"/>
      </w:pPr>
      <w:r>
        <w:rPr>
          <w:rFonts w:ascii="Times New Roman"/>
          <w:b w:val="false"/>
          <w:i w:val="false"/>
          <w:color w:val="000000"/>
          <w:sz w:val="28"/>
        </w:rPr>
        <w:t>
                                       (қолы, Т.А.Ә. (бар болғанда)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2</w:t>
            </w:r>
          </w:p>
        </w:tc>
      </w:tr>
    </w:tbl>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ұйымдарының ақпараттық картасы ____________________________________________________________________________ (техникалық және кәсіптік, орта білімнен кейінгі білімнің білім беру бағдарламаларын іске асыратын білім беру ұйымдарының толық атауы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(нақты мекенжайы, телефоны, факс, электрондық поштасы)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(құрылтайшы)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(мамандықтардың, біліктіліктердің коды,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Талаптардың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Сипаттамасы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бейіні бойынша мәлімделген мамандықтар бойынша білім беру қызметін жүргізу құқығына лицензияға қосымша (ауылдық елді мекендерде, қылмыстық-атқару жүйесінің түзеу мекемелерінде орналасқан ТКОБКБ ұйымдарын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берілген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Біліктіліктер мен мамандықтар бойынша оқу процесін ұйымдастыру үшін тиісті оқу-өндірістік шеберханалардың, оқу кабинеттерінің, зертханалардың, оқу полигондарының, оқу-өндірістік базалардың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оқу-өндірістік шеберханалардың, зертханалардың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 санынан жоғары және бірінші санатты педагогтердің, сарапшы педагогтердің, зерттеуші педагогтердің, шебер педагогтердің және магистрлердің үлесі (30%-дан төмен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мамандықтар бөлінісінде біліктілік санаттары бойынша педагогтер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төмен емес штаттық оқытушылар мен өндірістік шеберлердің болуы (өнер мен мәдениет саласындағы білім беру бағдарламаларын іске асыратын ТКОБКБ ұйымдарында 50%-дан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педагогтер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әлеуметтік-тұрмыстық жағдайлардың болуы (меншікті немесе жалға алынған жатақхананың және/немесе хостелдің, және/немесе қонақ үйдің, қоғамдық тамақтану және медициналық қызмет көрсету пункттерінің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күні, шарт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адамдар үшін жағдайлардың болуы (міндетті талаптар: пандустар, жарық сигналдары, шақыру түймесі, СНжЕ сәйкес санитарлық торап)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Институционалдық және/немесе мамандандырылған аккредиттеуден немесе мемлекеттік аттестаттаудан өткені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мамандықтар бойынша ТКОБКБ ұйымын бітірген соң бітірушілердің бірінші жылы жұмысқа орналасуы және жұмыспен қамтылуы. Бұл талап жаңа мамандықтар бойынша өтінім берген ТКОБКБ ұйымдарына, сондай-ақ шығарылым өткізілмеген мамандықтарға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 ведомствоаралық есептеу орталығының (ЗТМО) деректері негізінде мамандықтар бойынша жұмысқа орналасқан бітірушілердің және ЖЖОКБҰ-да оқуды жалғастыруды, ӘК қатарында қызмет етуді, бала күтімі бойынша демалыста болуды растайтын деректер негізінде жұмыспен қамтылған бітірушілердің үлесі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дуальді оқытумен қамту және/немесе өндірістегі кәсіптік практикамен қамту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Дуальді оқытумен және/немесе өндірістегі практикамен қамтылған білім алушылардың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 бойынша жұмыс берушілермен немесе индустриялық Кеңеспен келісілген білім беру бағдарламаларының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мамандықтар бойынша ерекше білім беруді қажет ететін адамдарды оқыту үшін бейімделген білім беру бағдарламаларының немесе жеке оқу бағдарламалары мен жоспарларының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мамандықтар бойынша ерекше білім беруді қажет ететін адамдарды оқыту үшін бейімделген білім беру бағдарламалары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мамандықтар шеңберінде өңірлік деңгейде WorldSkills (Ворлдскилз), Abilympics (Абилимпикс), Deafskills (Дэфскилз) чемпионаттарына қатысқан құзыреттер саны. Бұл талап жаңа мамандықтар бойынша өтінім берген ТКОБКБ ұйымдарына, сондай-ақ чемпионат өткізілмеген мамандықтарға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атаулары бар құзыреттер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ТКОБКБ ұйымдарының мүмкіндігін ескере отырып, білім алушыларды қабылдауға арналған орындар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 оқу процесін жоспарлай отырып, жобалық қуаттылықты (екі аусымды) ескере отырып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сайтының, әлеуметтік желілердегі аккаунтының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деректері, аккаунт</w:t>
            </w:r>
          </w:p>
        </w:tc>
      </w:tr>
    </w:tbl>
    <w:p>
      <w:pPr>
        <w:spacing w:after="0"/>
        <w:ind w:left="0"/>
        <w:jc w:val="both"/>
      </w:pPr>
      <w:r>
        <w:rPr>
          <w:rFonts w:ascii="Times New Roman"/>
          <w:b w:val="false"/>
          <w:i w:val="false"/>
          <w:color w:val="000000"/>
          <w:sz w:val="28"/>
        </w:rPr>
        <w:t>
      * Кәсіпорындардың (ұйымдардың, мекемелердің) өтінімдері бойынша кадрлар даярлау үшін мемлекеттік білім беру тапсырысын алу үшін ТКОБКБ ұйымдары 3-тараудың 32-1-тармағында көрсетілген құжаттарды ұсынады.</w:t>
      </w:r>
    </w:p>
    <w:p>
      <w:pPr>
        <w:spacing w:after="0"/>
        <w:ind w:left="0"/>
        <w:jc w:val="both"/>
      </w:pPr>
      <w:r>
        <w:rPr>
          <w:rFonts w:ascii="Times New Roman"/>
          <w:b w:val="false"/>
          <w:i w:val="false"/>
          <w:color w:val="000000"/>
          <w:sz w:val="28"/>
        </w:rPr>
        <w:t>
      Жоғарыда келтірілген ақпараттың шынайылығын растаймын.</w:t>
      </w:r>
    </w:p>
    <w:p>
      <w:pPr>
        <w:spacing w:after="0"/>
        <w:ind w:left="0"/>
        <w:jc w:val="both"/>
      </w:pPr>
      <w:r>
        <w:rPr>
          <w:rFonts w:ascii="Times New Roman"/>
          <w:b w:val="false"/>
          <w:i w:val="false"/>
          <w:color w:val="000000"/>
          <w:sz w:val="28"/>
        </w:rPr>
        <w:t>
      Ұйымның басшысы ________________________</w:t>
      </w:r>
    </w:p>
    <w:p>
      <w:pPr>
        <w:spacing w:after="0"/>
        <w:ind w:left="0"/>
        <w:jc w:val="both"/>
      </w:pPr>
      <w:r>
        <w:rPr>
          <w:rFonts w:ascii="Times New Roman"/>
          <w:b w:val="false"/>
          <w:i w:val="false"/>
          <w:color w:val="000000"/>
          <w:sz w:val="28"/>
        </w:rPr>
        <w:t>
                      (қолы, Т. А. Ә. (бар болған жағдайда))</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тәрбиелеу мен</w:t>
            </w:r>
            <w:r>
              <w:br/>
            </w:r>
            <w:r>
              <w:rPr>
                <w:rFonts w:ascii="Times New Roman"/>
                <w:b w:val="false"/>
                <w:i w:val="false"/>
                <w:color w:val="000000"/>
                <w:sz w:val="20"/>
              </w:rPr>
              <w:t>оқытуға, орта білім беруге және</w:t>
            </w:r>
            <w:r>
              <w:br/>
            </w:r>
            <w:r>
              <w:rPr>
                <w:rFonts w:ascii="Times New Roman"/>
                <w:b w:val="false"/>
                <w:i w:val="false"/>
                <w:color w:val="000000"/>
                <w:sz w:val="20"/>
              </w:rPr>
              <w:t>қосымша білім беруге және</w:t>
            </w:r>
            <w:r>
              <w:br/>
            </w: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ұйымдарына мемлекеттік білім</w:t>
            </w:r>
            <w:r>
              <w:br/>
            </w:r>
            <w:r>
              <w:rPr>
                <w:rFonts w:ascii="Times New Roman"/>
                <w:b w:val="false"/>
                <w:i w:val="false"/>
                <w:color w:val="000000"/>
                <w:sz w:val="20"/>
              </w:rPr>
              <w:t>беру тапсырысын орналастыру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Заңының 2013 жылғы 15 сәуірдегі 20-бабының 2-тармағын басшылыққа ала отырып, "Азаматтарға арналған үкімет" мемлекеттік корпорациясы филиалының №______бөлімі (мекенжай көрсету керек) "Техникалық және кәсіптік, орта білімнен кейінгі білімі бар кадрларды даярлауға мемлекеттік білім беру тапсырысын орналастыру бойынша конкурсқа құжаттар қабылдау" мемлекеттік қызметін көрсетуге" Сіздің тізбеге сәйкес, құжаттар топтамасын толық ұсынбағандықтан мемлекеттік көрсетілетін қызметтерге құжаттарыңызды қабылдаудан бас тартады, атап айтқанда:</w:t>
      </w:r>
    </w:p>
    <w:p>
      <w:pPr>
        <w:spacing w:after="0"/>
        <w:ind w:left="0"/>
        <w:jc w:val="both"/>
      </w:pPr>
      <w:r>
        <w:rPr>
          <w:rFonts w:ascii="Times New Roman"/>
          <w:b w:val="false"/>
          <w:i w:val="false"/>
          <w:color w:val="000000"/>
          <w:sz w:val="28"/>
        </w:rPr>
        <w:t>
      Ұсынылмаған құжаттардың атаулары:</w:t>
      </w:r>
    </w:p>
    <w:p>
      <w:pPr>
        <w:spacing w:after="0"/>
        <w:ind w:left="0"/>
        <w:jc w:val="both"/>
      </w:pPr>
      <w:r>
        <w:rPr>
          <w:rFonts w:ascii="Times New Roman"/>
          <w:b w:val="false"/>
          <w:i w:val="false"/>
          <w:color w:val="000000"/>
          <w:sz w:val="28"/>
        </w:rPr>
        <w:t>
      1) _______________________________________;</w:t>
      </w:r>
    </w:p>
    <w:p>
      <w:pPr>
        <w:spacing w:after="0"/>
        <w:ind w:left="0"/>
        <w:jc w:val="both"/>
      </w:pPr>
      <w:r>
        <w:rPr>
          <w:rFonts w:ascii="Times New Roman"/>
          <w:b w:val="false"/>
          <w:i w:val="false"/>
          <w:color w:val="000000"/>
          <w:sz w:val="28"/>
        </w:rPr>
        <w:t>
      2) _______________________________________;</w:t>
      </w:r>
    </w:p>
    <w:p>
      <w:pPr>
        <w:spacing w:after="0"/>
        <w:ind w:left="0"/>
        <w:jc w:val="both"/>
      </w:pPr>
      <w:r>
        <w:rPr>
          <w:rFonts w:ascii="Times New Roman"/>
          <w:b w:val="false"/>
          <w:i w:val="false"/>
          <w:color w:val="000000"/>
          <w:sz w:val="28"/>
        </w:rPr>
        <w:t>
      Нақты қолхат 2 (екі) данада құрастырылған, әр тарапқа бір данадан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(қолы) (Мемлекеттік корпорация қызметкерінің Т.А.Ж. (бар болғанда)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(Қызмет берушінің Т.А.Ж. (бар болғанда) (қолы)</w:t>
      </w:r>
    </w:p>
    <w:p>
      <w:pPr>
        <w:spacing w:after="0"/>
        <w:ind w:left="0"/>
        <w:jc w:val="both"/>
      </w:pPr>
      <w:r>
        <w:rPr>
          <w:rFonts w:ascii="Times New Roman"/>
          <w:b w:val="false"/>
          <w:i w:val="false"/>
          <w:color w:val="000000"/>
          <w:sz w:val="28"/>
        </w:rPr>
        <w:t>
      Алдым: _________________________________________________________________</w:t>
      </w:r>
    </w:p>
    <w:p>
      <w:pPr>
        <w:spacing w:after="0"/>
        <w:ind w:left="0"/>
        <w:jc w:val="both"/>
      </w:pPr>
      <w:r>
        <w:rPr>
          <w:rFonts w:ascii="Times New Roman"/>
          <w:b w:val="false"/>
          <w:i w:val="false"/>
          <w:color w:val="000000"/>
          <w:sz w:val="28"/>
        </w:rPr>
        <w:t>
                                           (Қызметті алушының Т.А.Ж. (бар болғанда) (қолы)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тәрбиелеу мен</w:t>
            </w:r>
            <w:r>
              <w:br/>
            </w:r>
            <w:r>
              <w:rPr>
                <w:rFonts w:ascii="Times New Roman"/>
                <w:b w:val="false"/>
                <w:i w:val="false"/>
                <w:color w:val="000000"/>
                <w:sz w:val="20"/>
              </w:rPr>
              <w:t>оқытуға, орта білім беруге және</w:t>
            </w:r>
            <w:r>
              <w:br/>
            </w:r>
            <w:r>
              <w:rPr>
                <w:rFonts w:ascii="Times New Roman"/>
                <w:b w:val="false"/>
                <w:i w:val="false"/>
                <w:color w:val="000000"/>
                <w:sz w:val="20"/>
              </w:rPr>
              <w:t>қосымша білім беруге және</w:t>
            </w:r>
            <w:r>
              <w:br/>
            </w: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ұйымдарына мемлекеттік білім</w:t>
            </w:r>
            <w:r>
              <w:br/>
            </w:r>
            <w:r>
              <w:rPr>
                <w:rFonts w:ascii="Times New Roman"/>
                <w:b w:val="false"/>
                <w:i w:val="false"/>
                <w:color w:val="000000"/>
                <w:sz w:val="20"/>
              </w:rPr>
              <w:t>беру тапсырысын орналастыру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Мемлекеттік білім беру тапсырысын орналастыру үшін техникалық және кәсіптік, орта білімнен кейінгі білім беру ұйымдарына қойылатын талаптарға сәйкестікті бағалау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және кәсіптік, орта білімнен кейінгі білім беру ұйымдары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Растайтын көздер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Мәннің тұрі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бейіні бойынша мәлімделген мамандықтар бойынша білім беру қызметін жүргізу құқығына лицензияға қосымша (ауылдық елді мекендерде, қылмыстық-атқару жүйесінің түзеу мекемелерінде орналасқан ТКОБКБ ұйымдарын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мемлекеттік базасы" 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Жіберу/жібермеу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Біліктіліктер мен мамандықтар бойынша оқу процесін ұйымдастыру үшін тиісті оқу-өндірістік шеберханалардың, оқу кабинеттерінің, зертханалардың, оқу полигондарының, оқу-өндірістік базалардың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немесе қағаз түріндегі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1 бал</w:t>
            </w:r>
          </w:p>
          <w:p>
            <w:pPr>
              <w:spacing w:after="20"/>
              <w:ind w:left="20"/>
              <w:jc w:val="both"/>
            </w:pPr>
            <w:r>
              <w:rPr>
                <w:rFonts w:ascii="Times New Roman"/>
                <w:b w:val="false"/>
                <w:i w:val="false"/>
                <w:color w:val="000000"/>
                <w:sz w:val="20"/>
              </w:rPr>
              <w:t>
Жоқ – 0 бал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 санынан жоғары және бірінші санатты педагогтердің, сарапшы педагогтердің, зерттеуші педагогтердің, шебер педагогтердің және магистрлердің үлесі (30%-дан төмен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түсіру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және жоғары - 3 бал 35% -50% - 2 бал</w:t>
            </w:r>
          </w:p>
          <w:p>
            <w:pPr>
              <w:spacing w:after="20"/>
              <w:ind w:left="20"/>
              <w:jc w:val="both"/>
            </w:pPr>
            <w:r>
              <w:rPr>
                <w:rFonts w:ascii="Times New Roman"/>
                <w:b w:val="false"/>
                <w:i w:val="false"/>
                <w:color w:val="000000"/>
                <w:sz w:val="20"/>
              </w:rPr>
              <w:t>
30%-35% - 1 бал</w:t>
            </w:r>
          </w:p>
          <w:p>
            <w:pPr>
              <w:spacing w:after="20"/>
              <w:ind w:left="20"/>
              <w:jc w:val="both"/>
            </w:pPr>
            <w:r>
              <w:rPr>
                <w:rFonts w:ascii="Times New Roman"/>
                <w:b w:val="false"/>
                <w:i w:val="false"/>
                <w:color w:val="000000"/>
                <w:sz w:val="20"/>
              </w:rPr>
              <w:t>
30% - дан төмен – 0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төмен емес штаттық оқытушылар мен өндірістік шеберлердің болуы (өнер мен мәдениет саласындағы білім беру бағдарламаларын іске асыратын ТКОБКБ ұйымдарында 50%-дан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түсіру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және одан жоғары – 3 балл;</w:t>
            </w:r>
          </w:p>
          <w:p>
            <w:pPr>
              <w:spacing w:after="20"/>
              <w:ind w:left="20"/>
              <w:jc w:val="both"/>
            </w:pPr>
            <w:r>
              <w:rPr>
                <w:rFonts w:ascii="Times New Roman"/>
                <w:b w:val="false"/>
                <w:i w:val="false"/>
                <w:color w:val="000000"/>
                <w:sz w:val="20"/>
              </w:rPr>
              <w:t>
76% - 80% - 2 балл;</w:t>
            </w:r>
          </w:p>
          <w:p>
            <w:pPr>
              <w:spacing w:after="20"/>
              <w:ind w:left="20"/>
              <w:jc w:val="both"/>
            </w:pPr>
            <w:r>
              <w:rPr>
                <w:rFonts w:ascii="Times New Roman"/>
                <w:b w:val="false"/>
                <w:i w:val="false"/>
                <w:color w:val="000000"/>
                <w:sz w:val="20"/>
              </w:rPr>
              <w:t>
70% - 75% - 1 балл;</w:t>
            </w:r>
          </w:p>
          <w:p>
            <w:pPr>
              <w:spacing w:after="20"/>
              <w:ind w:left="20"/>
              <w:jc w:val="both"/>
            </w:pPr>
            <w:r>
              <w:rPr>
                <w:rFonts w:ascii="Times New Roman"/>
                <w:b w:val="false"/>
                <w:i w:val="false"/>
                <w:color w:val="000000"/>
                <w:sz w:val="20"/>
              </w:rPr>
              <w:t>
70% - дан төмен – 0 балл.</w:t>
            </w:r>
          </w:p>
          <w:p>
            <w:pPr>
              <w:spacing w:after="20"/>
              <w:ind w:left="20"/>
              <w:jc w:val="both"/>
            </w:pPr>
            <w:r>
              <w:rPr>
                <w:rFonts w:ascii="Times New Roman"/>
                <w:b w:val="false"/>
                <w:i w:val="false"/>
                <w:color w:val="000000"/>
                <w:sz w:val="20"/>
              </w:rPr>
              <w:t>
Дуальді оқыту кезінде:</w:t>
            </w:r>
          </w:p>
          <w:p>
            <w:pPr>
              <w:spacing w:after="20"/>
              <w:ind w:left="20"/>
              <w:jc w:val="both"/>
            </w:pPr>
            <w:r>
              <w:rPr>
                <w:rFonts w:ascii="Times New Roman"/>
                <w:b w:val="false"/>
                <w:i w:val="false"/>
                <w:color w:val="000000"/>
                <w:sz w:val="20"/>
              </w:rPr>
              <w:t>
60% және одан жоғары - 5 бал;</w:t>
            </w:r>
          </w:p>
          <w:p>
            <w:pPr>
              <w:spacing w:after="20"/>
              <w:ind w:left="20"/>
              <w:jc w:val="both"/>
            </w:pPr>
            <w:r>
              <w:rPr>
                <w:rFonts w:ascii="Times New Roman"/>
                <w:b w:val="false"/>
                <w:i w:val="false"/>
                <w:color w:val="000000"/>
                <w:sz w:val="20"/>
              </w:rPr>
              <w:t>
65% және одан жоғары - 4 балл;</w:t>
            </w:r>
          </w:p>
          <w:p>
            <w:pPr>
              <w:spacing w:after="20"/>
              <w:ind w:left="20"/>
              <w:jc w:val="both"/>
            </w:pPr>
            <w:r>
              <w:rPr>
                <w:rFonts w:ascii="Times New Roman"/>
                <w:b w:val="false"/>
                <w:i w:val="false"/>
                <w:color w:val="000000"/>
                <w:sz w:val="20"/>
              </w:rPr>
              <w:t>
50% және одан жоғары – 3 балл;</w:t>
            </w:r>
          </w:p>
          <w:p>
            <w:pPr>
              <w:spacing w:after="20"/>
              <w:ind w:left="20"/>
              <w:jc w:val="both"/>
            </w:pPr>
            <w:r>
              <w:rPr>
                <w:rFonts w:ascii="Times New Roman"/>
                <w:b w:val="false"/>
                <w:i w:val="false"/>
                <w:color w:val="000000"/>
                <w:sz w:val="20"/>
              </w:rPr>
              <w:t>
45% және одан жоғары - 2 балл;</w:t>
            </w:r>
          </w:p>
          <w:p>
            <w:pPr>
              <w:spacing w:after="20"/>
              <w:ind w:left="20"/>
              <w:jc w:val="both"/>
            </w:pPr>
            <w:r>
              <w:rPr>
                <w:rFonts w:ascii="Times New Roman"/>
                <w:b w:val="false"/>
                <w:i w:val="false"/>
                <w:color w:val="000000"/>
                <w:sz w:val="20"/>
              </w:rPr>
              <w:t>
40% және одан жоғары - 1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әлеуметтік-тұрмыстық жағдайлардың болуы (меншікті немесе жалға алынған жатақхананың және/немесе хостелдің, және/немесе қонақ үйдің), қоғамдық тамақтану және медициналық қызмет көрсету пункттерінің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немесе қағаз түріндегі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әрқайсысы үшін 1 бал Жоқ – 0 бал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адамдар үшін жағдайлардың болуы (міндетті талаптар: пандустар, жарық сигналдары, шақыру түймесі, СНжЕ сәйкес санитарлық торап)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немесе қағаз түріндегі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 әрқайсысы үшін 1 бал Жоқ – 0 бал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Институционалдық және/немесе мамандандырылған аккредиттеуден немесе мемлекеттік аттестаттаудан өткені туралы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немесе қағаз түріндегі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Мамандырылған аккредиттеу – 1 бал; Институциональді аккредиттеу - 1 бал; Мемлекеттік аттесттау – 1 бал Жоқ – 0 бал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мамандықтар бойынша ТКОБКБ ұйымын бітірген бітірушілердің бірінші жылы жұмысқа орналасуы және жұмыспен қамтылуы. Бұл талап жаңа мамандықтар бойынша өтінім берген ТКОБКБ ұйымдарына, сондай-ақ шығарылым өткізілмеген мамандықтарға қолданылмайды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ведомствоаралық есеп айырысу орталығымен расталған деректер, ТКОБКБ ұйымдарында, ЖЖОКБҰ-да оқуын жалғастырған түлектері, бала күтімі бойынша демалыста жүрген ҚР ҚК қатарындағы қызметшілер туралы немесе қағаз түріндегі растайтын құжаттар туралы ҰБДҚ-дан алынған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 - 3 бал 75%-80% - 1 бал;</w:t>
            </w:r>
          </w:p>
          <w:p>
            <w:pPr>
              <w:spacing w:after="20"/>
              <w:ind w:left="20"/>
              <w:jc w:val="both"/>
            </w:pPr>
            <w:r>
              <w:rPr>
                <w:rFonts w:ascii="Times New Roman"/>
                <w:b w:val="false"/>
                <w:i w:val="false"/>
                <w:color w:val="000000"/>
                <w:sz w:val="20"/>
              </w:rPr>
              <w:t>
75%-дан төмен - 0 бал;</w:t>
            </w:r>
          </w:p>
          <w:p>
            <w:pPr>
              <w:spacing w:after="20"/>
              <w:ind w:left="20"/>
              <w:jc w:val="both"/>
            </w:pPr>
            <w:r>
              <w:rPr>
                <w:rFonts w:ascii="Times New Roman"/>
                <w:b w:val="false"/>
                <w:i w:val="false"/>
                <w:color w:val="000000"/>
                <w:sz w:val="20"/>
              </w:rPr>
              <w:t>
Қызмет көрсетін мамандықтары бойынша 61%-70% - 3 бал; 50%-60% - 1 бал; 50%-дан төмен - 0 бал.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дуальді оқытумен қамту және/немесе өндірістегі кәсіптік практикамен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түсіру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бойынша 60% білім алушыларды қамту– 2 бал;</w:t>
            </w:r>
          </w:p>
          <w:p>
            <w:pPr>
              <w:spacing w:after="20"/>
              <w:ind w:left="20"/>
              <w:jc w:val="both"/>
            </w:pPr>
            <w:r>
              <w:rPr>
                <w:rFonts w:ascii="Times New Roman"/>
                <w:b w:val="false"/>
                <w:i w:val="false"/>
                <w:color w:val="000000"/>
                <w:sz w:val="20"/>
              </w:rPr>
              <w:t>
Мамандық (біліктілік) бойынша 50%-60% білім алушыларды қамту– 1 бал;</w:t>
            </w:r>
          </w:p>
          <w:p>
            <w:pPr>
              <w:spacing w:after="20"/>
              <w:ind w:left="20"/>
              <w:jc w:val="both"/>
            </w:pPr>
            <w:r>
              <w:rPr>
                <w:rFonts w:ascii="Times New Roman"/>
                <w:b w:val="false"/>
                <w:i w:val="false"/>
                <w:color w:val="000000"/>
                <w:sz w:val="20"/>
              </w:rPr>
              <w:t>
50%-дан кем - 0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 бойынша жұмыс берушілермен немесе индустриялық Кеңеспен келісілген білім беру бағдарламаларының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p>
            <w:pPr>
              <w:spacing w:after="20"/>
              <w:ind w:left="20"/>
              <w:jc w:val="both"/>
            </w:pPr>
            <w:r>
              <w:rPr>
                <w:rFonts w:ascii="Times New Roman"/>
                <w:b w:val="false"/>
                <w:i w:val="false"/>
                <w:color w:val="000000"/>
                <w:sz w:val="20"/>
              </w:rPr>
              <w:t>
- 2 балл</w:t>
            </w:r>
          </w:p>
          <w:p>
            <w:pPr>
              <w:spacing w:after="20"/>
              <w:ind w:left="20"/>
              <w:jc w:val="both"/>
            </w:pPr>
            <w:r>
              <w:rPr>
                <w:rFonts w:ascii="Times New Roman"/>
                <w:b w:val="false"/>
                <w:i w:val="false"/>
                <w:color w:val="000000"/>
                <w:sz w:val="20"/>
              </w:rPr>
              <w:t>
әр мамандық бойынша:</w:t>
            </w:r>
          </w:p>
          <w:p>
            <w:pPr>
              <w:spacing w:after="20"/>
              <w:ind w:left="20"/>
              <w:jc w:val="both"/>
            </w:pPr>
            <w:r>
              <w:rPr>
                <w:rFonts w:ascii="Times New Roman"/>
                <w:b w:val="false"/>
                <w:i w:val="false"/>
                <w:color w:val="000000"/>
                <w:sz w:val="20"/>
              </w:rPr>
              <w:t>
Болмауы –</w:t>
            </w:r>
          </w:p>
          <w:p>
            <w:pPr>
              <w:spacing w:after="20"/>
              <w:ind w:left="20"/>
              <w:jc w:val="both"/>
            </w:pPr>
            <w:r>
              <w:rPr>
                <w:rFonts w:ascii="Times New Roman"/>
                <w:b w:val="false"/>
                <w:i w:val="false"/>
                <w:color w:val="000000"/>
                <w:sz w:val="20"/>
              </w:rPr>
              <w:t>
0 ұпай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мамандықтар бойынша ерекше білім беруді қажет ететін адамдарды оқыту үшін бейімделген білім беру бағдарламаларының немесе жеке оқу бағдарламалары мен жоспарларының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p>
            <w:pPr>
              <w:spacing w:after="20"/>
              <w:ind w:left="20"/>
              <w:jc w:val="both"/>
            </w:pPr>
            <w:r>
              <w:rPr>
                <w:rFonts w:ascii="Times New Roman"/>
                <w:b w:val="false"/>
                <w:i w:val="false"/>
                <w:color w:val="000000"/>
                <w:sz w:val="20"/>
              </w:rPr>
              <w:t>
- 2 балл</w:t>
            </w:r>
          </w:p>
          <w:p>
            <w:pPr>
              <w:spacing w:after="20"/>
              <w:ind w:left="20"/>
              <w:jc w:val="both"/>
            </w:pPr>
            <w:r>
              <w:rPr>
                <w:rFonts w:ascii="Times New Roman"/>
                <w:b w:val="false"/>
                <w:i w:val="false"/>
                <w:color w:val="000000"/>
                <w:sz w:val="20"/>
              </w:rPr>
              <w:t>
әр мамандық бойынша:</w:t>
            </w:r>
          </w:p>
          <w:p>
            <w:pPr>
              <w:spacing w:after="20"/>
              <w:ind w:left="20"/>
              <w:jc w:val="both"/>
            </w:pPr>
            <w:r>
              <w:rPr>
                <w:rFonts w:ascii="Times New Roman"/>
                <w:b w:val="false"/>
                <w:i w:val="false"/>
                <w:color w:val="000000"/>
                <w:sz w:val="20"/>
              </w:rPr>
              <w:t>
Болмауы –</w:t>
            </w:r>
          </w:p>
          <w:p>
            <w:pPr>
              <w:spacing w:after="20"/>
              <w:ind w:left="20"/>
              <w:jc w:val="both"/>
            </w:pPr>
            <w:r>
              <w:rPr>
                <w:rFonts w:ascii="Times New Roman"/>
                <w:b w:val="false"/>
                <w:i w:val="false"/>
                <w:color w:val="000000"/>
                <w:sz w:val="20"/>
              </w:rPr>
              <w:t>
0 ұпай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деңгейде WorldSkills (Ворлдскилз), Abilympics (Абилимпикс), Deafskills (Дэфскилз) чемпионаттарына қатысқан құзыреттер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көп</w:t>
            </w:r>
          </w:p>
          <w:p>
            <w:pPr>
              <w:spacing w:after="20"/>
              <w:ind w:left="20"/>
              <w:jc w:val="both"/>
            </w:pPr>
            <w:r>
              <w:rPr>
                <w:rFonts w:ascii="Times New Roman"/>
                <w:b w:val="false"/>
                <w:i w:val="false"/>
                <w:color w:val="000000"/>
                <w:sz w:val="20"/>
              </w:rPr>
              <w:t>
құзыреттер</w:t>
            </w:r>
          </w:p>
          <w:p>
            <w:pPr>
              <w:spacing w:after="20"/>
              <w:ind w:left="20"/>
              <w:jc w:val="both"/>
            </w:pPr>
            <w:r>
              <w:rPr>
                <w:rFonts w:ascii="Times New Roman"/>
                <w:b w:val="false"/>
                <w:i w:val="false"/>
                <w:color w:val="000000"/>
                <w:sz w:val="20"/>
              </w:rPr>
              <w:t>
4 ұпай;</w:t>
            </w:r>
          </w:p>
          <w:p>
            <w:pPr>
              <w:spacing w:after="20"/>
              <w:ind w:left="20"/>
              <w:jc w:val="both"/>
            </w:pPr>
            <w:r>
              <w:rPr>
                <w:rFonts w:ascii="Times New Roman"/>
                <w:b w:val="false"/>
                <w:i w:val="false"/>
                <w:color w:val="000000"/>
                <w:sz w:val="20"/>
              </w:rPr>
              <w:t>
3 құзыреттілік</w:t>
            </w:r>
          </w:p>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2 құзыреттілік</w:t>
            </w:r>
          </w:p>
          <w:p>
            <w:pPr>
              <w:spacing w:after="20"/>
              <w:ind w:left="20"/>
              <w:jc w:val="both"/>
            </w:pPr>
            <w:r>
              <w:rPr>
                <w:rFonts w:ascii="Times New Roman"/>
                <w:b w:val="false"/>
                <w:i w:val="false"/>
                <w:color w:val="000000"/>
                <w:sz w:val="20"/>
              </w:rPr>
              <w:t>
- 2 балл;</w:t>
            </w:r>
          </w:p>
          <w:p>
            <w:pPr>
              <w:spacing w:after="20"/>
              <w:ind w:left="20"/>
              <w:jc w:val="both"/>
            </w:pPr>
            <w:r>
              <w:rPr>
                <w:rFonts w:ascii="Times New Roman"/>
                <w:b w:val="false"/>
                <w:i w:val="false"/>
                <w:color w:val="000000"/>
                <w:sz w:val="20"/>
              </w:rPr>
              <w:t>
1 құзыреттілік</w:t>
            </w:r>
          </w:p>
          <w:p>
            <w:pPr>
              <w:spacing w:after="20"/>
              <w:ind w:left="20"/>
              <w:jc w:val="both"/>
            </w:pPr>
            <w:r>
              <w:rPr>
                <w:rFonts w:ascii="Times New Roman"/>
                <w:b w:val="false"/>
                <w:i w:val="false"/>
                <w:color w:val="000000"/>
                <w:sz w:val="20"/>
              </w:rPr>
              <w:t>
1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ТКОБКБ ұйымдастыру мүмкіндігін ескере отырып, білім алушыларды қабылдауға арналған орындар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ТКОБКБ ұйымының қағаз жеткізгіштердегі үлгідегі өтінімдері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ТКОБКБ ұйымының жобалық мүмкіндігін ескере отырып, мамандықтар бойынша өтінімнің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орналастыру үшін ТКОБКБ ұйымдарының тізбесіне енгізу үшін қажетті балдар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балдан 26,5 балға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тәрбиелеу мен</w:t>
            </w:r>
            <w:r>
              <w:br/>
            </w:r>
            <w:r>
              <w:rPr>
                <w:rFonts w:ascii="Times New Roman"/>
                <w:b w:val="false"/>
                <w:i w:val="false"/>
                <w:color w:val="000000"/>
                <w:sz w:val="20"/>
              </w:rPr>
              <w:t>оқытуға, орта білім беруге және</w:t>
            </w:r>
            <w:r>
              <w:br/>
            </w:r>
            <w:r>
              <w:rPr>
                <w:rFonts w:ascii="Times New Roman"/>
                <w:b w:val="false"/>
                <w:i w:val="false"/>
                <w:color w:val="000000"/>
                <w:sz w:val="20"/>
              </w:rPr>
              <w:t>қосымша білім беруге және</w:t>
            </w:r>
            <w:r>
              <w:br/>
            </w: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ұйымдарына мемлекеттік білім</w:t>
            </w:r>
            <w:r>
              <w:br/>
            </w:r>
            <w:r>
              <w:rPr>
                <w:rFonts w:ascii="Times New Roman"/>
                <w:b w:val="false"/>
                <w:i w:val="false"/>
                <w:color w:val="000000"/>
                <w:sz w:val="20"/>
              </w:rPr>
              <w:t>беру тапсырысын орналастыру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Техникалық және кәсіптік, орта білімнен кейінгі білім беру бағдарламаларын іске асыратын білім беру ұйымдарында техникалық және кәсіптік, орта білімі бар кадрларды даярлауға арналған мемлекеттік білім беру тапсырысын орналастыру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кәсiптiк, орта бiлiмнен кейiнгі білім беру бағдарламаларын іске асыратын білім беру ұйымының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 базасында (орын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 базасында (орын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ТКОБКБ негізінде (жұмыс біліктілігі)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нормативке сәйкес бір маманды даярлаудың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